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r>
        <w:rPr>
          <w:noProof/>
          <w:lang w:eastAsia="ru-RU"/>
        </w:rPr>
        <w:drawing>
          <wp:inline distT="0" distB="0" distL="0" distR="0" wp14:anchorId="6FFCFB57" wp14:editId="57431C09">
            <wp:extent cx="5940425" cy="7685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7685490"/>
                    </a:xfrm>
                    <a:prstGeom prst="rect">
                      <a:avLst/>
                    </a:prstGeom>
                  </pic:spPr>
                </pic:pic>
              </a:graphicData>
            </a:graphic>
          </wp:inline>
        </w:drawing>
      </w: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D35744" w:rsidRDefault="00D35744" w:rsidP="006C7B8C">
      <w:pPr>
        <w:autoSpaceDE w:val="0"/>
        <w:autoSpaceDN w:val="0"/>
        <w:adjustRightInd w:val="0"/>
        <w:spacing w:after="0" w:line="240" w:lineRule="auto"/>
        <w:rPr>
          <w:rFonts w:ascii="Times New Roman" w:hAnsi="Times New Roman" w:cs="Times New Roman"/>
          <w:b/>
          <w:bCs/>
          <w:color w:val="000000"/>
          <w:sz w:val="28"/>
          <w:szCs w:val="28"/>
        </w:rPr>
      </w:pPr>
    </w:p>
    <w:p w:rsidR="006C7B8C" w:rsidRPr="00CA3574" w:rsidRDefault="006C7B8C" w:rsidP="006C7B8C">
      <w:pPr>
        <w:autoSpaceDE w:val="0"/>
        <w:autoSpaceDN w:val="0"/>
        <w:adjustRightInd w:val="0"/>
        <w:spacing w:after="0" w:line="240" w:lineRule="auto"/>
        <w:rPr>
          <w:rFonts w:ascii="Times New Roman" w:hAnsi="Times New Roman" w:cs="Times New Roman"/>
          <w:b/>
          <w:bCs/>
          <w:color w:val="000000"/>
          <w:sz w:val="28"/>
          <w:szCs w:val="28"/>
        </w:rPr>
      </w:pPr>
      <w:r w:rsidRPr="00CA3574">
        <w:rPr>
          <w:rFonts w:ascii="Times New Roman" w:hAnsi="Times New Roman" w:cs="Times New Roman"/>
          <w:b/>
          <w:bCs/>
          <w:color w:val="000000"/>
          <w:sz w:val="28"/>
          <w:szCs w:val="28"/>
        </w:rPr>
        <w:lastRenderedPageBreak/>
        <w:t>Содержание</w:t>
      </w:r>
    </w:p>
    <w:p w:rsidR="006C7B8C" w:rsidRPr="00C6723E" w:rsidRDefault="006C7B8C" w:rsidP="006C7B8C">
      <w:pPr>
        <w:autoSpaceDE w:val="0"/>
        <w:autoSpaceDN w:val="0"/>
        <w:adjustRightInd w:val="0"/>
        <w:spacing w:after="0" w:line="240" w:lineRule="auto"/>
        <w:rPr>
          <w:rFonts w:ascii="Times New Roman" w:hAnsi="Times New Roman" w:cs="Times New Roman"/>
          <w:bCs/>
          <w:color w:val="000000"/>
          <w:sz w:val="24"/>
          <w:szCs w:val="24"/>
        </w:rPr>
      </w:pPr>
      <w:r w:rsidRPr="006F3DE7">
        <w:rPr>
          <w:rFonts w:ascii="Times New Roman" w:hAnsi="Times New Roman" w:cs="Times New Roman"/>
          <w:b/>
          <w:bCs/>
          <w:color w:val="000000"/>
          <w:sz w:val="24"/>
          <w:szCs w:val="24"/>
        </w:rPr>
        <w:t>Общие положения</w:t>
      </w:r>
      <w:r w:rsidR="00C6723E" w:rsidRPr="00C6723E">
        <w:rPr>
          <w:rFonts w:ascii="Times New Roman" w:hAnsi="Times New Roman" w:cs="Times New Roman"/>
          <w:bCs/>
          <w:color w:val="000000"/>
          <w:sz w:val="24"/>
          <w:szCs w:val="24"/>
        </w:rPr>
        <w:t>……………………………………………………………………………..4</w:t>
      </w:r>
    </w:p>
    <w:p w:rsidR="006C7B8C" w:rsidRPr="00CA3574" w:rsidRDefault="006C7B8C" w:rsidP="006C7B8C">
      <w:pPr>
        <w:autoSpaceDE w:val="0"/>
        <w:autoSpaceDN w:val="0"/>
        <w:adjustRightInd w:val="0"/>
        <w:spacing w:after="0" w:line="240" w:lineRule="auto"/>
        <w:rPr>
          <w:rFonts w:ascii="Times New Roman" w:hAnsi="Times New Roman" w:cs="Times New Roman"/>
          <w:b/>
          <w:bCs/>
          <w:i/>
          <w:color w:val="000000"/>
          <w:sz w:val="28"/>
          <w:szCs w:val="28"/>
        </w:rPr>
      </w:pPr>
      <w:r w:rsidRPr="00CA3574">
        <w:rPr>
          <w:rFonts w:ascii="Times New Roman" w:hAnsi="Times New Roman" w:cs="Times New Roman"/>
          <w:b/>
          <w:bCs/>
          <w:i/>
          <w:color w:val="000000"/>
          <w:sz w:val="28"/>
          <w:szCs w:val="28"/>
        </w:rPr>
        <w:t>1. Целевой раздел</w:t>
      </w:r>
    </w:p>
    <w:p w:rsidR="006C7B8C" w:rsidRPr="00C6723E" w:rsidRDefault="006C7B8C" w:rsidP="006C7B8C">
      <w:pPr>
        <w:autoSpaceDE w:val="0"/>
        <w:autoSpaceDN w:val="0"/>
        <w:adjustRightInd w:val="0"/>
        <w:spacing w:after="0" w:line="240" w:lineRule="auto"/>
        <w:rPr>
          <w:rFonts w:ascii="Times New Roman" w:hAnsi="Times New Roman" w:cs="Times New Roman"/>
          <w:bCs/>
          <w:color w:val="000000"/>
          <w:sz w:val="24"/>
          <w:szCs w:val="24"/>
        </w:rPr>
      </w:pPr>
      <w:r w:rsidRPr="006F3DE7">
        <w:rPr>
          <w:rFonts w:ascii="Times New Roman" w:hAnsi="Times New Roman" w:cs="Times New Roman"/>
          <w:b/>
          <w:bCs/>
          <w:color w:val="000000"/>
          <w:sz w:val="24"/>
          <w:szCs w:val="24"/>
        </w:rPr>
        <w:t>1.1. Пояснительная записка</w:t>
      </w:r>
      <w:r w:rsidR="00C6723E" w:rsidRPr="00C6723E">
        <w:rPr>
          <w:rFonts w:ascii="Times New Roman" w:hAnsi="Times New Roman" w:cs="Times New Roman"/>
          <w:bCs/>
          <w:color w:val="000000"/>
          <w:sz w:val="24"/>
          <w:szCs w:val="24"/>
        </w:rPr>
        <w:t>………………………………………………………………….7</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1.2. Планируемые результаты освоения обучающимися</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основной образовательной программы</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основного общего образования</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 xml:space="preserve">1.2.1. Общие положения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w:t>
      </w:r>
      <w:r w:rsidR="00C6723E" w:rsidRPr="00C6723E">
        <w:rPr>
          <w:rFonts w:ascii="Times New Roman" w:hAnsi="Times New Roman" w:cs="Times New Roman"/>
          <w:bCs/>
          <w:color w:val="000000"/>
          <w:sz w:val="24"/>
          <w:szCs w:val="24"/>
        </w:rPr>
        <w:t>14</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1.2.2. Веду</w:t>
      </w:r>
      <w:r w:rsidR="00CA3574">
        <w:rPr>
          <w:rFonts w:ascii="Times New Roman" w:hAnsi="Times New Roman" w:cs="Times New Roman"/>
          <w:color w:val="000000"/>
          <w:sz w:val="24"/>
          <w:szCs w:val="24"/>
        </w:rPr>
        <w:t>щие целевые установки и основные о</w:t>
      </w:r>
      <w:r w:rsidRPr="006F3DE7">
        <w:rPr>
          <w:rFonts w:ascii="Times New Roman" w:hAnsi="Times New Roman" w:cs="Times New Roman"/>
          <w:color w:val="000000"/>
          <w:sz w:val="24"/>
          <w:szCs w:val="24"/>
        </w:rPr>
        <w:t xml:space="preserve">жидаемые результаты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w:t>
      </w:r>
      <w:r w:rsidR="00C6723E" w:rsidRPr="00C6723E">
        <w:rPr>
          <w:rFonts w:ascii="Times New Roman" w:hAnsi="Times New Roman" w:cs="Times New Roman"/>
          <w:bCs/>
          <w:color w:val="000000"/>
          <w:sz w:val="24"/>
          <w:szCs w:val="24"/>
        </w:rPr>
        <w:t>16</w:t>
      </w:r>
    </w:p>
    <w:p w:rsid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 Планируемые результаты освоения учебных</w:t>
      </w:r>
      <w:r w:rsidR="00CA3574">
        <w:rPr>
          <w:rFonts w:ascii="Times New Roman" w:hAnsi="Times New Roman" w:cs="Times New Roman"/>
          <w:color w:val="000000"/>
          <w:sz w:val="24"/>
          <w:szCs w:val="24"/>
        </w:rPr>
        <w:t xml:space="preserve"> </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 xml:space="preserve">и междисциплинарных программ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......................19</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1.2.3.1. Формирование универсальных учебных</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действий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...19</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1.2.3.2. Формирование ИКТ-компетентности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……………23</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1.2.3.3. Основы учебно-исследовательской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и проектной деятельности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………..27</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1.2.3.4. Стратегии смыслового чтения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и работа с текстом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………28</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1.2.3.5. Русский язык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......................................30</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1.2.3.6. Литература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…………………………36</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1.2.3.7. Иностранный язык</w:t>
      </w:r>
      <w:r w:rsidR="00CA3574">
        <w:rPr>
          <w:rFonts w:ascii="Times New Roman" w:hAnsi="Times New Roman" w:cs="Times New Roman"/>
          <w:color w:val="000000"/>
          <w:sz w:val="24"/>
          <w:szCs w:val="24"/>
        </w:rPr>
        <w:t xml:space="preserve">  (</w:t>
      </w:r>
      <w:r w:rsidR="00CA3574">
        <w:rPr>
          <w:rFonts w:ascii="Times New Roman" w:hAnsi="Times New Roman" w:cs="Times New Roman"/>
          <w:i/>
          <w:iCs/>
          <w:color w:val="000000"/>
          <w:sz w:val="24"/>
          <w:szCs w:val="24"/>
        </w:rPr>
        <w:t>английский язык</w:t>
      </w:r>
      <w:r w:rsidRPr="006F3DE7">
        <w:rPr>
          <w:rFonts w:ascii="Times New Roman" w:hAnsi="Times New Roman" w:cs="Times New Roman"/>
          <w:i/>
          <w:iCs/>
          <w:color w:val="000000"/>
          <w:sz w:val="24"/>
          <w:szCs w:val="24"/>
        </w:rPr>
        <w:t xml:space="preserve">) </w:t>
      </w:r>
      <w:r w:rsidRPr="006F3DE7">
        <w:rPr>
          <w:rFonts w:ascii="Times New Roman" w:hAnsi="Times New Roman" w:cs="Times New Roman"/>
          <w:color w:val="000000"/>
          <w:sz w:val="24"/>
          <w:szCs w:val="24"/>
        </w:rPr>
        <w:t>.</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………………...38</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1.2.3.8. История России. Всеобщая история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………………………...41</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1.2.3.9. Обществознание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……………………………45</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1.2.3.10. География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…………………………50</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1.2.3.11. Математика. Алгебра. Геометрия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………………………….54</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1.2.3.12. Информатика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………………………..59</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1.2.3.13. Физика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………………………….60</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1.2.3.14. Биология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………………………..64</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1.2.3.15. Химия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........................................66</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1.2.3.16. Изобразительное искусство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………………………...69</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1.2.3.17. Музыка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………………………….72</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1.2.3.18. Технология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………………………..73</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1.2.3.19. Физическая культура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.......................................76</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1.2.3.20. Основы безопасности жизнедеятельности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………………………...78</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1.3. Система оценки достижения планируемых</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результатов освоения основной образовательной</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 xml:space="preserve">программы основного общего образования </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1.3.1. Общие положения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………………………82</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1.3.2. Особенности оценки личностных результатов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…………………….84</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1.3.3. Особенности оценки метапредметных результатов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…………………….85</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1.3.4. Особенности оценки предметных результатов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…………………….89</w:t>
      </w:r>
    </w:p>
    <w:p w:rsid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1.3.5. Система внутришкольного мониторинга</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 xml:space="preserve">образовательных достижений </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и портфель достижений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как инструменты динамики образовательных</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достижений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……………………………….91</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1.3.6. Итоговая оценка выпускника и её использование</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при переходе от основного к среднему (полному)</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общему образованию .</w:t>
      </w:r>
      <w:r w:rsidRPr="006F3DE7">
        <w:rPr>
          <w:rFonts w:ascii="Times New Roman" w:hAnsi="Times New Roman" w:cs="Times New Roman"/>
          <w:b/>
          <w:bCs/>
          <w:color w:val="000000"/>
          <w:sz w:val="24"/>
          <w:szCs w:val="24"/>
        </w:rPr>
        <w:t>………………………………………………….</w:t>
      </w:r>
      <w:r w:rsidR="00C6723E">
        <w:rPr>
          <w:rFonts w:ascii="Times New Roman" w:hAnsi="Times New Roman" w:cs="Times New Roman"/>
          <w:color w:val="000000"/>
          <w:sz w:val="24"/>
          <w:szCs w:val="24"/>
        </w:rPr>
        <w:t>92</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1.3.7. Оценка результатов деятельности</w:t>
      </w:r>
      <w:r w:rsidR="00CA3574">
        <w:rPr>
          <w:rFonts w:ascii="Times New Roman" w:hAnsi="Times New Roman" w:cs="Times New Roman"/>
          <w:color w:val="000000"/>
          <w:sz w:val="24"/>
          <w:szCs w:val="24"/>
        </w:rPr>
        <w:t xml:space="preserve"> образовательного учреж</w:t>
      </w:r>
      <w:r w:rsidRPr="006F3DE7">
        <w:rPr>
          <w:rFonts w:ascii="Times New Roman" w:hAnsi="Times New Roman" w:cs="Times New Roman"/>
          <w:color w:val="000000"/>
          <w:sz w:val="24"/>
          <w:szCs w:val="24"/>
        </w:rPr>
        <w:t>дения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…….93</w:t>
      </w:r>
    </w:p>
    <w:p w:rsidR="006C7B8C" w:rsidRPr="00CA3574" w:rsidRDefault="006C7B8C" w:rsidP="006C7B8C">
      <w:pPr>
        <w:autoSpaceDE w:val="0"/>
        <w:autoSpaceDN w:val="0"/>
        <w:adjustRightInd w:val="0"/>
        <w:spacing w:after="0" w:line="240" w:lineRule="auto"/>
        <w:rPr>
          <w:rFonts w:ascii="Times New Roman" w:hAnsi="Times New Roman" w:cs="Times New Roman"/>
          <w:b/>
          <w:bCs/>
          <w:i/>
          <w:color w:val="000000"/>
          <w:sz w:val="28"/>
          <w:szCs w:val="28"/>
        </w:rPr>
      </w:pPr>
      <w:r w:rsidRPr="006F3DE7">
        <w:rPr>
          <w:rFonts w:ascii="Times New Roman" w:hAnsi="Times New Roman" w:cs="Times New Roman"/>
          <w:b/>
          <w:bCs/>
          <w:color w:val="000000"/>
          <w:sz w:val="24"/>
          <w:szCs w:val="24"/>
        </w:rPr>
        <w:t>2</w:t>
      </w:r>
      <w:r w:rsidRPr="00CA3574">
        <w:rPr>
          <w:rFonts w:ascii="Times New Roman" w:hAnsi="Times New Roman" w:cs="Times New Roman"/>
          <w:b/>
          <w:bCs/>
          <w:i/>
          <w:color w:val="000000"/>
          <w:sz w:val="28"/>
          <w:szCs w:val="28"/>
        </w:rPr>
        <w:t>. Содержательный раздел</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2.1. Программа развития универсальных учебных</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 xml:space="preserve">действий на ступени основного общего образования </w:t>
      </w:r>
      <w:r w:rsidRPr="006F3DE7">
        <w:rPr>
          <w:rFonts w:ascii="Times New Roman" w:hAnsi="Times New Roman" w:cs="Times New Roman"/>
          <w:color w:val="000000"/>
          <w:sz w:val="24"/>
          <w:szCs w:val="24"/>
        </w:rPr>
        <w:t>.</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……………………………………………………….95</w:t>
      </w:r>
    </w:p>
    <w:p w:rsidR="006C7B8C" w:rsidRPr="00CA3574"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2.2. Программы отдельных учебных предметов,</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 xml:space="preserve">курсов </w:t>
      </w:r>
      <w:r w:rsidRPr="006F3DE7">
        <w:rPr>
          <w:rFonts w:ascii="Times New Roman" w:hAnsi="Times New Roman" w:cs="Times New Roman"/>
          <w:color w:val="000000"/>
          <w:sz w:val="24"/>
          <w:szCs w:val="24"/>
        </w:rPr>
        <w:t>.</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…...103</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2.2.1. Общие положения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……………………..103</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2.2.2. Основное содержание учебных предметов</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на ступени основного общего образования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……………………………………………………..104</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 Русский язык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………………………...104</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2.2.2.2. Литература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………………………...109</w:t>
      </w:r>
    </w:p>
    <w:p w:rsidR="006C7B8C" w:rsidRPr="00C6723E"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lastRenderedPageBreak/>
        <w:t>2.2.2.3. Иностранный язык.</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……………………….118</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2.2.2.4. История России. Всеобщая история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.....................................123</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2.2.2.5. Обществознание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………………………………………137</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2.2.2.6. География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………………………...140</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2.2.2.7. Математика. Алгебра. Геометрия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…………………………147</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2.2.2.8. Информатика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…………………………..151</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2.2.2.9. Физика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......................................153</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2.2.2.10. Биология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…………………………154</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2.2.2.11. Химия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………………………….156</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2.2.2.12. Изобразительное искусство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......................................158</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2.2.2.13. Музыка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………………………...159</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2.2.2.14. Технология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…………………………160</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2.2.2.15. Физическая культура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…………………………161</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2.2.2.16. Основы безопасности жизнедеятельности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…………………………….163</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2.3. Программа воспитания и социализации</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обучающихся на ступени основного общего</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 xml:space="preserve">образования </w:t>
      </w:r>
      <w:r w:rsidRPr="006F3DE7">
        <w:rPr>
          <w:rFonts w:ascii="Times New Roman" w:hAnsi="Times New Roman" w:cs="Times New Roman"/>
          <w:color w:val="000000"/>
          <w:sz w:val="24"/>
          <w:szCs w:val="24"/>
        </w:rPr>
        <w:t>.</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……..164</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2.3.1. Цель и задачи воспитания и социализации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165</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2.3.2. Основные направления и ценностные основы</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воспитания и социализации 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………………………………………………………166</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2.3.3. Принципы и особенности организации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содержания воспитания и социализации 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…………………………………………………………………167</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2.3.4. Основное содержание воспитания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и социализации 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...168</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2.3.5. Виды деятельности и формы занятий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с обучающимися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………171</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2.3.6. Совместная деятельность образовательного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учреждения с предприятиями, общественными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организациями, системой дополнительного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образования по социализации обучающихся .</w:t>
      </w:r>
      <w:r w:rsidRPr="006F3DE7">
        <w:rPr>
          <w:rFonts w:ascii="Times New Roman" w:hAnsi="Times New Roman" w:cs="Times New Roman"/>
          <w:b/>
          <w:bCs/>
          <w:color w:val="000000"/>
          <w:sz w:val="24"/>
          <w:szCs w:val="24"/>
        </w:rPr>
        <w:t>…………………………</w:t>
      </w:r>
      <w:r w:rsidR="00C6723E">
        <w:rPr>
          <w:rFonts w:ascii="Times New Roman" w:hAnsi="Times New Roman" w:cs="Times New Roman"/>
          <w:b/>
          <w:bCs/>
          <w:color w:val="000000"/>
          <w:sz w:val="24"/>
          <w:szCs w:val="24"/>
        </w:rPr>
        <w:t>………………………………………………………</w:t>
      </w:r>
      <w:r w:rsidR="00825B9F">
        <w:rPr>
          <w:rFonts w:ascii="Times New Roman" w:hAnsi="Times New Roman" w:cs="Times New Roman"/>
          <w:b/>
          <w:bCs/>
          <w:color w:val="000000"/>
          <w:sz w:val="24"/>
          <w:szCs w:val="24"/>
        </w:rPr>
        <w:t>174</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2.3.7. Основные формы организации педагогической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поддержки социализации обучающихся .</w:t>
      </w:r>
      <w:r w:rsidRPr="006F3DE7">
        <w:rPr>
          <w:rFonts w:ascii="Times New Roman" w:hAnsi="Times New Roman" w:cs="Times New Roman"/>
          <w:b/>
          <w:bCs/>
          <w:color w:val="000000"/>
          <w:sz w:val="24"/>
          <w:szCs w:val="24"/>
        </w:rPr>
        <w:t>………………………………</w:t>
      </w:r>
      <w:r w:rsidR="00825B9F">
        <w:rPr>
          <w:rFonts w:ascii="Times New Roman" w:hAnsi="Times New Roman" w:cs="Times New Roman"/>
          <w:b/>
          <w:bCs/>
          <w:color w:val="000000"/>
          <w:sz w:val="24"/>
          <w:szCs w:val="24"/>
        </w:rPr>
        <w:t>…………………………………………………176</w:t>
      </w:r>
    </w:p>
    <w:p w:rsidR="006C7B8C" w:rsidRPr="006F3DE7"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2.3.8. Организация работы по формированию</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экологически целесообразного, здорового</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color w:val="000000"/>
          <w:sz w:val="24"/>
          <w:szCs w:val="24"/>
        </w:rPr>
        <w:t>и безопасного образа жизни .</w:t>
      </w:r>
      <w:r w:rsidRPr="006F3DE7">
        <w:rPr>
          <w:rFonts w:ascii="Times New Roman" w:hAnsi="Times New Roman" w:cs="Times New Roman"/>
          <w:b/>
          <w:bCs/>
          <w:color w:val="000000"/>
          <w:sz w:val="24"/>
          <w:szCs w:val="24"/>
        </w:rPr>
        <w:t>……………………………………………</w:t>
      </w:r>
      <w:r w:rsidR="00825B9F">
        <w:rPr>
          <w:rFonts w:ascii="Times New Roman" w:hAnsi="Times New Roman" w:cs="Times New Roman"/>
          <w:b/>
          <w:bCs/>
          <w:color w:val="000000"/>
          <w:sz w:val="24"/>
          <w:szCs w:val="24"/>
        </w:rPr>
        <w:t>…………………...180</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2.3.9. Деятельность образовательного учреждения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в области непрерывного экологического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здоровьесберегающего образования обучающихся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…..185</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2.3.10. Планируемые результаты воспитания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и социализации обучающихся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..189</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2.3.11. Мониторинг эффективности реализации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образовательным учреждением Программы воспитания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и социализации обучающихся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..193</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2.3.12. Методологический инструментарий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мониторинга воспитания и социализации обучающихся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………………………………………………………………193</w:t>
      </w:r>
    </w:p>
    <w:p w:rsidR="006C7B8C" w:rsidRPr="00CA3574" w:rsidRDefault="006C7B8C" w:rsidP="006C7B8C">
      <w:pPr>
        <w:autoSpaceDE w:val="0"/>
        <w:autoSpaceDN w:val="0"/>
        <w:adjustRightInd w:val="0"/>
        <w:spacing w:after="0" w:line="240" w:lineRule="auto"/>
        <w:rPr>
          <w:rFonts w:ascii="Times New Roman" w:hAnsi="Times New Roman" w:cs="Times New Roman"/>
          <w:b/>
          <w:bCs/>
          <w:i/>
          <w:color w:val="000000"/>
          <w:sz w:val="28"/>
          <w:szCs w:val="28"/>
        </w:rPr>
      </w:pPr>
      <w:r w:rsidRPr="00CA3574">
        <w:rPr>
          <w:rFonts w:ascii="Times New Roman" w:hAnsi="Times New Roman" w:cs="Times New Roman"/>
          <w:b/>
          <w:bCs/>
          <w:i/>
          <w:color w:val="000000"/>
          <w:sz w:val="28"/>
          <w:szCs w:val="28"/>
        </w:rPr>
        <w:t>3. Организационный раздел</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3.1. Базисный учебный план основного общего</w:t>
      </w:r>
      <w:r w:rsidR="00CA3574">
        <w:rPr>
          <w:rFonts w:ascii="Times New Roman" w:hAnsi="Times New Roman" w:cs="Times New Roman"/>
          <w:b/>
          <w:bCs/>
          <w:color w:val="000000"/>
          <w:sz w:val="24"/>
          <w:szCs w:val="24"/>
        </w:rPr>
        <w:t xml:space="preserve"> </w:t>
      </w:r>
      <w:r w:rsidRPr="006F3DE7">
        <w:rPr>
          <w:rFonts w:ascii="Times New Roman" w:hAnsi="Times New Roman" w:cs="Times New Roman"/>
          <w:b/>
          <w:bCs/>
          <w:color w:val="000000"/>
          <w:sz w:val="24"/>
          <w:szCs w:val="24"/>
        </w:rPr>
        <w:t xml:space="preserve">образования </w:t>
      </w:r>
      <w:r w:rsidRPr="006F3DE7">
        <w:rPr>
          <w:rFonts w:ascii="Times New Roman" w:hAnsi="Times New Roman" w:cs="Times New Roman"/>
          <w:color w:val="000000"/>
          <w:sz w:val="24"/>
          <w:szCs w:val="24"/>
        </w:rPr>
        <w:t>.</w:t>
      </w:r>
      <w:r w:rsidR="00CA3574">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..198</w:t>
      </w:r>
    </w:p>
    <w:p w:rsidR="00CA3574"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3.2. Система условий реализации основной</w:t>
      </w:r>
      <w:r w:rsidR="00CA3574">
        <w:rPr>
          <w:rFonts w:ascii="Times New Roman" w:hAnsi="Times New Roman" w:cs="Times New Roman"/>
          <w:b/>
          <w:bCs/>
          <w:color w:val="000000"/>
          <w:sz w:val="24"/>
          <w:szCs w:val="24"/>
        </w:rPr>
        <w:t xml:space="preserve"> </w:t>
      </w:r>
    </w:p>
    <w:p w:rsidR="006C7B8C" w:rsidRPr="006F3DE7" w:rsidRDefault="006C7B8C" w:rsidP="006C7B8C">
      <w:pPr>
        <w:autoSpaceDE w:val="0"/>
        <w:autoSpaceDN w:val="0"/>
        <w:adjustRightInd w:val="0"/>
        <w:spacing w:after="0" w:line="240" w:lineRule="auto"/>
        <w:rPr>
          <w:rFonts w:ascii="Times New Roman" w:hAnsi="Times New Roman" w:cs="Times New Roman"/>
          <w:b/>
          <w:bCs/>
          <w:color w:val="000000"/>
          <w:sz w:val="24"/>
          <w:szCs w:val="24"/>
        </w:rPr>
      </w:pPr>
      <w:r w:rsidRPr="006F3DE7">
        <w:rPr>
          <w:rFonts w:ascii="Times New Roman" w:hAnsi="Times New Roman" w:cs="Times New Roman"/>
          <w:b/>
          <w:bCs/>
          <w:color w:val="000000"/>
          <w:sz w:val="24"/>
          <w:szCs w:val="24"/>
        </w:rPr>
        <w:t xml:space="preserve">образовательной программы </w:t>
      </w:r>
      <w:r w:rsidRPr="006F3DE7">
        <w:rPr>
          <w:rFonts w:ascii="Times New Roman" w:hAnsi="Times New Roman" w:cs="Times New Roman"/>
          <w:color w:val="000000"/>
          <w:sz w:val="24"/>
          <w:szCs w:val="24"/>
        </w:rPr>
        <w:t>.</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……………..211</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3.2.1. Описание кадровых условий реализации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основной образовательной программы основного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общего образования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………..212</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3.2.2. Психолого-педагогические условия реализации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основной образовательной программы основного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общего образования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….215</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3.2.3. Финансовое обеспечение реализации основной</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образовательной программы основного общего</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образования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.219</w:t>
      </w:r>
    </w:p>
    <w:p w:rsidR="006C7B8C" w:rsidRPr="00CA3574"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3.2.4. Материально-технические условия реализации</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основной образовательной программы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……………………………………………………220</w:t>
      </w:r>
    </w:p>
    <w:p w:rsidR="006C7B8C" w:rsidRPr="000356B6" w:rsidRDefault="006C7B8C" w:rsidP="006C7B8C">
      <w:pPr>
        <w:autoSpaceDE w:val="0"/>
        <w:autoSpaceDN w:val="0"/>
        <w:adjustRightInd w:val="0"/>
        <w:spacing w:after="0" w:line="240" w:lineRule="auto"/>
        <w:rPr>
          <w:rFonts w:ascii="Times New Roman" w:hAnsi="Times New Roman" w:cs="Times New Roman"/>
          <w:color w:val="000000"/>
          <w:sz w:val="24"/>
          <w:szCs w:val="24"/>
        </w:rPr>
      </w:pPr>
      <w:r w:rsidRPr="006F3DE7">
        <w:rPr>
          <w:rFonts w:ascii="Times New Roman" w:hAnsi="Times New Roman" w:cs="Times New Roman"/>
          <w:color w:val="000000"/>
          <w:sz w:val="24"/>
          <w:szCs w:val="24"/>
        </w:rPr>
        <w:t>3.2.5. Информационно-методические условия</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реализации основной образовательной программы</w:t>
      </w:r>
      <w:r w:rsidR="00CA3574">
        <w:rPr>
          <w:rFonts w:ascii="Times New Roman" w:hAnsi="Times New Roman" w:cs="Times New Roman"/>
          <w:color w:val="000000"/>
          <w:sz w:val="24"/>
          <w:szCs w:val="24"/>
        </w:rPr>
        <w:t xml:space="preserve"> </w:t>
      </w:r>
      <w:r w:rsidRPr="006F3DE7">
        <w:rPr>
          <w:rFonts w:ascii="Times New Roman" w:hAnsi="Times New Roman" w:cs="Times New Roman"/>
          <w:color w:val="000000"/>
          <w:sz w:val="24"/>
          <w:szCs w:val="24"/>
        </w:rPr>
        <w:t>основного общего образования .</w:t>
      </w:r>
      <w:r w:rsidRPr="006F3DE7">
        <w:rPr>
          <w:rFonts w:ascii="Times New Roman" w:hAnsi="Times New Roman" w:cs="Times New Roman"/>
          <w:b/>
          <w:bCs/>
          <w:color w:val="000000"/>
          <w:sz w:val="24"/>
          <w:szCs w:val="24"/>
        </w:rPr>
        <w:t>………………………………………</w:t>
      </w:r>
      <w:r w:rsidR="00C9294F">
        <w:rPr>
          <w:rFonts w:ascii="Times New Roman" w:hAnsi="Times New Roman" w:cs="Times New Roman"/>
          <w:b/>
          <w:bCs/>
          <w:color w:val="000000"/>
          <w:sz w:val="24"/>
          <w:szCs w:val="24"/>
        </w:rPr>
        <w:t>……….221</w:t>
      </w:r>
    </w:p>
    <w:p w:rsidR="00C9294F" w:rsidRDefault="00C9294F" w:rsidP="006C7B8C">
      <w:pPr>
        <w:autoSpaceDE w:val="0"/>
        <w:autoSpaceDN w:val="0"/>
        <w:adjustRightInd w:val="0"/>
        <w:spacing w:after="0" w:line="240" w:lineRule="auto"/>
        <w:rPr>
          <w:rFonts w:ascii="Times New Roman" w:hAnsi="Times New Roman" w:cs="Times New Roman"/>
          <w:b/>
          <w:bCs/>
          <w:color w:val="000000"/>
          <w:sz w:val="28"/>
          <w:szCs w:val="28"/>
        </w:rPr>
      </w:pPr>
    </w:p>
    <w:p w:rsidR="006C7B8C" w:rsidRDefault="006C7B8C" w:rsidP="006C7B8C">
      <w:pPr>
        <w:autoSpaceDE w:val="0"/>
        <w:autoSpaceDN w:val="0"/>
        <w:adjustRightInd w:val="0"/>
        <w:spacing w:after="0" w:line="240" w:lineRule="auto"/>
        <w:rPr>
          <w:rFonts w:ascii="Times New Roman" w:hAnsi="Times New Roman" w:cs="Times New Roman"/>
          <w:b/>
          <w:bCs/>
          <w:color w:val="000000"/>
          <w:sz w:val="28"/>
          <w:szCs w:val="28"/>
        </w:rPr>
      </w:pPr>
      <w:r w:rsidRPr="006C7B8C">
        <w:rPr>
          <w:rFonts w:ascii="Times New Roman" w:hAnsi="Times New Roman" w:cs="Times New Roman"/>
          <w:b/>
          <w:bCs/>
          <w:color w:val="000000"/>
          <w:sz w:val="28"/>
          <w:szCs w:val="28"/>
        </w:rPr>
        <w:lastRenderedPageBreak/>
        <w:t>Общие положения</w:t>
      </w:r>
    </w:p>
    <w:p w:rsidR="000356B6" w:rsidRPr="006C7B8C" w:rsidRDefault="000356B6" w:rsidP="006C7B8C">
      <w:pPr>
        <w:autoSpaceDE w:val="0"/>
        <w:autoSpaceDN w:val="0"/>
        <w:adjustRightInd w:val="0"/>
        <w:spacing w:after="0" w:line="240" w:lineRule="auto"/>
        <w:rPr>
          <w:rFonts w:ascii="Times New Roman" w:hAnsi="Times New Roman" w:cs="Times New Roman"/>
          <w:b/>
          <w:bCs/>
          <w:color w:val="000000"/>
          <w:sz w:val="28"/>
          <w:szCs w:val="28"/>
        </w:rPr>
      </w:pP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Основная образовательная программа основного общего образован</w:t>
      </w:r>
      <w:r w:rsidR="000356B6">
        <w:rPr>
          <w:rFonts w:ascii="Times New Roman" w:hAnsi="Times New Roman" w:cs="Times New Roman"/>
          <w:color w:val="000000"/>
          <w:sz w:val="24"/>
          <w:szCs w:val="24"/>
        </w:rPr>
        <w:t xml:space="preserve">ия МОУ </w:t>
      </w:r>
      <w:r>
        <w:rPr>
          <w:rFonts w:ascii="Times New Roman" w:hAnsi="Times New Roman" w:cs="Times New Roman"/>
          <w:color w:val="000000"/>
          <w:sz w:val="24"/>
          <w:szCs w:val="24"/>
        </w:rPr>
        <w:t>СОШ 2</w:t>
      </w:r>
      <w:r w:rsidR="000356B6">
        <w:rPr>
          <w:rFonts w:ascii="Times New Roman" w:hAnsi="Times New Roman" w:cs="Times New Roman"/>
          <w:color w:val="000000"/>
          <w:sz w:val="24"/>
          <w:szCs w:val="24"/>
        </w:rPr>
        <w:t xml:space="preserve"> г. Краснослободска</w:t>
      </w:r>
      <w:r w:rsidRPr="006C7B8C">
        <w:rPr>
          <w:rFonts w:ascii="Times New Roman" w:hAnsi="Times New Roman" w:cs="Times New Roman"/>
          <w:color w:val="000000"/>
          <w:sz w:val="24"/>
          <w:szCs w:val="24"/>
        </w:rPr>
        <w:t>, имеющего государственную аккредитацию, составлена на основе Примерной</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основной образовательной программы основного общего образования с учётом типа и</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вида образовательного учре</w:t>
      </w:r>
      <w:r w:rsidR="006F3DE7">
        <w:rPr>
          <w:rFonts w:ascii="Times New Roman" w:hAnsi="Times New Roman" w:cs="Times New Roman"/>
          <w:color w:val="000000"/>
          <w:sz w:val="24"/>
          <w:szCs w:val="24"/>
        </w:rPr>
        <w:t xml:space="preserve">ждения, а также образовательных </w:t>
      </w:r>
      <w:r w:rsidRPr="006C7B8C">
        <w:rPr>
          <w:rFonts w:ascii="Times New Roman" w:hAnsi="Times New Roman" w:cs="Times New Roman"/>
          <w:color w:val="000000"/>
          <w:sz w:val="24"/>
          <w:szCs w:val="24"/>
        </w:rPr>
        <w:t>потребностей и запросов</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участников образовательного процесса, определяет цели, задачи, планируемые результаты,</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содержание и организац</w:t>
      </w:r>
      <w:r>
        <w:rPr>
          <w:rFonts w:ascii="Times New Roman" w:hAnsi="Times New Roman" w:cs="Times New Roman"/>
          <w:color w:val="000000"/>
          <w:sz w:val="24"/>
          <w:szCs w:val="24"/>
        </w:rPr>
        <w:t xml:space="preserve">ию образовательного процесса на </w:t>
      </w:r>
      <w:r w:rsidRPr="006C7B8C">
        <w:rPr>
          <w:rFonts w:ascii="Times New Roman" w:hAnsi="Times New Roman" w:cs="Times New Roman"/>
          <w:color w:val="000000"/>
          <w:sz w:val="24"/>
          <w:szCs w:val="24"/>
        </w:rPr>
        <w:t>ступени основного общего</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образования и направлена на формирование общей культуры, духовно-нравственное,</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гражданское, социальное, личностное и интеллектуальное развитие, саморазвитие и</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самосовершенствование обучающихся, обеспечивающие их социальную успешность,</w:t>
      </w:r>
      <w:r>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развитие творческих способностей, сохранение и укрепление здоровья. Основная</w:t>
      </w:r>
      <w:r w:rsidR="006F3DE7">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образовательная програ</w:t>
      </w:r>
      <w:r w:rsidR="006F3DE7">
        <w:rPr>
          <w:rFonts w:ascii="Times New Roman" w:hAnsi="Times New Roman" w:cs="Times New Roman"/>
          <w:color w:val="000000"/>
          <w:sz w:val="24"/>
          <w:szCs w:val="24"/>
        </w:rPr>
        <w:t xml:space="preserve">мма образовательного учреждения </w:t>
      </w:r>
      <w:r w:rsidRPr="006C7B8C">
        <w:rPr>
          <w:rFonts w:ascii="Times New Roman" w:hAnsi="Times New Roman" w:cs="Times New Roman"/>
          <w:color w:val="000000"/>
          <w:sz w:val="24"/>
          <w:szCs w:val="24"/>
        </w:rPr>
        <w:t>разработана в соответствии с</w:t>
      </w:r>
      <w:r w:rsidR="006F3DE7">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 xml:space="preserve">Уставом </w:t>
      </w:r>
      <w:r w:rsidR="00C413F9">
        <w:rPr>
          <w:rFonts w:ascii="Times New Roman" w:hAnsi="Times New Roman" w:cs="Times New Roman"/>
          <w:color w:val="000000"/>
          <w:sz w:val="24"/>
          <w:szCs w:val="24"/>
        </w:rPr>
        <w:t xml:space="preserve">ОО и </w:t>
      </w:r>
      <w:r w:rsidRPr="006C7B8C">
        <w:rPr>
          <w:rFonts w:ascii="Times New Roman" w:hAnsi="Times New Roman" w:cs="Times New Roman"/>
          <w:color w:val="000000"/>
          <w:sz w:val="24"/>
          <w:szCs w:val="24"/>
        </w:rPr>
        <w:t xml:space="preserve"> учётом особенностей</w:t>
      </w:r>
      <w:r w:rsidR="000356B6">
        <w:rPr>
          <w:rFonts w:ascii="Times New Roman" w:hAnsi="Times New Roman" w:cs="Times New Roman"/>
          <w:color w:val="000000"/>
          <w:sz w:val="24"/>
          <w:szCs w:val="24"/>
        </w:rPr>
        <w:t xml:space="preserve"> МОУ </w:t>
      </w:r>
      <w:r w:rsidR="00C413F9">
        <w:rPr>
          <w:rFonts w:ascii="Times New Roman" w:hAnsi="Times New Roman" w:cs="Times New Roman"/>
          <w:color w:val="000000"/>
          <w:sz w:val="24"/>
          <w:szCs w:val="24"/>
        </w:rPr>
        <w:t>СОШ 2</w:t>
      </w:r>
      <w:r w:rsidR="000356B6">
        <w:rPr>
          <w:rFonts w:ascii="Times New Roman" w:hAnsi="Times New Roman" w:cs="Times New Roman"/>
          <w:color w:val="000000"/>
          <w:sz w:val="24"/>
          <w:szCs w:val="24"/>
        </w:rPr>
        <w:t xml:space="preserve"> г. Краснослободска</w:t>
      </w:r>
      <w:r w:rsidRPr="006C7B8C">
        <w:rPr>
          <w:rFonts w:ascii="Times New Roman" w:hAnsi="Times New Roman" w:cs="Times New Roman"/>
          <w:color w:val="000000"/>
          <w:sz w:val="24"/>
          <w:szCs w:val="24"/>
        </w:rPr>
        <w:t>.</w:t>
      </w:r>
    </w:p>
    <w:p w:rsidR="006C7B8C" w:rsidRPr="006C7B8C" w:rsidRDefault="00C413F9" w:rsidP="000356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 xml:space="preserve">Основная образовательная программа основного общего образования МОУ </w:t>
      </w:r>
      <w:r>
        <w:rPr>
          <w:rFonts w:ascii="Times New Roman" w:hAnsi="Times New Roman" w:cs="Times New Roman"/>
          <w:color w:val="000000"/>
          <w:sz w:val="24"/>
          <w:szCs w:val="24"/>
        </w:rPr>
        <w:t>СОШ 2</w:t>
      </w:r>
      <w:r w:rsidR="000356B6">
        <w:rPr>
          <w:rFonts w:ascii="Times New Roman" w:hAnsi="Times New Roman" w:cs="Times New Roman"/>
          <w:color w:val="000000"/>
          <w:sz w:val="24"/>
          <w:szCs w:val="24"/>
        </w:rPr>
        <w:t xml:space="preserve"> г. Краснослободска </w:t>
      </w:r>
      <w:r w:rsidR="006C7B8C" w:rsidRPr="006C7B8C">
        <w:rPr>
          <w:rFonts w:ascii="Times New Roman" w:hAnsi="Times New Roman" w:cs="Times New Roman"/>
          <w:color w:val="000000"/>
          <w:sz w:val="24"/>
          <w:szCs w:val="24"/>
        </w:rPr>
        <w:t xml:space="preserve"> в соответствии с требованиями Стандарта содержит три раздела: целевой,</w:t>
      </w:r>
      <w:r>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содержательный и организационный.</w:t>
      </w:r>
    </w:p>
    <w:p w:rsidR="006C7B8C" w:rsidRPr="006C7B8C" w:rsidRDefault="00C413F9" w:rsidP="000356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Целевой раздел определяет общее назначение, цели, задачи и планируемые результаты</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реализации основной образовательной программы основного общего образования,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конкретизированные в соответствии с требованиями Стандарта, Программой развития,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учитывающие региональные особенности, обозначены способы определения достижения</w:t>
      </w:r>
    </w:p>
    <w:p w:rsidR="000356B6"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xml:space="preserve">этих целей и результатов. </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0356B6">
        <w:rPr>
          <w:rFonts w:ascii="Times New Roman" w:hAnsi="Times New Roman" w:cs="Times New Roman"/>
          <w:b/>
          <w:color w:val="000000"/>
          <w:sz w:val="24"/>
          <w:szCs w:val="24"/>
        </w:rPr>
        <w:t>Целевой раздел включает</w:t>
      </w:r>
      <w:r w:rsidRPr="006C7B8C">
        <w:rPr>
          <w:rFonts w:ascii="Times New Roman" w:hAnsi="Times New Roman" w:cs="Times New Roman"/>
          <w:color w:val="000000"/>
          <w:sz w:val="24"/>
          <w:szCs w:val="24"/>
        </w:rPr>
        <w:t>:</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пояснительную записку;</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планируемые результаты освоения обучающимися основной образовательной</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программы основного общего образования;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систему оценки достижения планируемых результатов освоения основной</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образовательной программы основного общего образования.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0356B6">
        <w:rPr>
          <w:rFonts w:ascii="Times New Roman" w:hAnsi="Times New Roman" w:cs="Times New Roman"/>
          <w:b/>
          <w:color w:val="000000"/>
          <w:sz w:val="24"/>
          <w:szCs w:val="24"/>
        </w:rPr>
        <w:t>Содержательный раздел</w:t>
      </w:r>
      <w:r w:rsidRPr="006C7B8C">
        <w:rPr>
          <w:rFonts w:ascii="Times New Roman" w:hAnsi="Times New Roman" w:cs="Times New Roman"/>
          <w:color w:val="000000"/>
          <w:sz w:val="24"/>
          <w:szCs w:val="24"/>
        </w:rPr>
        <w:t xml:space="preserve"> определяет общее содержание основного общего образования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и включает образовательные программы, ориентированные на достижение личностных,</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предметных и метапредметных результатов, в том числе:</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программу развития универсальных учебных действий на ступени основного</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общего образования, включающую формирование компетенций обучающихся в области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использования информационно-коммуникационных технологий,</w:t>
      </w:r>
      <w:r w:rsidR="00C413F9">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учебно-исследовательской и проектной деятельности;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программы отдельных учебных предметов, курсов;</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программу воспитания и социализации обучающихся на ступени основного общего</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образования, включающую такие направления, как духовно-нравственное развитие 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воспитание обучающихся, их социализация и профессиональная ориентация,</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формирование культуры здорового и безопасного образа жизни, экологической культуры.</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0356B6">
        <w:rPr>
          <w:rFonts w:ascii="Times New Roman" w:hAnsi="Times New Roman" w:cs="Times New Roman"/>
          <w:b/>
          <w:color w:val="000000"/>
          <w:sz w:val="24"/>
          <w:szCs w:val="24"/>
        </w:rPr>
        <w:t>Организационный раздел</w:t>
      </w:r>
      <w:r w:rsidRPr="006C7B8C">
        <w:rPr>
          <w:rFonts w:ascii="Times New Roman" w:hAnsi="Times New Roman" w:cs="Times New Roman"/>
          <w:color w:val="000000"/>
          <w:sz w:val="24"/>
          <w:szCs w:val="24"/>
        </w:rPr>
        <w:t xml:space="preserve"> устанавливает общие рамки организации образовательного</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процесса, а также механизм реализации компонентов основной образовательной</w:t>
      </w:r>
      <w:r w:rsidR="00C413F9">
        <w:rPr>
          <w:rFonts w:ascii="Times New Roman" w:hAnsi="Times New Roman" w:cs="Times New Roman"/>
          <w:color w:val="000000"/>
          <w:sz w:val="24"/>
          <w:szCs w:val="24"/>
        </w:rPr>
        <w:t xml:space="preserve"> </w:t>
      </w:r>
      <w:r w:rsidRPr="006C7B8C">
        <w:rPr>
          <w:rFonts w:ascii="Times New Roman" w:hAnsi="Times New Roman" w:cs="Times New Roman"/>
          <w:color w:val="000000"/>
          <w:sz w:val="24"/>
          <w:szCs w:val="24"/>
        </w:rPr>
        <w:t>программы. Организационный раздел включает:</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учебный план основного общего образования как один из основных механизмов</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реализации основной образовательной программы;</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систему условий реализации основной образовательной программы в соответствии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с требованиями Стандарта.</w:t>
      </w:r>
    </w:p>
    <w:p w:rsidR="006C7B8C" w:rsidRPr="006C7B8C" w:rsidRDefault="000356B6" w:rsidP="000356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МКОУ </w:t>
      </w:r>
      <w:r w:rsidR="00C413F9">
        <w:rPr>
          <w:rFonts w:ascii="Times New Roman" w:hAnsi="Times New Roman" w:cs="Times New Roman"/>
          <w:color w:val="000000"/>
          <w:sz w:val="24"/>
          <w:szCs w:val="24"/>
        </w:rPr>
        <w:t>СОШ 2</w:t>
      </w:r>
      <w:r>
        <w:rPr>
          <w:rFonts w:ascii="Times New Roman" w:hAnsi="Times New Roman" w:cs="Times New Roman"/>
          <w:color w:val="000000"/>
          <w:sz w:val="24"/>
          <w:szCs w:val="24"/>
        </w:rPr>
        <w:t xml:space="preserve"> г. Краснолободска</w:t>
      </w:r>
      <w:r w:rsidR="006C7B8C" w:rsidRPr="006C7B8C">
        <w:rPr>
          <w:rFonts w:ascii="Times New Roman" w:hAnsi="Times New Roman" w:cs="Times New Roman"/>
          <w:color w:val="000000"/>
          <w:sz w:val="24"/>
          <w:szCs w:val="24"/>
        </w:rPr>
        <w:t>, реализующая основную образовательную программу основного</w:t>
      </w:r>
      <w:r w:rsidR="00C413F9">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общего образования, обеспечило ознакомление обучающихся и их родителей (законных</w:t>
      </w:r>
      <w:r w:rsidR="00C413F9">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представителей) как участников образовательного процесса:</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с их правами и обязанностями в части формирования и реализации основной</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образовательной программы основного общего образования, установленными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законодательством Российской Федерации;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 с Уставом и другими документами, регламентирующими осуществление</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образо</w:t>
      </w:r>
      <w:r w:rsidR="000356B6">
        <w:rPr>
          <w:rFonts w:ascii="Times New Roman" w:hAnsi="Times New Roman" w:cs="Times New Roman"/>
          <w:color w:val="000000"/>
          <w:sz w:val="24"/>
          <w:szCs w:val="24"/>
        </w:rPr>
        <w:t>вательного процесса МОУ СОШ 2 г. Краснослободска.</w:t>
      </w:r>
    </w:p>
    <w:p w:rsidR="006C7B8C" w:rsidRPr="006C7B8C" w:rsidRDefault="00C413F9" w:rsidP="000356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7B8C" w:rsidRPr="006C7B8C">
        <w:rPr>
          <w:rFonts w:ascii="Times New Roman" w:hAnsi="Times New Roman" w:cs="Times New Roman"/>
          <w:color w:val="000000"/>
          <w:sz w:val="24"/>
          <w:szCs w:val="24"/>
        </w:rPr>
        <w:t>Права и обязанности родителей (законных представителей) обучающихся в части,</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касающейся участия в формировании и обеспечении освоения всеми детьми основной</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образовательной программы основного общего образования, конкретизированы и</w:t>
      </w:r>
    </w:p>
    <w:p w:rsidR="006C7B8C" w:rsidRPr="006C7B8C" w:rsidRDefault="006C7B8C" w:rsidP="000356B6">
      <w:pPr>
        <w:autoSpaceDE w:val="0"/>
        <w:autoSpaceDN w:val="0"/>
        <w:adjustRightInd w:val="0"/>
        <w:spacing w:after="0" w:line="240" w:lineRule="auto"/>
        <w:jc w:val="both"/>
        <w:rPr>
          <w:rFonts w:ascii="Times New Roman" w:hAnsi="Times New Roman" w:cs="Times New Roman"/>
          <w:b/>
          <w:bCs/>
          <w:color w:val="000000"/>
          <w:sz w:val="24"/>
          <w:szCs w:val="24"/>
        </w:rPr>
      </w:pPr>
      <w:r w:rsidRPr="006C7B8C">
        <w:rPr>
          <w:rFonts w:ascii="Times New Roman" w:hAnsi="Times New Roman" w:cs="Times New Roman"/>
          <w:color w:val="000000"/>
          <w:sz w:val="24"/>
          <w:szCs w:val="24"/>
        </w:rPr>
        <w:t>закреплены в заключённом между ними и образовательным учреждением договоре</w:t>
      </w:r>
      <w:r w:rsidRPr="006C7B8C">
        <w:rPr>
          <w:rFonts w:ascii="Times New Roman" w:hAnsi="Times New Roman" w:cs="Times New Roman"/>
          <w:b/>
          <w:bCs/>
          <w:color w:val="000000"/>
          <w:sz w:val="24"/>
          <w:szCs w:val="24"/>
        </w:rPr>
        <w:t>,</w:t>
      </w:r>
    </w:p>
    <w:p w:rsidR="006C7B8C" w:rsidRP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t>отражающем ответственность субъектов образования за конечные результаты освоения</w:t>
      </w:r>
    </w:p>
    <w:p w:rsidR="006C7B8C" w:rsidRDefault="006C7B8C" w:rsidP="000356B6">
      <w:pPr>
        <w:autoSpaceDE w:val="0"/>
        <w:autoSpaceDN w:val="0"/>
        <w:adjustRightInd w:val="0"/>
        <w:spacing w:after="0" w:line="240" w:lineRule="auto"/>
        <w:jc w:val="both"/>
        <w:rPr>
          <w:rFonts w:ascii="Times New Roman" w:hAnsi="Times New Roman" w:cs="Times New Roman"/>
          <w:color w:val="000000"/>
          <w:sz w:val="24"/>
          <w:szCs w:val="24"/>
        </w:rPr>
      </w:pPr>
      <w:r w:rsidRPr="006C7B8C">
        <w:rPr>
          <w:rFonts w:ascii="Times New Roman" w:hAnsi="Times New Roman" w:cs="Times New Roman"/>
          <w:color w:val="000000"/>
          <w:sz w:val="24"/>
          <w:szCs w:val="24"/>
        </w:rPr>
        <w:lastRenderedPageBreak/>
        <w:t>основной образовательной программы.</w:t>
      </w: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B02775" w:rsidRPr="006C7B8C" w:rsidRDefault="00B02775" w:rsidP="006C7B8C">
      <w:pPr>
        <w:autoSpaceDE w:val="0"/>
        <w:autoSpaceDN w:val="0"/>
        <w:adjustRightInd w:val="0"/>
        <w:spacing w:after="0" w:line="240" w:lineRule="auto"/>
        <w:rPr>
          <w:rFonts w:ascii="Times New Roman" w:hAnsi="Times New Roman" w:cs="Times New Roman"/>
          <w:color w:val="000000"/>
          <w:sz w:val="24"/>
          <w:szCs w:val="24"/>
        </w:rPr>
      </w:pPr>
    </w:p>
    <w:p w:rsidR="006C7B8C" w:rsidRPr="00B02775" w:rsidRDefault="006C7B8C" w:rsidP="00B02775">
      <w:pPr>
        <w:pStyle w:val="a5"/>
        <w:numPr>
          <w:ilvl w:val="0"/>
          <w:numId w:val="1"/>
        </w:numPr>
        <w:autoSpaceDE w:val="0"/>
        <w:autoSpaceDN w:val="0"/>
        <w:adjustRightInd w:val="0"/>
        <w:spacing w:after="0" w:line="240" w:lineRule="auto"/>
        <w:rPr>
          <w:rFonts w:ascii="Times New Roman" w:hAnsi="Times New Roman" w:cs="Times New Roman"/>
          <w:b/>
          <w:bCs/>
          <w:color w:val="000000"/>
          <w:sz w:val="96"/>
          <w:szCs w:val="96"/>
        </w:rPr>
      </w:pPr>
      <w:r w:rsidRPr="00B02775">
        <w:rPr>
          <w:rFonts w:ascii="Times New Roman" w:hAnsi="Times New Roman" w:cs="Times New Roman"/>
          <w:b/>
          <w:bCs/>
          <w:color w:val="000000"/>
          <w:sz w:val="96"/>
          <w:szCs w:val="96"/>
        </w:rPr>
        <w:t>Целевой раздел</w:t>
      </w: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Default="00B02775" w:rsidP="00B02775">
      <w:pPr>
        <w:autoSpaceDE w:val="0"/>
        <w:autoSpaceDN w:val="0"/>
        <w:adjustRightInd w:val="0"/>
        <w:spacing w:after="0" w:line="240" w:lineRule="auto"/>
        <w:rPr>
          <w:rFonts w:ascii="Times New Roman" w:hAnsi="Times New Roman" w:cs="Times New Roman"/>
          <w:b/>
          <w:bCs/>
          <w:color w:val="000000"/>
          <w:sz w:val="96"/>
          <w:szCs w:val="96"/>
        </w:rPr>
      </w:pPr>
    </w:p>
    <w:p w:rsidR="000356B6" w:rsidRDefault="000356B6" w:rsidP="00B02775">
      <w:pPr>
        <w:autoSpaceDE w:val="0"/>
        <w:autoSpaceDN w:val="0"/>
        <w:adjustRightInd w:val="0"/>
        <w:spacing w:after="0" w:line="240" w:lineRule="auto"/>
        <w:rPr>
          <w:rFonts w:ascii="Times New Roman" w:hAnsi="Times New Roman" w:cs="Times New Roman"/>
          <w:b/>
          <w:bCs/>
          <w:color w:val="000000"/>
          <w:sz w:val="96"/>
          <w:szCs w:val="96"/>
        </w:rPr>
      </w:pPr>
    </w:p>
    <w:p w:rsidR="00B02775" w:rsidRPr="00B02775" w:rsidRDefault="00B02775" w:rsidP="00B02775">
      <w:pPr>
        <w:autoSpaceDE w:val="0"/>
        <w:autoSpaceDN w:val="0"/>
        <w:adjustRightInd w:val="0"/>
        <w:spacing w:after="0" w:line="240" w:lineRule="auto"/>
        <w:rPr>
          <w:rFonts w:ascii="Times New Roman" w:hAnsi="Times New Roman" w:cs="Times New Roman"/>
          <w:b/>
          <w:bCs/>
          <w:color w:val="000000"/>
          <w:sz w:val="24"/>
          <w:szCs w:val="24"/>
        </w:rPr>
      </w:pPr>
    </w:p>
    <w:p w:rsidR="006C7B8C" w:rsidRPr="00C9294F" w:rsidRDefault="006C7B8C" w:rsidP="006C7B8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1.1.Пояснительная записка</w:t>
      </w:r>
    </w:p>
    <w:p w:rsidR="00B02775" w:rsidRPr="00C9294F" w:rsidRDefault="00B02775" w:rsidP="006C7B8C">
      <w:pPr>
        <w:autoSpaceDE w:val="0"/>
        <w:autoSpaceDN w:val="0"/>
        <w:adjustRightInd w:val="0"/>
        <w:spacing w:after="0" w:line="240" w:lineRule="auto"/>
        <w:rPr>
          <w:rFonts w:ascii="Times New Roman" w:hAnsi="Times New Roman" w:cs="Times New Roman"/>
          <w:b/>
          <w:bCs/>
          <w:sz w:val="28"/>
          <w:szCs w:val="28"/>
        </w:rPr>
      </w:pPr>
    </w:p>
    <w:p w:rsidR="006C7B8C" w:rsidRPr="00C9294F" w:rsidRDefault="00C97A63"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Информационная карта МОУ </w:t>
      </w:r>
      <w:r w:rsidR="00B02775" w:rsidRPr="00C9294F">
        <w:rPr>
          <w:rFonts w:ascii="Times New Roman" w:hAnsi="Times New Roman" w:cs="Times New Roman"/>
          <w:sz w:val="24"/>
          <w:szCs w:val="24"/>
        </w:rPr>
        <w:t>СОШ 2</w:t>
      </w:r>
      <w:r w:rsidRPr="00C9294F">
        <w:rPr>
          <w:rFonts w:ascii="Times New Roman" w:hAnsi="Times New Roman" w:cs="Times New Roman"/>
          <w:sz w:val="24"/>
          <w:szCs w:val="24"/>
        </w:rPr>
        <w:t xml:space="preserve"> г. Краснослободска</w:t>
      </w:r>
    </w:p>
    <w:p w:rsidR="00B02775" w:rsidRPr="00C9294F" w:rsidRDefault="00B02775" w:rsidP="006C7B8C">
      <w:pPr>
        <w:autoSpaceDE w:val="0"/>
        <w:autoSpaceDN w:val="0"/>
        <w:adjustRightInd w:val="0"/>
        <w:spacing w:after="0" w:line="240" w:lineRule="auto"/>
        <w:rPr>
          <w:rFonts w:ascii="Times New Roman" w:hAnsi="Times New Roman" w:cs="Times New Roman"/>
          <w:sz w:val="24"/>
          <w:szCs w:val="24"/>
        </w:rPr>
      </w:pPr>
    </w:p>
    <w:p w:rsidR="006C7B8C" w:rsidRPr="00C9294F" w:rsidRDefault="00B02775" w:rsidP="00B02775">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Название ОУ</w:t>
      </w:r>
      <w:r w:rsidRPr="00C9294F">
        <w:rPr>
          <w:rFonts w:ascii="Times New Roman" w:hAnsi="Times New Roman" w:cs="Times New Roman"/>
          <w:sz w:val="24"/>
          <w:szCs w:val="24"/>
        </w:rPr>
        <w:t xml:space="preserve"> </w:t>
      </w:r>
      <w:r w:rsidRPr="00C9294F">
        <w:rPr>
          <w:rFonts w:ascii="Times New Roman" w:hAnsi="Times New Roman" w:cs="Times New Roman"/>
          <w:b/>
          <w:sz w:val="24"/>
          <w:szCs w:val="24"/>
        </w:rPr>
        <w:t>м</w:t>
      </w:r>
      <w:r w:rsidR="006C7B8C" w:rsidRPr="00C9294F">
        <w:rPr>
          <w:rFonts w:ascii="Times New Roman" w:hAnsi="Times New Roman" w:cs="Times New Roman"/>
          <w:b/>
          <w:sz w:val="24"/>
          <w:szCs w:val="24"/>
        </w:rPr>
        <w:t xml:space="preserve">униципальное </w:t>
      </w:r>
      <w:r w:rsidR="00C97A63" w:rsidRPr="00C9294F">
        <w:rPr>
          <w:rFonts w:ascii="Times New Roman" w:hAnsi="Times New Roman" w:cs="Times New Roman"/>
          <w:b/>
          <w:sz w:val="24"/>
          <w:szCs w:val="24"/>
        </w:rPr>
        <w:t>обще</w:t>
      </w:r>
      <w:r w:rsidR="006C7B8C" w:rsidRPr="00C9294F">
        <w:rPr>
          <w:rFonts w:ascii="Times New Roman" w:hAnsi="Times New Roman" w:cs="Times New Roman"/>
          <w:b/>
          <w:sz w:val="24"/>
          <w:szCs w:val="24"/>
        </w:rPr>
        <w:t xml:space="preserve">образовательное учреждение </w:t>
      </w:r>
      <w:r w:rsidR="00C97A63" w:rsidRPr="00C9294F">
        <w:rPr>
          <w:rFonts w:ascii="Times New Roman" w:hAnsi="Times New Roman" w:cs="Times New Roman"/>
          <w:b/>
          <w:sz w:val="24"/>
          <w:szCs w:val="24"/>
        </w:rPr>
        <w:t>«С</w:t>
      </w:r>
      <w:r w:rsidR="006C7B8C" w:rsidRPr="00C9294F">
        <w:rPr>
          <w:rFonts w:ascii="Times New Roman" w:hAnsi="Times New Roman" w:cs="Times New Roman"/>
          <w:b/>
          <w:sz w:val="24"/>
          <w:szCs w:val="24"/>
        </w:rPr>
        <w:t>редняя</w:t>
      </w:r>
      <w:r w:rsidRPr="00C9294F">
        <w:rPr>
          <w:rFonts w:ascii="Times New Roman" w:hAnsi="Times New Roman" w:cs="Times New Roman"/>
          <w:b/>
          <w:sz w:val="24"/>
          <w:szCs w:val="24"/>
        </w:rPr>
        <w:t xml:space="preserve"> общеобразовательная школа №</w:t>
      </w:r>
      <w:r w:rsidR="00C97A63" w:rsidRPr="00C9294F">
        <w:rPr>
          <w:rFonts w:ascii="Times New Roman" w:hAnsi="Times New Roman" w:cs="Times New Roman"/>
          <w:b/>
          <w:sz w:val="24"/>
          <w:szCs w:val="24"/>
        </w:rPr>
        <w:t xml:space="preserve"> 2» г. </w:t>
      </w:r>
      <w:r w:rsidRPr="00C9294F">
        <w:rPr>
          <w:rFonts w:ascii="Times New Roman" w:hAnsi="Times New Roman" w:cs="Times New Roman"/>
          <w:b/>
          <w:sz w:val="24"/>
          <w:szCs w:val="24"/>
        </w:rPr>
        <w:t xml:space="preserve">Краснослободска, Среднеахтубинского района, Волгоградской области </w:t>
      </w:r>
      <w:r w:rsidR="006C7B8C" w:rsidRPr="00C9294F">
        <w:rPr>
          <w:rFonts w:ascii="Times New Roman" w:hAnsi="Times New Roman" w:cs="Times New Roman"/>
          <w:b/>
          <w:sz w:val="24"/>
          <w:szCs w:val="24"/>
        </w:rPr>
        <w:t xml:space="preserve"> </w:t>
      </w:r>
    </w:p>
    <w:p w:rsidR="00B02775" w:rsidRPr="00C9294F" w:rsidRDefault="00B02775" w:rsidP="00B02775">
      <w:pPr>
        <w:autoSpaceDE w:val="0"/>
        <w:autoSpaceDN w:val="0"/>
        <w:adjustRightInd w:val="0"/>
        <w:spacing w:after="0" w:line="240" w:lineRule="auto"/>
        <w:rPr>
          <w:rFonts w:ascii="Times New Roman" w:hAnsi="Times New Roman" w:cs="Times New Roman"/>
          <w:b/>
          <w:sz w:val="24"/>
          <w:szCs w:val="24"/>
        </w:rPr>
      </w:pP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u w:val="single"/>
        </w:rPr>
        <w:t>Тип ОУ</w:t>
      </w:r>
      <w:r w:rsidRPr="00C9294F">
        <w:rPr>
          <w:rFonts w:ascii="Times New Roman" w:hAnsi="Times New Roman" w:cs="Times New Roman"/>
          <w:sz w:val="24"/>
          <w:szCs w:val="24"/>
        </w:rPr>
        <w:t xml:space="preserve"> </w:t>
      </w:r>
      <w:r w:rsidRPr="00C9294F">
        <w:rPr>
          <w:rFonts w:ascii="Times New Roman" w:hAnsi="Times New Roman" w:cs="Times New Roman"/>
          <w:b/>
          <w:sz w:val="24"/>
          <w:szCs w:val="24"/>
        </w:rPr>
        <w:t>Общеобразовательное учреждение.</w:t>
      </w:r>
    </w:p>
    <w:p w:rsidR="006C7B8C" w:rsidRPr="00C9294F" w:rsidRDefault="006C7B8C"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Вид ОУ</w:t>
      </w:r>
      <w:r w:rsidRPr="00C9294F">
        <w:rPr>
          <w:rFonts w:ascii="Times New Roman" w:hAnsi="Times New Roman" w:cs="Times New Roman"/>
          <w:sz w:val="24"/>
          <w:szCs w:val="24"/>
        </w:rPr>
        <w:t xml:space="preserve"> </w:t>
      </w:r>
      <w:r w:rsidRPr="00C9294F">
        <w:rPr>
          <w:rFonts w:ascii="Times New Roman" w:hAnsi="Times New Roman" w:cs="Times New Roman"/>
          <w:b/>
          <w:sz w:val="24"/>
          <w:szCs w:val="24"/>
        </w:rPr>
        <w:t>Средняя общеобразовательная школа</w:t>
      </w:r>
    </w:p>
    <w:p w:rsidR="00B02775" w:rsidRPr="00C9294F" w:rsidRDefault="00B02775" w:rsidP="006C7B8C">
      <w:pPr>
        <w:autoSpaceDE w:val="0"/>
        <w:autoSpaceDN w:val="0"/>
        <w:adjustRightInd w:val="0"/>
        <w:spacing w:after="0" w:line="240" w:lineRule="auto"/>
        <w:rPr>
          <w:rFonts w:ascii="Times New Roman" w:hAnsi="Times New Roman" w:cs="Times New Roman"/>
          <w:b/>
          <w:sz w:val="24"/>
          <w:szCs w:val="24"/>
        </w:rPr>
      </w:pP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u w:val="single"/>
        </w:rPr>
      </w:pPr>
      <w:r w:rsidRPr="00C9294F">
        <w:rPr>
          <w:rFonts w:ascii="Times New Roman" w:hAnsi="Times New Roman" w:cs="Times New Roman"/>
          <w:sz w:val="24"/>
          <w:szCs w:val="24"/>
          <w:u w:val="single"/>
        </w:rPr>
        <w:t>Юридический и</w:t>
      </w:r>
      <w:r w:rsidR="00B02775"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фактический адреса</w:t>
      </w:r>
    </w:p>
    <w:p w:rsidR="006C7B8C" w:rsidRPr="00C9294F" w:rsidRDefault="00B02775"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b/>
          <w:sz w:val="24"/>
          <w:szCs w:val="24"/>
        </w:rPr>
        <w:t>400160</w:t>
      </w:r>
      <w:r w:rsidR="0060780E" w:rsidRPr="00C9294F">
        <w:rPr>
          <w:rFonts w:ascii="Times New Roman" w:hAnsi="Times New Roman" w:cs="Times New Roman"/>
          <w:b/>
          <w:sz w:val="24"/>
          <w:szCs w:val="24"/>
        </w:rPr>
        <w:t>, Россия, Волгоградская область, Среднеахтубинский район, город Краснослободск, улица Космонавтов,16</w:t>
      </w:r>
    </w:p>
    <w:p w:rsidR="0060780E" w:rsidRPr="00C9294F" w:rsidRDefault="0060780E" w:rsidP="006C7B8C">
      <w:pPr>
        <w:autoSpaceDE w:val="0"/>
        <w:autoSpaceDN w:val="0"/>
        <w:adjustRightInd w:val="0"/>
        <w:spacing w:after="0" w:line="240" w:lineRule="auto"/>
        <w:rPr>
          <w:rFonts w:ascii="Times New Roman" w:hAnsi="Times New Roman" w:cs="Times New Roman"/>
          <w:b/>
          <w:sz w:val="24"/>
          <w:szCs w:val="24"/>
        </w:rPr>
      </w:pP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u w:val="single"/>
        </w:rPr>
      </w:pPr>
      <w:r w:rsidRPr="00C9294F">
        <w:rPr>
          <w:rFonts w:ascii="Times New Roman" w:hAnsi="Times New Roman" w:cs="Times New Roman"/>
          <w:sz w:val="24"/>
          <w:szCs w:val="24"/>
          <w:u w:val="single"/>
        </w:rPr>
        <w:t>Свидетельство о</w:t>
      </w:r>
      <w:r w:rsidR="0060780E"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государственной</w:t>
      </w:r>
      <w:r w:rsidR="0060780E"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аккредитации</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i/>
          <w:iCs/>
          <w:sz w:val="24"/>
          <w:szCs w:val="24"/>
        </w:rPr>
        <w:t xml:space="preserve">Свидетельство о государственной аккредитации </w:t>
      </w:r>
      <w:r w:rsidRPr="00C9294F">
        <w:rPr>
          <w:rFonts w:ascii="Times New Roman" w:hAnsi="Times New Roman" w:cs="Times New Roman"/>
          <w:sz w:val="24"/>
          <w:szCs w:val="24"/>
        </w:rPr>
        <w:t xml:space="preserve">серия </w:t>
      </w:r>
      <w:r w:rsidR="00C97A63" w:rsidRPr="00C9294F">
        <w:rPr>
          <w:rFonts w:ascii="Times New Roman" w:hAnsi="Times New Roman" w:cs="Times New Roman"/>
          <w:sz w:val="24"/>
          <w:szCs w:val="24"/>
        </w:rPr>
        <w:t xml:space="preserve"> 34 </w:t>
      </w:r>
      <w:r w:rsidRPr="00C9294F">
        <w:rPr>
          <w:rFonts w:ascii="Times New Roman" w:hAnsi="Times New Roman" w:cs="Times New Roman"/>
          <w:sz w:val="24"/>
          <w:szCs w:val="24"/>
        </w:rPr>
        <w:t>ГА</w:t>
      </w:r>
    </w:p>
    <w:p w:rsidR="006C7B8C" w:rsidRPr="00C9294F" w:rsidRDefault="00C97A63"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000208 регистрационный № 223 от 02 апреля 2012г. до 20</w:t>
      </w:r>
    </w:p>
    <w:p w:rsidR="006C7B8C" w:rsidRPr="00C9294F" w:rsidRDefault="00C97A63"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декабря 2015</w:t>
      </w:r>
      <w:r w:rsidR="006C7B8C" w:rsidRPr="00C9294F">
        <w:rPr>
          <w:rFonts w:ascii="Times New Roman" w:hAnsi="Times New Roman" w:cs="Times New Roman"/>
          <w:sz w:val="24"/>
          <w:szCs w:val="24"/>
        </w:rPr>
        <w:t>г.</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u w:val="single"/>
        </w:rPr>
      </w:pPr>
      <w:r w:rsidRPr="00C9294F">
        <w:rPr>
          <w:rFonts w:ascii="Times New Roman" w:hAnsi="Times New Roman" w:cs="Times New Roman"/>
          <w:sz w:val="24"/>
          <w:szCs w:val="24"/>
          <w:u w:val="single"/>
        </w:rPr>
        <w:t>Лицензия на право</w:t>
      </w:r>
      <w:r w:rsidR="0060780E"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ведения</w:t>
      </w:r>
      <w:r w:rsidR="0060780E"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образовательной</w:t>
      </w:r>
      <w:r w:rsidR="0060780E"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деятельности</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i/>
          <w:iCs/>
          <w:sz w:val="24"/>
          <w:szCs w:val="24"/>
        </w:rPr>
        <w:t xml:space="preserve">Лицензия </w:t>
      </w:r>
      <w:r w:rsidR="00C97A63" w:rsidRPr="00C9294F">
        <w:rPr>
          <w:rFonts w:ascii="Times New Roman" w:hAnsi="Times New Roman" w:cs="Times New Roman"/>
          <w:sz w:val="24"/>
          <w:szCs w:val="24"/>
        </w:rPr>
        <w:t>34 ОД № 000940 регистрационный № 239 от 06 апреля 2012</w:t>
      </w:r>
      <w:r w:rsidRPr="00C9294F">
        <w:rPr>
          <w:rFonts w:ascii="Times New Roman" w:hAnsi="Times New Roman" w:cs="Times New Roman"/>
          <w:sz w:val="24"/>
          <w:szCs w:val="24"/>
        </w:rPr>
        <w:t>г.</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 право ведения образовательной деятельности в соответствие</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приложением</w:t>
      </w:r>
    </w:p>
    <w:p w:rsidR="0060780E" w:rsidRPr="00C9294F" w:rsidRDefault="0060780E" w:rsidP="006C7B8C">
      <w:pPr>
        <w:autoSpaceDE w:val="0"/>
        <w:autoSpaceDN w:val="0"/>
        <w:adjustRightInd w:val="0"/>
        <w:spacing w:after="0" w:line="240" w:lineRule="auto"/>
        <w:rPr>
          <w:rFonts w:ascii="Times New Roman" w:hAnsi="Times New Roman" w:cs="Times New Roman"/>
          <w:sz w:val="24"/>
          <w:szCs w:val="24"/>
        </w:rPr>
      </w:pP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u w:val="single"/>
        </w:rPr>
        <w:t>Телефон</w:t>
      </w:r>
      <w:r w:rsidR="0060780E" w:rsidRPr="00C9294F">
        <w:rPr>
          <w:rFonts w:ascii="Times New Roman" w:hAnsi="Times New Roman" w:cs="Times New Roman"/>
          <w:sz w:val="24"/>
          <w:szCs w:val="24"/>
          <w:u w:val="single"/>
        </w:rPr>
        <w:t xml:space="preserve">  </w:t>
      </w:r>
      <w:r w:rsidR="0060780E" w:rsidRPr="00C9294F">
        <w:rPr>
          <w:rFonts w:ascii="Times New Roman" w:hAnsi="Times New Roman" w:cs="Times New Roman"/>
          <w:b/>
          <w:sz w:val="24"/>
          <w:szCs w:val="24"/>
        </w:rPr>
        <w:t>8(84479) 6-12-82</w:t>
      </w:r>
    </w:p>
    <w:p w:rsidR="006C7B8C" w:rsidRPr="00C9294F" w:rsidRDefault="0060780E"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 xml:space="preserve">Факс        </w:t>
      </w:r>
      <w:r w:rsidRPr="00C9294F">
        <w:rPr>
          <w:rFonts w:ascii="Times New Roman" w:hAnsi="Times New Roman" w:cs="Times New Roman"/>
          <w:b/>
          <w:sz w:val="24"/>
          <w:szCs w:val="24"/>
        </w:rPr>
        <w:t>8(84479) 6-14-83</w:t>
      </w:r>
    </w:p>
    <w:p w:rsidR="006C7B8C" w:rsidRPr="00C9294F" w:rsidRDefault="006C7B8C"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Сайт</w:t>
      </w:r>
      <w:r w:rsidRPr="00C9294F">
        <w:rPr>
          <w:rFonts w:ascii="Times New Roman" w:hAnsi="Times New Roman" w:cs="Times New Roman"/>
          <w:sz w:val="24"/>
          <w:szCs w:val="24"/>
        </w:rPr>
        <w:t xml:space="preserve"> </w:t>
      </w:r>
      <w:r w:rsidR="0060780E" w:rsidRPr="00C9294F">
        <w:rPr>
          <w:rFonts w:ascii="Times New Roman" w:hAnsi="Times New Roman" w:cs="Times New Roman"/>
          <w:sz w:val="24"/>
          <w:szCs w:val="24"/>
        </w:rPr>
        <w:t xml:space="preserve">  </w:t>
      </w:r>
      <w:r w:rsidR="0060780E" w:rsidRPr="00C9294F">
        <w:rPr>
          <w:rFonts w:ascii="Times New Roman" w:hAnsi="Times New Roman" w:cs="Times New Roman"/>
          <w:b/>
          <w:sz w:val="24"/>
          <w:szCs w:val="24"/>
        </w:rPr>
        <w:t>http://volg</w:t>
      </w:r>
      <w:r w:rsidR="0060780E" w:rsidRPr="00C9294F">
        <w:rPr>
          <w:rFonts w:ascii="Times New Roman" w:hAnsi="Times New Roman" w:cs="Times New Roman"/>
          <w:b/>
          <w:sz w:val="24"/>
          <w:szCs w:val="24"/>
          <w:lang w:val="en-US"/>
        </w:rPr>
        <w:t>anet</w:t>
      </w:r>
      <w:r w:rsidRPr="00C9294F">
        <w:rPr>
          <w:rFonts w:ascii="Times New Roman" w:hAnsi="Times New Roman" w:cs="Times New Roman"/>
          <w:b/>
          <w:sz w:val="24"/>
          <w:szCs w:val="24"/>
        </w:rPr>
        <w:t>.ru</w:t>
      </w:r>
    </w:p>
    <w:p w:rsidR="006C7B8C" w:rsidRPr="00C9294F" w:rsidRDefault="006C7B8C"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E-mail</w:t>
      </w:r>
      <w:r w:rsidR="0060780E" w:rsidRPr="00C9294F">
        <w:rPr>
          <w:rFonts w:ascii="Times New Roman" w:hAnsi="Times New Roman" w:cs="Times New Roman"/>
          <w:sz w:val="24"/>
          <w:szCs w:val="24"/>
        </w:rPr>
        <w:t xml:space="preserve"> </w:t>
      </w:r>
      <w:r w:rsidR="0060780E" w:rsidRPr="00C9294F">
        <w:rPr>
          <w:rFonts w:ascii="Times New Roman" w:hAnsi="Times New Roman" w:cs="Times New Roman"/>
          <w:b/>
          <w:sz w:val="24"/>
          <w:szCs w:val="24"/>
          <w:lang w:val="en-US"/>
        </w:rPr>
        <w:t>school</w:t>
      </w:r>
      <w:r w:rsidR="0060780E" w:rsidRPr="00C9294F">
        <w:rPr>
          <w:rFonts w:ascii="Times New Roman" w:hAnsi="Times New Roman" w:cs="Times New Roman"/>
          <w:b/>
          <w:sz w:val="24"/>
          <w:szCs w:val="24"/>
        </w:rPr>
        <w:t>2</w:t>
      </w:r>
      <w:r w:rsidR="0060780E" w:rsidRPr="00C9294F">
        <w:rPr>
          <w:rFonts w:ascii="Times New Roman" w:hAnsi="Times New Roman" w:cs="Times New Roman"/>
          <w:b/>
          <w:sz w:val="24"/>
          <w:szCs w:val="24"/>
          <w:lang w:val="en-US"/>
        </w:rPr>
        <w:t>sloboda</w:t>
      </w:r>
      <w:r w:rsidR="0060780E" w:rsidRPr="00C9294F">
        <w:rPr>
          <w:rFonts w:ascii="Times New Roman" w:hAnsi="Times New Roman" w:cs="Times New Roman"/>
          <w:b/>
          <w:sz w:val="24"/>
          <w:szCs w:val="24"/>
        </w:rPr>
        <w:t>@</w:t>
      </w:r>
      <w:r w:rsidR="0060780E" w:rsidRPr="00C9294F">
        <w:rPr>
          <w:rFonts w:ascii="Times New Roman" w:hAnsi="Times New Roman" w:cs="Times New Roman"/>
          <w:b/>
          <w:sz w:val="24"/>
          <w:szCs w:val="24"/>
          <w:lang w:val="en-US"/>
        </w:rPr>
        <w:t>mail</w:t>
      </w:r>
      <w:r w:rsidR="0060780E" w:rsidRPr="00C9294F">
        <w:rPr>
          <w:rFonts w:ascii="Times New Roman" w:hAnsi="Times New Roman" w:cs="Times New Roman"/>
          <w:b/>
          <w:sz w:val="24"/>
          <w:szCs w:val="24"/>
        </w:rPr>
        <w:t>.</w:t>
      </w:r>
      <w:r w:rsidR="0060780E" w:rsidRPr="00C9294F">
        <w:rPr>
          <w:rFonts w:ascii="Times New Roman" w:hAnsi="Times New Roman" w:cs="Times New Roman"/>
          <w:b/>
          <w:sz w:val="24"/>
          <w:szCs w:val="24"/>
          <w:lang w:val="en-US"/>
        </w:rPr>
        <w:t>ru</w:t>
      </w:r>
    </w:p>
    <w:p w:rsidR="006C7B8C" w:rsidRPr="00C9294F" w:rsidRDefault="006C7B8C"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Руководитель ОУ директо</w:t>
      </w:r>
      <w:r w:rsidR="0060780E" w:rsidRPr="00C9294F">
        <w:rPr>
          <w:rFonts w:ascii="Times New Roman" w:hAnsi="Times New Roman" w:cs="Times New Roman"/>
          <w:sz w:val="24"/>
          <w:szCs w:val="24"/>
          <w:u w:val="single"/>
        </w:rPr>
        <w:t>р</w:t>
      </w:r>
      <w:r w:rsidR="0060780E" w:rsidRPr="00C9294F">
        <w:rPr>
          <w:rFonts w:ascii="Times New Roman" w:hAnsi="Times New Roman" w:cs="Times New Roman"/>
          <w:sz w:val="24"/>
          <w:szCs w:val="24"/>
        </w:rPr>
        <w:t xml:space="preserve"> </w:t>
      </w:r>
      <w:r w:rsidR="0060780E" w:rsidRPr="00C9294F">
        <w:rPr>
          <w:rFonts w:ascii="Times New Roman" w:hAnsi="Times New Roman" w:cs="Times New Roman"/>
          <w:b/>
          <w:sz w:val="24"/>
          <w:szCs w:val="24"/>
        </w:rPr>
        <w:t>Васи</w:t>
      </w:r>
      <w:r w:rsidR="006E2859" w:rsidRPr="00C9294F">
        <w:rPr>
          <w:rFonts w:ascii="Times New Roman" w:hAnsi="Times New Roman" w:cs="Times New Roman"/>
          <w:b/>
          <w:sz w:val="24"/>
          <w:szCs w:val="24"/>
        </w:rPr>
        <w:t>льева Вера Андреевна</w:t>
      </w:r>
    </w:p>
    <w:p w:rsidR="006C7B8C" w:rsidRPr="00C9294F" w:rsidRDefault="006C7B8C" w:rsidP="006C7B8C">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u w:val="single"/>
        </w:rPr>
        <w:t>Сведения об</w:t>
      </w:r>
      <w:r w:rsidR="006E2859" w:rsidRPr="00C9294F">
        <w:rPr>
          <w:rFonts w:ascii="Times New Roman" w:hAnsi="Times New Roman" w:cs="Times New Roman"/>
          <w:sz w:val="24"/>
          <w:szCs w:val="24"/>
          <w:u w:val="single"/>
        </w:rPr>
        <w:t xml:space="preserve"> </w:t>
      </w:r>
      <w:r w:rsidRPr="00C9294F">
        <w:rPr>
          <w:rFonts w:ascii="Times New Roman" w:hAnsi="Times New Roman" w:cs="Times New Roman"/>
          <w:sz w:val="24"/>
          <w:szCs w:val="24"/>
          <w:u w:val="single"/>
        </w:rPr>
        <w:t>учредителе</w:t>
      </w:r>
      <w:r w:rsidR="006E2859" w:rsidRPr="00C9294F">
        <w:rPr>
          <w:rFonts w:ascii="Times New Roman" w:hAnsi="Times New Roman" w:cs="Times New Roman"/>
          <w:sz w:val="24"/>
          <w:szCs w:val="24"/>
        </w:rPr>
        <w:t xml:space="preserve"> </w:t>
      </w:r>
      <w:r w:rsidR="00F117DF" w:rsidRPr="00C9294F">
        <w:rPr>
          <w:rFonts w:ascii="Times New Roman" w:hAnsi="Times New Roman" w:cs="Times New Roman"/>
          <w:b/>
          <w:sz w:val="24"/>
          <w:szCs w:val="24"/>
        </w:rPr>
        <w:t>комитет по образованию администрации С</w:t>
      </w:r>
      <w:r w:rsidR="006E2859" w:rsidRPr="00C9294F">
        <w:rPr>
          <w:rFonts w:ascii="Times New Roman" w:hAnsi="Times New Roman" w:cs="Times New Roman"/>
          <w:b/>
          <w:sz w:val="24"/>
          <w:szCs w:val="24"/>
        </w:rPr>
        <w:t>редеахтубинского муниципального района</w:t>
      </w:r>
    </w:p>
    <w:p w:rsidR="006C7B8C" w:rsidRPr="00C9294F" w:rsidRDefault="006C7B8C" w:rsidP="000356B6">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sz w:val="24"/>
          <w:szCs w:val="24"/>
          <w:u w:val="single"/>
        </w:rPr>
        <w:t>Муниципальное образование</w:t>
      </w:r>
      <w:r w:rsidR="006E2859" w:rsidRPr="00C9294F">
        <w:rPr>
          <w:rFonts w:ascii="Times New Roman" w:hAnsi="Times New Roman" w:cs="Times New Roman"/>
          <w:sz w:val="24"/>
          <w:szCs w:val="24"/>
        </w:rPr>
        <w:t xml:space="preserve"> </w:t>
      </w:r>
      <w:r w:rsidR="006E2859" w:rsidRPr="00C9294F">
        <w:rPr>
          <w:rFonts w:ascii="Times New Roman" w:hAnsi="Times New Roman" w:cs="Times New Roman"/>
          <w:b/>
          <w:sz w:val="24"/>
          <w:szCs w:val="24"/>
        </w:rPr>
        <w:t>– г</w:t>
      </w:r>
      <w:r w:rsidR="005C13C5" w:rsidRPr="00C9294F">
        <w:rPr>
          <w:rFonts w:ascii="Times New Roman" w:hAnsi="Times New Roman" w:cs="Times New Roman"/>
          <w:b/>
          <w:sz w:val="24"/>
          <w:szCs w:val="24"/>
        </w:rPr>
        <w:t>ородское поселение город Краснослободск</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Наст</w:t>
      </w:r>
      <w:r w:rsidR="005C13C5" w:rsidRPr="00C9294F">
        <w:rPr>
          <w:rFonts w:ascii="Times New Roman" w:hAnsi="Times New Roman" w:cs="Times New Roman"/>
          <w:sz w:val="24"/>
          <w:szCs w:val="24"/>
        </w:rPr>
        <w:t xml:space="preserve">оящее учреждение основано в 1938. </w:t>
      </w:r>
      <w:r w:rsidRPr="00C9294F">
        <w:rPr>
          <w:rFonts w:ascii="Times New Roman" w:hAnsi="Times New Roman" w:cs="Times New Roman"/>
          <w:sz w:val="24"/>
          <w:szCs w:val="24"/>
        </w:rPr>
        <w:t xml:space="preserve"> Территориально муниципальное </w:t>
      </w:r>
      <w:r w:rsidR="00C97A63" w:rsidRPr="00C9294F">
        <w:rPr>
          <w:rFonts w:ascii="Times New Roman" w:hAnsi="Times New Roman" w:cs="Times New Roman"/>
          <w:sz w:val="24"/>
          <w:szCs w:val="24"/>
        </w:rPr>
        <w:t>обще</w:t>
      </w:r>
      <w:r w:rsidRPr="00C9294F">
        <w:rPr>
          <w:rFonts w:ascii="Times New Roman" w:hAnsi="Times New Roman" w:cs="Times New Roman"/>
          <w:sz w:val="24"/>
          <w:szCs w:val="24"/>
        </w:rPr>
        <w:t xml:space="preserve">образовательное учреждение </w:t>
      </w:r>
      <w:r w:rsidR="00C97A63" w:rsidRPr="00C9294F">
        <w:rPr>
          <w:rFonts w:ascii="Times New Roman" w:hAnsi="Times New Roman" w:cs="Times New Roman"/>
          <w:sz w:val="24"/>
          <w:szCs w:val="24"/>
        </w:rPr>
        <w:t>«С</w:t>
      </w:r>
      <w:r w:rsidRPr="00C9294F">
        <w:rPr>
          <w:rFonts w:ascii="Times New Roman" w:hAnsi="Times New Roman" w:cs="Times New Roman"/>
          <w:sz w:val="24"/>
          <w:szCs w:val="24"/>
        </w:rPr>
        <w:t>редняя</w:t>
      </w:r>
      <w:r w:rsidR="005C13C5" w:rsidRPr="00C9294F">
        <w:rPr>
          <w:rFonts w:ascii="Times New Roman" w:hAnsi="Times New Roman" w:cs="Times New Roman"/>
          <w:sz w:val="24"/>
          <w:szCs w:val="24"/>
        </w:rPr>
        <w:t xml:space="preserve"> </w:t>
      </w:r>
      <w:r w:rsidR="00C97A63" w:rsidRPr="00C9294F">
        <w:rPr>
          <w:rFonts w:ascii="Times New Roman" w:hAnsi="Times New Roman" w:cs="Times New Roman"/>
          <w:sz w:val="24"/>
          <w:szCs w:val="24"/>
        </w:rPr>
        <w:t xml:space="preserve">общеобразовательная школа № 2» г. Краснослободска (далее по тексту МОУ </w:t>
      </w:r>
      <w:r w:rsidR="005C13C5" w:rsidRPr="00C9294F">
        <w:rPr>
          <w:rFonts w:ascii="Times New Roman" w:hAnsi="Times New Roman" w:cs="Times New Roman"/>
          <w:sz w:val="24"/>
          <w:szCs w:val="24"/>
        </w:rPr>
        <w:t xml:space="preserve"> СОШ 2</w:t>
      </w:r>
      <w:r w:rsidR="00C97A63" w:rsidRPr="00C9294F">
        <w:rPr>
          <w:rFonts w:ascii="Times New Roman" w:hAnsi="Times New Roman" w:cs="Times New Roman"/>
          <w:sz w:val="24"/>
          <w:szCs w:val="24"/>
        </w:rPr>
        <w:t xml:space="preserve"> г. Краснослободска</w:t>
      </w:r>
      <w:r w:rsidRPr="00C9294F">
        <w:rPr>
          <w:rFonts w:ascii="Times New Roman" w:hAnsi="Times New Roman" w:cs="Times New Roman"/>
          <w:sz w:val="24"/>
          <w:szCs w:val="24"/>
        </w:rPr>
        <w:t>) расположена в</w:t>
      </w:r>
      <w:r w:rsidR="005C13C5" w:rsidRPr="00C9294F">
        <w:rPr>
          <w:rFonts w:ascii="Times New Roman" w:hAnsi="Times New Roman" w:cs="Times New Roman"/>
          <w:sz w:val="24"/>
          <w:szCs w:val="24"/>
        </w:rPr>
        <w:t xml:space="preserve"> центре</w:t>
      </w:r>
      <w:r w:rsidRPr="00C9294F">
        <w:rPr>
          <w:rFonts w:ascii="Times New Roman" w:hAnsi="Times New Roman" w:cs="Times New Roman"/>
          <w:sz w:val="24"/>
          <w:szCs w:val="24"/>
        </w:rPr>
        <w:t xml:space="preserve"> го</w:t>
      </w:r>
      <w:r w:rsidR="005C13C5" w:rsidRPr="00C9294F">
        <w:rPr>
          <w:rFonts w:ascii="Times New Roman" w:hAnsi="Times New Roman" w:cs="Times New Roman"/>
          <w:sz w:val="24"/>
          <w:szCs w:val="24"/>
        </w:rPr>
        <w:t>рода Краснослободска</w:t>
      </w:r>
      <w:r w:rsidRPr="00C9294F">
        <w:rPr>
          <w:rFonts w:ascii="Times New Roman" w:hAnsi="Times New Roman" w:cs="Times New Roman"/>
          <w:sz w:val="24"/>
          <w:szCs w:val="24"/>
        </w:rPr>
        <w:t>, имеет удоб</w:t>
      </w:r>
      <w:r w:rsidR="00C97A63" w:rsidRPr="00C9294F">
        <w:rPr>
          <w:rFonts w:ascii="Times New Roman" w:hAnsi="Times New Roman" w:cs="Times New Roman"/>
          <w:sz w:val="24"/>
          <w:szCs w:val="24"/>
        </w:rPr>
        <w:t xml:space="preserve">ные подъездные пути. МОУ </w:t>
      </w:r>
      <w:r w:rsidR="005C13C5" w:rsidRPr="00C9294F">
        <w:rPr>
          <w:rFonts w:ascii="Times New Roman" w:hAnsi="Times New Roman" w:cs="Times New Roman"/>
          <w:sz w:val="24"/>
          <w:szCs w:val="24"/>
        </w:rPr>
        <w:t>СОШ 2</w:t>
      </w:r>
      <w:r w:rsidR="00C97A63" w:rsidRPr="00C9294F">
        <w:rPr>
          <w:rFonts w:ascii="Times New Roman" w:hAnsi="Times New Roman" w:cs="Times New Roman"/>
          <w:sz w:val="24"/>
          <w:szCs w:val="24"/>
        </w:rPr>
        <w:t xml:space="preserve"> г. Краснослободска </w:t>
      </w:r>
      <w:r w:rsidRPr="00C9294F">
        <w:rPr>
          <w:rFonts w:ascii="Times New Roman" w:hAnsi="Times New Roman" w:cs="Times New Roman"/>
          <w:sz w:val="24"/>
          <w:szCs w:val="24"/>
        </w:rPr>
        <w:t>функционирует стабильно в режиме развития, ее деятельность строится в соответствии с</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государственной нормативной базой, предоставляет доступное, качественное образование,</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воспитание и развитие в безопасных, комфортных условиях, адаптированных к</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возможностям и способностям каждого обучающегося. Качество образования достигается</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за счет эффекти</w:t>
      </w:r>
      <w:r w:rsidR="00C97A63" w:rsidRPr="00C9294F">
        <w:rPr>
          <w:rFonts w:ascii="Times New Roman" w:hAnsi="Times New Roman" w:cs="Times New Roman"/>
          <w:sz w:val="24"/>
          <w:szCs w:val="24"/>
        </w:rPr>
        <w:t xml:space="preserve">вного использования современных </w:t>
      </w:r>
      <w:r w:rsidRPr="00C9294F">
        <w:rPr>
          <w:rFonts w:ascii="Times New Roman" w:hAnsi="Times New Roman" w:cs="Times New Roman"/>
          <w:sz w:val="24"/>
          <w:szCs w:val="24"/>
        </w:rPr>
        <w:t>образовательных технологий, в том</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числе информационно-коммуникационных.</w:t>
      </w:r>
    </w:p>
    <w:p w:rsidR="006C7B8C" w:rsidRPr="00C9294F" w:rsidRDefault="005C13C5"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sz w:val="24"/>
          <w:szCs w:val="24"/>
          <w:u w:val="single"/>
        </w:rPr>
        <w:t xml:space="preserve">      </w:t>
      </w:r>
      <w:r w:rsidR="006C7B8C" w:rsidRPr="00C9294F">
        <w:rPr>
          <w:rFonts w:ascii="Times New Roman" w:hAnsi="Times New Roman" w:cs="Times New Roman"/>
          <w:b/>
          <w:sz w:val="24"/>
          <w:szCs w:val="24"/>
          <w:u w:val="single"/>
        </w:rPr>
        <w:t>Цель</w:t>
      </w:r>
      <w:r w:rsidR="006C7B8C" w:rsidRPr="00C9294F">
        <w:rPr>
          <w:rFonts w:ascii="Times New Roman" w:hAnsi="Times New Roman" w:cs="Times New Roman"/>
          <w:sz w:val="24"/>
          <w:szCs w:val="24"/>
        </w:rPr>
        <w:t xml:space="preserve"> реализации основной образовательной программы основного общего</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образования — обеспечение выполнения требований Стандарта.</w:t>
      </w:r>
    </w:p>
    <w:p w:rsidR="006C7B8C" w:rsidRPr="00C9294F" w:rsidRDefault="005C13C5"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Достижение поставленной цели предусматривает решение следующих основных</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sz w:val="24"/>
          <w:szCs w:val="24"/>
          <w:u w:val="single"/>
        </w:rPr>
        <w:t>задач:</w:t>
      </w:r>
      <w:r w:rsidRPr="00C9294F">
        <w:rPr>
          <w:rFonts w:ascii="Times New Roman" w:hAnsi="Times New Roman" w:cs="Times New Roman"/>
          <w:sz w:val="24"/>
          <w:szCs w:val="24"/>
        </w:rPr>
        <w:t>—</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формирование общей культуры, духовно-нравственное, гражданское, социальное,</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личностное и интеллектуальное развитие, самосовершенствование обучающихся,</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обеспечивающие их социальную успешность, развитие творческих способностей,</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сохранение и укрепление здоровья;</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обеспечение планируемых результатов по достижению выпускником целевых</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установок, знаний, умений, навыков, компетенций и компетентностей, определяемых</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личностными, семейными, общественными, государственными потребностями и</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возможностями обучающегося среднего школьного возраста, индивидуальными</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особенностями его развития и состояния здоровья;</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становление и развитие личности в её индивидуальности, самобытности,</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уникальности и неповторимости;</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обеспечение преемственности начального общего, основного общего, среднего</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(полного) общего образования;</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 xml:space="preserve"> обеспечение доступности получения качественного основного общего</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образования, достижение планируемых результатов освоения основной образовательной</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программы основного общего образования всеми обучающимися, в том числе</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детьми-инвалидами и детьми с ограниченными возможностями здоровья;</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установление требований к воспитанию и социализации обучающихся как части</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образовательной программы и соответствующему усилению воспитательного потенциала</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школы, обеспечению индивидуализированного психоло</w:t>
      </w:r>
      <w:r w:rsidR="005C13C5" w:rsidRPr="00C9294F">
        <w:rPr>
          <w:rFonts w:ascii="Times New Roman" w:hAnsi="Times New Roman" w:cs="Times New Roman"/>
          <w:sz w:val="24"/>
          <w:szCs w:val="24"/>
        </w:rPr>
        <w:t xml:space="preserve">го-педагогического сопровождения  </w:t>
      </w:r>
      <w:r w:rsidRPr="00C9294F">
        <w:rPr>
          <w:rFonts w:ascii="Times New Roman" w:hAnsi="Times New Roman" w:cs="Times New Roman"/>
          <w:sz w:val="24"/>
          <w:szCs w:val="24"/>
        </w:rPr>
        <w:t>каждого обучающегося, формированию образовательного базиса, основанного не только</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 знаниях, но и на соответствующем культурном уровне развития личности, созданию</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необходимых условий для её самореализации;</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обеспечение эффективного сочетания урочных и внеурочных форм организации</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образовательного процесса, взаимодействия всех его участников;</w:t>
      </w:r>
    </w:p>
    <w:p w:rsidR="006C7B8C" w:rsidRPr="00C9294F" w:rsidRDefault="005C13C5"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взаим</w:t>
      </w:r>
      <w:r w:rsidR="00A95165" w:rsidRPr="00C9294F">
        <w:rPr>
          <w:rFonts w:ascii="Times New Roman" w:hAnsi="Times New Roman" w:cs="Times New Roman"/>
          <w:sz w:val="24"/>
          <w:szCs w:val="24"/>
        </w:rPr>
        <w:t xml:space="preserve">одействие МОУ </w:t>
      </w:r>
      <w:r w:rsidRPr="00C9294F">
        <w:rPr>
          <w:rFonts w:ascii="Times New Roman" w:hAnsi="Times New Roman" w:cs="Times New Roman"/>
          <w:sz w:val="24"/>
          <w:szCs w:val="24"/>
        </w:rPr>
        <w:t>СОШ 2</w:t>
      </w:r>
      <w:r w:rsidR="006C7B8C"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с социальными партнёрами;</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выявление и развитие способностей обучающихся, в том числе одарённых детей,</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детей с ограниченными возможн</w:t>
      </w:r>
      <w:r w:rsidR="005C13C5" w:rsidRPr="00C9294F">
        <w:rPr>
          <w:rFonts w:ascii="Times New Roman" w:hAnsi="Times New Roman" w:cs="Times New Roman"/>
          <w:sz w:val="24"/>
          <w:szCs w:val="24"/>
        </w:rPr>
        <w:t xml:space="preserve">остями здоровья и инвалидов, их </w:t>
      </w:r>
      <w:r w:rsidRPr="00C9294F">
        <w:rPr>
          <w:rFonts w:ascii="Times New Roman" w:hAnsi="Times New Roman" w:cs="Times New Roman"/>
          <w:sz w:val="24"/>
          <w:szCs w:val="24"/>
        </w:rPr>
        <w:t>профессиональных</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склонностей через систему клубов, секций, студий и кружков, организацию общественно</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полезной деятельности, в том числе социальной практики, с использованием</w:t>
      </w:r>
      <w:r w:rsidR="005C13C5"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возможностей образовательных учреждений дополнительного образования детей;</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организация интеллектуальных и творческих соревнований, научно-технического</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творчества, проектной и учебно-исследовательской деятельности;</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участие обучающихся, их родителей (законных представителей), педагогических</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работников и общественности в проектировании и развитии внутришкольной социальной</w:t>
      </w:r>
      <w:r w:rsidR="00BB4760" w:rsidRPr="00C9294F">
        <w:rPr>
          <w:rFonts w:ascii="Times New Roman" w:hAnsi="Times New Roman" w:cs="Times New Roman"/>
          <w:sz w:val="24"/>
          <w:szCs w:val="24"/>
        </w:rPr>
        <w:t xml:space="preserve"> </w:t>
      </w:r>
      <w:r w:rsidRPr="00C9294F">
        <w:rPr>
          <w:rFonts w:ascii="Times New Roman" w:hAnsi="Times New Roman" w:cs="Times New Roman"/>
          <w:sz w:val="24"/>
          <w:szCs w:val="24"/>
        </w:rPr>
        <w:t>среды, школьного уклада;</w:t>
      </w:r>
    </w:p>
    <w:p w:rsidR="006C7B8C" w:rsidRPr="00C9294F" w:rsidRDefault="006C7B8C" w:rsidP="000356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сохранение и укрепление физического, психологического и социального здоровья</w:t>
      </w:r>
    </w:p>
    <w:p w:rsidR="006C7B8C" w:rsidRPr="00C9294F" w:rsidRDefault="006C7B8C" w:rsidP="000356B6">
      <w:pPr>
        <w:pStyle w:val="a5"/>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обучающихся, обеспечение их безопасности.</w:t>
      </w:r>
    </w:p>
    <w:p w:rsidR="00BB4760" w:rsidRPr="00C9294F" w:rsidRDefault="00BB4760" w:rsidP="000356B6">
      <w:pPr>
        <w:pStyle w:val="a5"/>
        <w:autoSpaceDE w:val="0"/>
        <w:autoSpaceDN w:val="0"/>
        <w:adjustRightInd w:val="0"/>
        <w:spacing w:after="0" w:line="240" w:lineRule="auto"/>
        <w:jc w:val="both"/>
        <w:rPr>
          <w:rFonts w:ascii="Times New Roman" w:hAnsi="Times New Roman" w:cs="Times New Roman"/>
          <w:sz w:val="24"/>
          <w:szCs w:val="24"/>
        </w:rPr>
      </w:pPr>
    </w:p>
    <w:p w:rsidR="006C7B8C" w:rsidRPr="00C9294F" w:rsidRDefault="00BB4760"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     </w:t>
      </w:r>
      <w:r w:rsidR="006C7B8C" w:rsidRPr="00C9294F">
        <w:rPr>
          <w:rFonts w:ascii="Times New Roman" w:hAnsi="Times New Roman" w:cs="Times New Roman"/>
          <w:b/>
          <w:i/>
          <w:iCs/>
          <w:sz w:val="24"/>
          <w:szCs w:val="24"/>
          <w:u w:val="single"/>
        </w:rPr>
        <w:t>Миссия школы</w:t>
      </w:r>
      <w:r w:rsidR="006C7B8C" w:rsidRPr="00C9294F">
        <w:rPr>
          <w:rFonts w:ascii="Times New Roman" w:hAnsi="Times New Roman" w:cs="Times New Roman"/>
          <w:i/>
          <w:iCs/>
          <w:sz w:val="24"/>
          <w:szCs w:val="24"/>
        </w:rPr>
        <w:t xml:space="preserve"> </w:t>
      </w:r>
      <w:r w:rsidR="006C7B8C" w:rsidRPr="00C9294F">
        <w:rPr>
          <w:rFonts w:ascii="Times New Roman" w:hAnsi="Times New Roman" w:cs="Times New Roman"/>
          <w:sz w:val="24"/>
          <w:szCs w:val="24"/>
        </w:rPr>
        <w:t>- предоставление широкого поля возможностей для обучающихся,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ориентированных на индивидуальность развития каждого, основой которого является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качественное образование необходимое для реализации в поликультурной и</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высокотехнологичной среде.</w:t>
      </w:r>
    </w:p>
    <w:p w:rsidR="006C7B8C" w:rsidRPr="00C9294F" w:rsidRDefault="00BB4760"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Стратегические цели, вед</w:t>
      </w:r>
      <w:r w:rsidR="00A95165" w:rsidRPr="00C9294F">
        <w:rPr>
          <w:rFonts w:ascii="Times New Roman" w:hAnsi="Times New Roman" w:cs="Times New Roman"/>
          <w:sz w:val="24"/>
          <w:szCs w:val="24"/>
        </w:rPr>
        <w:t xml:space="preserve">ущие к реализации миссии МОУ </w:t>
      </w:r>
      <w:r w:rsidRPr="00C9294F">
        <w:rPr>
          <w:rFonts w:ascii="Times New Roman" w:hAnsi="Times New Roman" w:cs="Times New Roman"/>
          <w:sz w:val="24"/>
          <w:szCs w:val="24"/>
        </w:rPr>
        <w:t>СОШ 2</w:t>
      </w:r>
      <w:r w:rsidR="006C7B8C"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г. Краснослободска</w:t>
      </w:r>
      <w:r w:rsidR="006C7B8C" w:rsidRPr="00C9294F">
        <w:rPr>
          <w:rFonts w:ascii="Times New Roman" w:hAnsi="Times New Roman" w:cs="Times New Roman"/>
          <w:sz w:val="24"/>
          <w:szCs w:val="24"/>
        </w:rPr>
        <w:t>–формирование основ творческой, проектно-исследовательской деятельности в различных</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областях науки и практики, формирование готовности к выбору индивидуальной</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образовательной траектории.</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Концептуальными основами</w:t>
      </w:r>
      <w:r w:rsidR="00A95165" w:rsidRPr="00C9294F">
        <w:rPr>
          <w:rFonts w:ascii="Times New Roman" w:hAnsi="Times New Roman" w:cs="Times New Roman"/>
          <w:sz w:val="24"/>
          <w:szCs w:val="24"/>
        </w:rPr>
        <w:t xml:space="preserve"> введения ФГОС ООО в МОУ </w:t>
      </w:r>
      <w:r w:rsidR="00BB4760" w:rsidRPr="00C9294F">
        <w:rPr>
          <w:rFonts w:ascii="Times New Roman" w:hAnsi="Times New Roman" w:cs="Times New Roman"/>
          <w:sz w:val="24"/>
          <w:szCs w:val="24"/>
        </w:rPr>
        <w:t xml:space="preserve">СОШ 2 </w:t>
      </w:r>
      <w:r w:rsidR="00A95165" w:rsidRPr="00C9294F">
        <w:rPr>
          <w:rFonts w:ascii="Times New Roman" w:hAnsi="Times New Roman" w:cs="Times New Roman"/>
          <w:sz w:val="24"/>
          <w:szCs w:val="24"/>
        </w:rPr>
        <w:t xml:space="preserve">г. Краснослободска </w:t>
      </w:r>
      <w:r w:rsidR="00BB4760" w:rsidRPr="00C9294F">
        <w:rPr>
          <w:rFonts w:ascii="Times New Roman" w:hAnsi="Times New Roman" w:cs="Times New Roman"/>
          <w:sz w:val="24"/>
          <w:szCs w:val="24"/>
        </w:rPr>
        <w:t>являю</w:t>
      </w:r>
      <w:r w:rsidRPr="00C9294F">
        <w:rPr>
          <w:rFonts w:ascii="Times New Roman" w:hAnsi="Times New Roman" w:cs="Times New Roman"/>
          <w:sz w:val="24"/>
          <w:szCs w:val="24"/>
        </w:rPr>
        <w:t>тся:</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Формирование российской гражданственности и патриотизма.</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Доступность качественного образования.</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Преем</w:t>
      </w:r>
      <w:r w:rsidR="00BB4760" w:rsidRPr="00C9294F">
        <w:rPr>
          <w:rFonts w:ascii="Times New Roman" w:hAnsi="Times New Roman" w:cs="Times New Roman"/>
          <w:sz w:val="24"/>
          <w:szCs w:val="24"/>
        </w:rPr>
        <w:t>ственность НОО, ООО, СОО.</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Духовно-нравственное развитие и воспитание обучающихся.</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Развитие в образовании государственно-общественного управления.</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Формирование системы оценки основных результатов освоения обучающимися ООП</w:t>
      </w:r>
      <w:r w:rsidR="00BB4760" w:rsidRPr="00C9294F">
        <w:rPr>
          <w:rFonts w:ascii="Times New Roman" w:hAnsi="Times New Roman" w:cs="Times New Roman"/>
          <w:sz w:val="24"/>
          <w:szCs w:val="24"/>
        </w:rPr>
        <w:t xml:space="preserve"> </w:t>
      </w:r>
      <w:r w:rsidRPr="00C9294F">
        <w:rPr>
          <w:rFonts w:ascii="Times New Roman" w:hAnsi="Times New Roman" w:cs="Times New Roman"/>
          <w:sz w:val="24"/>
          <w:szCs w:val="24"/>
        </w:rPr>
        <w:t>ООО, деятельности педагог</w:t>
      </w:r>
      <w:r w:rsidR="00A95165" w:rsidRPr="00C9294F">
        <w:rPr>
          <w:rFonts w:ascii="Times New Roman" w:hAnsi="Times New Roman" w:cs="Times New Roman"/>
          <w:sz w:val="24"/>
          <w:szCs w:val="24"/>
        </w:rPr>
        <w:t>ических работников МОУ СОШ 2 г. Краснослободска</w:t>
      </w:r>
      <w:r w:rsidR="00BB4760"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 функционирования</w:t>
      </w:r>
      <w:r w:rsidR="00BB4760" w:rsidRPr="00C9294F">
        <w:rPr>
          <w:rFonts w:ascii="Times New Roman" w:hAnsi="Times New Roman" w:cs="Times New Roman"/>
          <w:sz w:val="24"/>
          <w:szCs w:val="24"/>
        </w:rPr>
        <w:t xml:space="preserve"> </w:t>
      </w:r>
      <w:r w:rsidRPr="00C9294F">
        <w:rPr>
          <w:rFonts w:ascii="Times New Roman" w:hAnsi="Times New Roman" w:cs="Times New Roman"/>
          <w:sz w:val="24"/>
          <w:szCs w:val="24"/>
        </w:rPr>
        <w:t>системы образования в целом.</w:t>
      </w:r>
    </w:p>
    <w:p w:rsidR="006C7B8C" w:rsidRPr="00C9294F" w:rsidRDefault="006C7B8C" w:rsidP="000356B6">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Условия создания социальной ситуации развития обучающихся.</w:t>
      </w:r>
    </w:p>
    <w:p w:rsidR="00BB4760" w:rsidRPr="00C9294F" w:rsidRDefault="00BB4760" w:rsidP="000356B6">
      <w:pPr>
        <w:pStyle w:val="a5"/>
        <w:autoSpaceDE w:val="0"/>
        <w:autoSpaceDN w:val="0"/>
        <w:adjustRightInd w:val="0"/>
        <w:spacing w:after="0" w:line="240" w:lineRule="auto"/>
        <w:jc w:val="both"/>
        <w:rPr>
          <w:rFonts w:ascii="Times New Roman" w:hAnsi="Times New Roman" w:cs="Times New Roman"/>
          <w:sz w:val="24"/>
          <w:szCs w:val="24"/>
        </w:rPr>
      </w:pPr>
    </w:p>
    <w:p w:rsidR="006C7B8C" w:rsidRPr="00C9294F" w:rsidRDefault="00BB4760"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Основной целью образова</w:t>
      </w:r>
      <w:r w:rsidR="00A95165" w:rsidRPr="00C9294F">
        <w:rPr>
          <w:rFonts w:ascii="Times New Roman" w:hAnsi="Times New Roman" w:cs="Times New Roman"/>
          <w:sz w:val="24"/>
          <w:szCs w:val="24"/>
        </w:rPr>
        <w:t xml:space="preserve">тельной деятельности МОУ </w:t>
      </w:r>
      <w:r w:rsidRPr="00C9294F">
        <w:rPr>
          <w:rFonts w:ascii="Times New Roman" w:hAnsi="Times New Roman" w:cs="Times New Roman"/>
          <w:sz w:val="24"/>
          <w:szCs w:val="24"/>
        </w:rPr>
        <w:t>СОШ 2</w:t>
      </w:r>
      <w:r w:rsidR="006C7B8C"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является создание</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условий для обеспечения фундаментальности знаний обучающихся, формирование</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 xml:space="preserve">ключевых компетентностей выпускников, практической и </w:t>
      </w:r>
      <w:r w:rsidR="006C7B8C" w:rsidRPr="00C9294F">
        <w:rPr>
          <w:rFonts w:ascii="Times New Roman" w:hAnsi="Times New Roman" w:cs="Times New Roman"/>
          <w:sz w:val="24"/>
          <w:szCs w:val="24"/>
        </w:rPr>
        <w:lastRenderedPageBreak/>
        <w:t>психологической готовности их</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для работы в любой экономически организованной структуре общества, разработки и</w:t>
      </w:r>
      <w:r w:rsidR="0001569A"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внедрения новых информационно-образовательных ресурсов и технологий, поэтапный</w:t>
      </w:r>
      <w:r w:rsidR="0001569A"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переход к новому уровню образования на основе информационных технологий, включение</w:t>
      </w:r>
      <w:r w:rsidR="0001569A"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всех субъектов образовательного процесса в единую информационно-образовательную</w:t>
      </w:r>
      <w:r w:rsidR="0001569A"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среду школы. Система обу</w:t>
      </w:r>
      <w:r w:rsidR="00A95165" w:rsidRPr="00C9294F">
        <w:rPr>
          <w:rFonts w:ascii="Times New Roman" w:hAnsi="Times New Roman" w:cs="Times New Roman"/>
          <w:sz w:val="24"/>
          <w:szCs w:val="24"/>
        </w:rPr>
        <w:t xml:space="preserve">чения и воспитания в МОУ </w:t>
      </w:r>
      <w:r w:rsidR="0001569A" w:rsidRPr="00C9294F">
        <w:rPr>
          <w:rFonts w:ascii="Times New Roman" w:hAnsi="Times New Roman" w:cs="Times New Roman"/>
          <w:sz w:val="24"/>
          <w:szCs w:val="24"/>
        </w:rPr>
        <w:t xml:space="preserve"> СОШ 2</w:t>
      </w:r>
      <w:r w:rsidR="00A95165" w:rsidRPr="00C9294F">
        <w:rPr>
          <w:rFonts w:ascii="Times New Roman" w:hAnsi="Times New Roman" w:cs="Times New Roman"/>
          <w:sz w:val="24"/>
          <w:szCs w:val="24"/>
        </w:rPr>
        <w:t xml:space="preserve"> г. Краснослободска</w:t>
      </w:r>
      <w:r w:rsidR="006C7B8C" w:rsidRPr="00C9294F">
        <w:rPr>
          <w:rFonts w:ascii="Times New Roman" w:hAnsi="Times New Roman" w:cs="Times New Roman"/>
          <w:sz w:val="24"/>
          <w:szCs w:val="24"/>
        </w:rPr>
        <w:t xml:space="preserve"> строится на</w:t>
      </w:r>
      <w:r w:rsidR="0001569A"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многообразии форм организации образовательного процесса и внеурочной деятельности.</w:t>
      </w:r>
    </w:p>
    <w:p w:rsidR="006C7B8C" w:rsidRPr="00C9294F" w:rsidRDefault="0001569A"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Создание </w:t>
      </w:r>
      <w:r w:rsidR="006C7B8C" w:rsidRPr="00C9294F">
        <w:rPr>
          <w:rFonts w:ascii="Times New Roman" w:hAnsi="Times New Roman" w:cs="Times New Roman"/>
          <w:sz w:val="24"/>
          <w:szCs w:val="24"/>
        </w:rPr>
        <w:t xml:space="preserve"> информационно-образоват</w:t>
      </w:r>
      <w:r w:rsidR="00A95165" w:rsidRPr="00C9294F">
        <w:rPr>
          <w:rFonts w:ascii="Times New Roman" w:hAnsi="Times New Roman" w:cs="Times New Roman"/>
          <w:sz w:val="24"/>
          <w:szCs w:val="24"/>
        </w:rPr>
        <w:t xml:space="preserve">ельной среды на базе МОУ </w:t>
      </w:r>
      <w:r w:rsidRPr="00C9294F">
        <w:rPr>
          <w:rFonts w:ascii="Times New Roman" w:hAnsi="Times New Roman" w:cs="Times New Roman"/>
          <w:sz w:val="24"/>
          <w:szCs w:val="24"/>
        </w:rPr>
        <w:t xml:space="preserve">СОШ 2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 xml:space="preserve"> позволяет</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обеспечить доступ обучающихся к получению дистанционных образовательных услуг.</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Единая информационно-образовательная среда школы построена на базе комплексной</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сетевой системы автоматизации деятельности образовательного учреждения NetSchool,</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где зареги</w:t>
      </w:r>
      <w:r w:rsidRPr="00C9294F">
        <w:rPr>
          <w:rFonts w:ascii="Times New Roman" w:hAnsi="Times New Roman" w:cs="Times New Roman"/>
          <w:sz w:val="24"/>
          <w:szCs w:val="24"/>
        </w:rPr>
        <w:t>стрированы и работают более 300</w:t>
      </w:r>
      <w:r w:rsidR="006C7B8C" w:rsidRPr="00C9294F">
        <w:rPr>
          <w:rFonts w:ascii="Times New Roman" w:hAnsi="Times New Roman" w:cs="Times New Roman"/>
          <w:sz w:val="24"/>
          <w:szCs w:val="24"/>
        </w:rPr>
        <w:t xml:space="preserve"> обучающихся и их родителей, педагогов. В</w:t>
      </w:r>
      <w:r w:rsidR="00A95165" w:rsidRPr="00C9294F">
        <w:rPr>
          <w:rFonts w:ascii="Times New Roman" w:hAnsi="Times New Roman" w:cs="Times New Roman"/>
          <w:sz w:val="24"/>
          <w:szCs w:val="24"/>
        </w:rPr>
        <w:t xml:space="preserve"> МОУ </w:t>
      </w:r>
      <w:r w:rsidR="006C7B8C" w:rsidRPr="00C9294F">
        <w:rPr>
          <w:rFonts w:ascii="Times New Roman" w:hAnsi="Times New Roman" w:cs="Times New Roman"/>
          <w:sz w:val="24"/>
          <w:szCs w:val="24"/>
        </w:rPr>
        <w:t xml:space="preserve"> СОШ </w:t>
      </w:r>
      <w:r w:rsidRPr="00C9294F">
        <w:rPr>
          <w:rFonts w:ascii="Times New Roman" w:hAnsi="Times New Roman" w:cs="Times New Roman"/>
          <w:sz w:val="24"/>
          <w:szCs w:val="24"/>
        </w:rPr>
        <w:t xml:space="preserve"> 2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осуществлен переход на электронный документооборот: электронные</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классные журналы и дневники; мониторинг успеваемости и посещаемости обучающихся,</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электронное расписание учебных занятий школы и расписание общешкольных и классных</w:t>
      </w:r>
      <w:r w:rsidRPr="00C9294F">
        <w:rPr>
          <w:rFonts w:ascii="Times New Roman" w:hAnsi="Times New Roman" w:cs="Times New Roman"/>
          <w:sz w:val="24"/>
          <w:szCs w:val="24"/>
        </w:rPr>
        <w:t xml:space="preserve"> мероприятий.</w:t>
      </w:r>
    </w:p>
    <w:p w:rsidR="006C7B8C" w:rsidRPr="00C9294F" w:rsidRDefault="0001569A"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Созданы</w:t>
      </w:r>
      <w:r w:rsidR="006C7B8C" w:rsidRPr="00C9294F">
        <w:rPr>
          <w:rFonts w:ascii="Times New Roman" w:hAnsi="Times New Roman" w:cs="Times New Roman"/>
          <w:sz w:val="24"/>
          <w:szCs w:val="24"/>
        </w:rPr>
        <w:t xml:space="preserve"> все условия для продуктивной творческой деятельности обучающихся.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Занятия по внеурочной деятельности является неотъемлемой частью</w:t>
      </w:r>
      <w:r w:rsidR="0001569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w:t>
      </w:r>
      <w:r w:rsidR="0001569A" w:rsidRPr="00C9294F">
        <w:rPr>
          <w:rFonts w:ascii="Times New Roman" w:hAnsi="Times New Roman" w:cs="Times New Roman"/>
          <w:sz w:val="24"/>
          <w:szCs w:val="24"/>
        </w:rPr>
        <w:t>овательного</w:t>
      </w:r>
      <w:r w:rsidR="00A95165" w:rsidRPr="00C9294F">
        <w:rPr>
          <w:rFonts w:ascii="Times New Roman" w:hAnsi="Times New Roman" w:cs="Times New Roman"/>
          <w:sz w:val="24"/>
          <w:szCs w:val="24"/>
        </w:rPr>
        <w:t xml:space="preserve"> процесса МОУ </w:t>
      </w:r>
      <w:r w:rsidR="0001569A" w:rsidRPr="00C9294F">
        <w:rPr>
          <w:rFonts w:ascii="Times New Roman" w:hAnsi="Times New Roman" w:cs="Times New Roman"/>
          <w:sz w:val="24"/>
          <w:szCs w:val="24"/>
        </w:rPr>
        <w:t>СОШ 2</w:t>
      </w:r>
      <w:r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 xml:space="preserve">г. Краснослободска </w:t>
      </w:r>
      <w:r w:rsidRPr="00C9294F">
        <w:rPr>
          <w:rFonts w:ascii="Times New Roman" w:hAnsi="Times New Roman" w:cs="Times New Roman"/>
          <w:sz w:val="24"/>
          <w:szCs w:val="24"/>
        </w:rPr>
        <w:t>и организуется по основным направлениям</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развития личности: духовно-нравственное, социальное, общеинтеллектуальное,</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общекультурное, спортивно-оздоровительное. Содержание данных занятий</w:t>
      </w:r>
      <w:r w:rsidR="0001569A" w:rsidRPr="00C9294F">
        <w:rPr>
          <w:rFonts w:ascii="Times New Roman" w:hAnsi="Times New Roman" w:cs="Times New Roman"/>
          <w:sz w:val="24"/>
          <w:szCs w:val="24"/>
        </w:rPr>
        <w:t xml:space="preserve"> </w:t>
      </w:r>
      <w:r w:rsidR="00740F79" w:rsidRPr="00C9294F">
        <w:rPr>
          <w:rFonts w:ascii="Times New Roman" w:hAnsi="Times New Roman" w:cs="Times New Roman"/>
          <w:sz w:val="24"/>
          <w:szCs w:val="24"/>
        </w:rPr>
        <w:t>формирует</w:t>
      </w:r>
      <w:r w:rsidRPr="00C9294F">
        <w:rPr>
          <w:rFonts w:ascii="Times New Roman" w:hAnsi="Times New Roman" w:cs="Times New Roman"/>
          <w:sz w:val="24"/>
          <w:szCs w:val="24"/>
        </w:rPr>
        <w:t>ся с учётом пожеланий обучающихся и их родителей (законных</w:t>
      </w:r>
      <w:r w:rsidR="00740F7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представителей) и осуществляться посредством различных форм организации, отличных</w:t>
      </w:r>
      <w:r w:rsidR="00740F79" w:rsidRPr="00C9294F">
        <w:rPr>
          <w:rFonts w:ascii="Times New Roman" w:hAnsi="Times New Roman" w:cs="Times New Roman"/>
          <w:sz w:val="24"/>
          <w:szCs w:val="24"/>
        </w:rPr>
        <w:t xml:space="preserve"> </w:t>
      </w:r>
      <w:r w:rsidRPr="00C9294F">
        <w:rPr>
          <w:rFonts w:ascii="Times New Roman" w:hAnsi="Times New Roman" w:cs="Times New Roman"/>
          <w:sz w:val="24"/>
          <w:szCs w:val="24"/>
        </w:rPr>
        <w:t>от урочной системы обучения, таких, как экскурсии, кружки, секции, круглые столы,</w:t>
      </w:r>
      <w:r w:rsidR="00740F79"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конференции, диспуты, школьные научные общества, олимпиады, конкурсы,</w:t>
      </w:r>
      <w:r w:rsidR="00740F79"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соревнования, поисковые и научные исследования, общественно полезные практики и т. д.</w:t>
      </w:r>
    </w:p>
    <w:p w:rsidR="006C7B8C" w:rsidRPr="00C9294F" w:rsidRDefault="00740F7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Для организации внеурочной деят</w:t>
      </w:r>
      <w:r w:rsidR="00A95165" w:rsidRPr="00C9294F">
        <w:rPr>
          <w:rFonts w:ascii="Times New Roman" w:hAnsi="Times New Roman" w:cs="Times New Roman"/>
          <w:sz w:val="24"/>
          <w:szCs w:val="24"/>
        </w:rPr>
        <w:t xml:space="preserve">ельности обучающихся МОУ </w:t>
      </w:r>
      <w:r w:rsidRPr="00C9294F">
        <w:rPr>
          <w:rFonts w:ascii="Times New Roman" w:hAnsi="Times New Roman" w:cs="Times New Roman"/>
          <w:sz w:val="24"/>
          <w:szCs w:val="24"/>
        </w:rPr>
        <w:t xml:space="preserve">СОШ 2 </w:t>
      </w:r>
      <w:r w:rsidR="006C7B8C"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использует</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возможности учреждений дополнительного образования, культуры, спорта. В период</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каникул для продолжения внеурочной деятельности используются возможности</w:t>
      </w:r>
      <w:r w:rsidRPr="00C9294F">
        <w:rPr>
          <w:rFonts w:ascii="Times New Roman" w:hAnsi="Times New Roman" w:cs="Times New Roman"/>
          <w:sz w:val="24"/>
          <w:szCs w:val="24"/>
        </w:rPr>
        <w:t xml:space="preserve">  летних</w:t>
      </w:r>
      <w:r w:rsidR="006C7B8C" w:rsidRPr="00C9294F">
        <w:rPr>
          <w:rFonts w:ascii="Times New Roman" w:hAnsi="Times New Roman" w:cs="Times New Roman"/>
          <w:sz w:val="24"/>
          <w:szCs w:val="24"/>
        </w:rPr>
        <w:t xml:space="preserve"> лагерей, тематиче</w:t>
      </w:r>
      <w:r w:rsidRPr="00C9294F">
        <w:rPr>
          <w:rFonts w:ascii="Times New Roman" w:hAnsi="Times New Roman" w:cs="Times New Roman"/>
          <w:sz w:val="24"/>
          <w:szCs w:val="24"/>
        </w:rPr>
        <w:t xml:space="preserve">ских лагерных смен. </w:t>
      </w:r>
      <w:r w:rsidR="006C7B8C" w:rsidRPr="00C9294F">
        <w:rPr>
          <w:rFonts w:ascii="Times New Roman" w:hAnsi="Times New Roman" w:cs="Times New Roman"/>
          <w:sz w:val="24"/>
          <w:szCs w:val="24"/>
        </w:rPr>
        <w:t xml:space="preserve"> Таким образом,</w:t>
      </w:r>
      <w:r w:rsidR="00A95165" w:rsidRPr="00C9294F">
        <w:rPr>
          <w:rFonts w:ascii="Times New Roman" w:hAnsi="Times New Roman" w:cs="Times New Roman"/>
          <w:sz w:val="24"/>
          <w:szCs w:val="24"/>
        </w:rPr>
        <w:t xml:space="preserve"> в МОУ </w:t>
      </w:r>
      <w:r w:rsidRPr="00C9294F">
        <w:rPr>
          <w:rFonts w:ascii="Times New Roman" w:hAnsi="Times New Roman" w:cs="Times New Roman"/>
          <w:sz w:val="24"/>
          <w:szCs w:val="24"/>
        </w:rPr>
        <w:t xml:space="preserve">СОШ 2 </w:t>
      </w:r>
      <w:r w:rsidR="006C7B8C" w:rsidRPr="00C9294F">
        <w:rPr>
          <w:rFonts w:ascii="Times New Roman" w:hAnsi="Times New Roman" w:cs="Times New Roman"/>
          <w:sz w:val="24"/>
          <w:szCs w:val="24"/>
        </w:rPr>
        <w:t xml:space="preserve"> </w:t>
      </w:r>
      <w:r w:rsidR="00A95165" w:rsidRPr="00C9294F">
        <w:rPr>
          <w:rFonts w:ascii="Times New Roman" w:hAnsi="Times New Roman" w:cs="Times New Roman"/>
          <w:sz w:val="24"/>
          <w:szCs w:val="24"/>
        </w:rPr>
        <w:t xml:space="preserve">г. Краснослободска </w:t>
      </w:r>
      <w:r w:rsidR="006C7B8C" w:rsidRPr="00C9294F">
        <w:rPr>
          <w:rFonts w:ascii="Times New Roman" w:hAnsi="Times New Roman" w:cs="Times New Roman"/>
          <w:sz w:val="24"/>
          <w:szCs w:val="24"/>
        </w:rPr>
        <w:t>реализуется модель организации внеурочной деятельности «Интеграция</w:t>
      </w: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основных и дополнительных образовательных программ и воспитательной деятельности».</w:t>
      </w:r>
    </w:p>
    <w:p w:rsidR="006C7B8C" w:rsidRPr="00C9294F" w:rsidRDefault="00740F7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Основным содержанием взаимодействия педагога с обучающимися при этом являются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социальные нормы, процесс самопознания и саморазвития ребенка. Система воспитания в</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процессе учебной и внеурочной деятельности обеспечивает вхождение подростка в</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самостоятельное общественное действие.</w:t>
      </w:r>
    </w:p>
    <w:p w:rsidR="006C7B8C" w:rsidRPr="00C9294F" w:rsidRDefault="00A95165"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В учебном процессе МОУ </w:t>
      </w:r>
      <w:r w:rsidR="00410429" w:rsidRPr="00C9294F">
        <w:rPr>
          <w:rFonts w:ascii="Times New Roman" w:hAnsi="Times New Roman" w:cs="Times New Roman"/>
          <w:sz w:val="24"/>
          <w:szCs w:val="24"/>
        </w:rPr>
        <w:t>СОШ 2</w:t>
      </w:r>
      <w:r w:rsidRPr="00C9294F">
        <w:rPr>
          <w:rFonts w:ascii="Times New Roman" w:hAnsi="Times New Roman" w:cs="Times New Roman"/>
          <w:sz w:val="24"/>
          <w:szCs w:val="24"/>
        </w:rPr>
        <w:t xml:space="preserve"> г. Краснослободска</w:t>
      </w:r>
      <w:r w:rsidR="00410429"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активно используются современные</w:t>
      </w:r>
      <w:r w:rsidR="00410429"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образовательные технологии (технология проблемного обучения,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информационные-коммуникационные технологии, технология</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проектно-исследовательской деятельности, технология обучения в сотрудничестве,</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технология разноуровневого обучения). Для реализации основной образовательной</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программы основного общего образования в соответствии с нормами СанПиНа созданы</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все условия, обеспечивающие сохранение здоровья, выполнены все минимальные</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требования к оснащению образовательного процесса.</w:t>
      </w:r>
    </w:p>
    <w:p w:rsidR="006C7B8C" w:rsidRPr="00C9294F" w:rsidRDefault="006C7B8C" w:rsidP="000356B6">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Режим работы Школы</w:t>
      </w:r>
    </w:p>
    <w:p w:rsidR="00410429" w:rsidRPr="00C9294F" w:rsidRDefault="0041042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Школа работает в одну смену.</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Продолжительность</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учебной недели</w:t>
      </w:r>
      <w:r w:rsidR="00410429" w:rsidRPr="00C9294F">
        <w:rPr>
          <w:rFonts w:ascii="Times New Roman" w:hAnsi="Times New Roman" w:cs="Times New Roman"/>
          <w:sz w:val="24"/>
          <w:szCs w:val="24"/>
        </w:rPr>
        <w:t xml:space="preserve"> – 5 дней.</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Продолжительность</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урока</w:t>
      </w:r>
      <w:r w:rsidR="00410429" w:rsidRPr="00C9294F">
        <w:rPr>
          <w:rFonts w:ascii="Times New Roman" w:hAnsi="Times New Roman" w:cs="Times New Roman"/>
          <w:sz w:val="24"/>
          <w:szCs w:val="24"/>
        </w:rPr>
        <w:t xml:space="preserve"> – 45 минут</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Продолжительность</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перемен</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минимальная - 10</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максимальная - 20</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Периодичность</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проведения</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промежуточной</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аттестации</w:t>
      </w:r>
      <w:r w:rsidR="00410429"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обучающихся</w:t>
      </w:r>
    </w:p>
    <w:p w:rsidR="006C7B8C" w:rsidRPr="00C9294F" w:rsidRDefault="0041042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1-9 классы – четверть;</w:t>
      </w:r>
    </w:p>
    <w:p w:rsidR="00410429" w:rsidRPr="00C9294F" w:rsidRDefault="0041042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10-11 классы - полугодие</w:t>
      </w:r>
    </w:p>
    <w:p w:rsidR="006C7B8C" w:rsidRPr="00C9294F" w:rsidRDefault="006C7B8C" w:rsidP="000356B6">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Деление классов на группы</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u w:val="single"/>
        </w:rPr>
      </w:pPr>
      <w:r w:rsidRPr="00C9294F">
        <w:rPr>
          <w:rFonts w:ascii="Times New Roman" w:hAnsi="Times New Roman" w:cs="Times New Roman"/>
          <w:sz w:val="24"/>
          <w:szCs w:val="24"/>
          <w:u w:val="single"/>
        </w:rPr>
        <w:t>I ступень</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1-4 классы</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u w:val="single"/>
        </w:rPr>
      </w:pPr>
      <w:r w:rsidRPr="00C9294F">
        <w:rPr>
          <w:rFonts w:ascii="Times New Roman" w:hAnsi="Times New Roman" w:cs="Times New Roman"/>
          <w:sz w:val="24"/>
          <w:szCs w:val="24"/>
          <w:u w:val="single"/>
        </w:rPr>
        <w:t>II ступень</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5-9 классы</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u w:val="single"/>
        </w:rPr>
      </w:pPr>
      <w:r w:rsidRPr="00C9294F">
        <w:rPr>
          <w:rFonts w:ascii="Times New Roman" w:hAnsi="Times New Roman" w:cs="Times New Roman"/>
          <w:sz w:val="24"/>
          <w:szCs w:val="24"/>
          <w:u w:val="single"/>
        </w:rPr>
        <w:t>III ступень</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10-11 классы</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Средняя нап</w:t>
      </w:r>
      <w:r w:rsidR="00F117DF" w:rsidRPr="00C9294F">
        <w:rPr>
          <w:rFonts w:ascii="Times New Roman" w:hAnsi="Times New Roman" w:cs="Times New Roman"/>
          <w:sz w:val="24"/>
          <w:szCs w:val="24"/>
        </w:rPr>
        <w:t xml:space="preserve">олняемость классов- </w:t>
      </w:r>
      <w:r w:rsidR="00F117DF" w:rsidRPr="00C9294F">
        <w:rPr>
          <w:rFonts w:ascii="Times New Roman" w:hAnsi="Times New Roman" w:cs="Times New Roman"/>
          <w:b/>
          <w:sz w:val="24"/>
          <w:szCs w:val="24"/>
        </w:rPr>
        <w:t>18 человек</w:t>
      </w:r>
      <w:r w:rsidR="00F117DF" w:rsidRPr="00C9294F">
        <w:rPr>
          <w:rFonts w:ascii="Times New Roman" w:hAnsi="Times New Roman" w:cs="Times New Roman"/>
          <w:sz w:val="24"/>
          <w:szCs w:val="24"/>
        </w:rPr>
        <w:t>.</w:t>
      </w:r>
    </w:p>
    <w:p w:rsidR="006C7B8C" w:rsidRPr="00C9294F" w:rsidRDefault="00F117DF"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Основные запросы родителей на образовательные услуги реализуются: в части</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формируемой участниками образовательного процесса; на основе организации</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внеурочной деятельности (кружки, секции, пр</w:t>
      </w:r>
      <w:r w:rsidR="00F117DF" w:rsidRPr="00C9294F">
        <w:rPr>
          <w:rFonts w:ascii="Times New Roman" w:hAnsi="Times New Roman" w:cs="Times New Roman"/>
          <w:sz w:val="24"/>
          <w:szCs w:val="24"/>
        </w:rPr>
        <w:t>оектная деятельность; посредство</w:t>
      </w:r>
      <w:r w:rsidRPr="00C9294F">
        <w:rPr>
          <w:rFonts w:ascii="Times New Roman" w:hAnsi="Times New Roman" w:cs="Times New Roman"/>
          <w:sz w:val="24"/>
          <w:szCs w:val="24"/>
        </w:rPr>
        <w:t>м</w:t>
      </w:r>
      <w:r w:rsidR="00F117DF" w:rsidRPr="00C9294F">
        <w:rPr>
          <w:rFonts w:ascii="Times New Roman" w:hAnsi="Times New Roman" w:cs="Times New Roman"/>
          <w:sz w:val="24"/>
          <w:szCs w:val="24"/>
        </w:rPr>
        <w:t xml:space="preserve"> предоставления платных</w:t>
      </w:r>
      <w:r w:rsidRPr="00C9294F">
        <w:rPr>
          <w:rFonts w:ascii="Times New Roman" w:hAnsi="Times New Roman" w:cs="Times New Roman"/>
          <w:sz w:val="24"/>
          <w:szCs w:val="24"/>
        </w:rPr>
        <w:t xml:space="preserve"> дополнительные услуг</w:t>
      </w:r>
      <w:r w:rsidR="00F117DF" w:rsidRPr="00C9294F">
        <w:rPr>
          <w:rFonts w:ascii="Times New Roman" w:hAnsi="Times New Roman" w:cs="Times New Roman"/>
          <w:sz w:val="24"/>
          <w:szCs w:val="24"/>
        </w:rPr>
        <w:t>)</w:t>
      </w:r>
      <w:r w:rsidRPr="00C9294F">
        <w:rPr>
          <w:rFonts w:ascii="Times New Roman" w:hAnsi="Times New Roman" w:cs="Times New Roman"/>
          <w:sz w:val="24"/>
          <w:szCs w:val="24"/>
        </w:rPr>
        <w:t>.</w:t>
      </w:r>
    </w:p>
    <w:p w:rsidR="006C7B8C" w:rsidRPr="00C9294F" w:rsidRDefault="00F117DF"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Школа располагает необходимым кадровым потенциалом для достижения</w:t>
      </w:r>
    </w:p>
    <w:p w:rsidR="006C7B8C" w:rsidRPr="00C9294F" w:rsidRDefault="006C7B8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оптимальных результатов образовательной деятельности.</w:t>
      </w:r>
    </w:p>
    <w:p w:rsidR="006C7B8C" w:rsidRPr="00C9294F" w:rsidRDefault="00430CA8" w:rsidP="004E7186">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w:t>
      </w:r>
    </w:p>
    <w:p w:rsidR="00430CA8" w:rsidRPr="00C9294F" w:rsidRDefault="00430CA8" w:rsidP="004E7186">
      <w:pPr>
        <w:pStyle w:val="a5"/>
        <w:autoSpaceDE w:val="0"/>
        <w:autoSpaceDN w:val="0"/>
        <w:adjustRightInd w:val="0"/>
        <w:spacing w:after="0" w:line="240" w:lineRule="auto"/>
        <w:rPr>
          <w:rFonts w:ascii="Times New Roman" w:hAnsi="Times New Roman" w:cs="Times New Roman"/>
          <w:b/>
          <w:sz w:val="28"/>
          <w:szCs w:val="28"/>
        </w:rPr>
      </w:pPr>
      <w:r w:rsidRPr="00C9294F">
        <w:rPr>
          <w:rFonts w:ascii="Times New Roman" w:hAnsi="Times New Roman" w:cs="Times New Roman"/>
          <w:b/>
          <w:sz w:val="28"/>
          <w:szCs w:val="28"/>
        </w:rPr>
        <w:t>Характеристика кадров.</w:t>
      </w:r>
    </w:p>
    <w:tbl>
      <w:tblPr>
        <w:tblStyle w:val="a4"/>
        <w:tblW w:w="0" w:type="auto"/>
        <w:tblInd w:w="720" w:type="dxa"/>
        <w:tblLook w:val="04A0" w:firstRow="1" w:lastRow="0" w:firstColumn="1" w:lastColumn="0" w:noHBand="0" w:noVBand="1"/>
      </w:tblPr>
      <w:tblGrid>
        <w:gridCol w:w="3015"/>
        <w:gridCol w:w="2922"/>
        <w:gridCol w:w="2914"/>
      </w:tblGrid>
      <w:tr w:rsidR="00430CA8" w:rsidRPr="00C9294F" w:rsidTr="00430CA8">
        <w:tc>
          <w:tcPr>
            <w:tcW w:w="3015" w:type="dxa"/>
          </w:tcPr>
          <w:p w:rsidR="00430CA8" w:rsidRPr="00C9294F" w:rsidRDefault="00430CA8" w:rsidP="004E7186">
            <w:pPr>
              <w:pStyle w:val="a5"/>
              <w:autoSpaceDE w:val="0"/>
              <w:autoSpaceDN w:val="0"/>
              <w:adjustRightInd w:val="0"/>
              <w:ind w:left="0"/>
              <w:rPr>
                <w:rFonts w:ascii="Times New Roman" w:hAnsi="Times New Roman" w:cs="Times New Roman"/>
                <w:b/>
                <w:sz w:val="24"/>
                <w:szCs w:val="24"/>
              </w:rPr>
            </w:pPr>
          </w:p>
        </w:tc>
        <w:tc>
          <w:tcPr>
            <w:tcW w:w="2922" w:type="dxa"/>
          </w:tcPr>
          <w:p w:rsidR="00430CA8" w:rsidRPr="00C9294F" w:rsidRDefault="00430CA8" w:rsidP="004E7186">
            <w:pPr>
              <w:pStyle w:val="a5"/>
              <w:autoSpaceDE w:val="0"/>
              <w:autoSpaceDN w:val="0"/>
              <w:adjustRightInd w:val="0"/>
              <w:ind w:left="0"/>
              <w:rPr>
                <w:rFonts w:ascii="Times New Roman" w:hAnsi="Times New Roman" w:cs="Times New Roman"/>
                <w:b/>
                <w:sz w:val="24"/>
                <w:szCs w:val="24"/>
              </w:rPr>
            </w:pPr>
            <w:r w:rsidRPr="00C9294F">
              <w:rPr>
                <w:rFonts w:ascii="Times New Roman" w:hAnsi="Times New Roman" w:cs="Times New Roman"/>
                <w:b/>
                <w:sz w:val="24"/>
                <w:szCs w:val="24"/>
              </w:rPr>
              <w:t>Количество человек</w:t>
            </w:r>
          </w:p>
        </w:tc>
        <w:tc>
          <w:tcPr>
            <w:tcW w:w="2914" w:type="dxa"/>
          </w:tcPr>
          <w:p w:rsidR="00430CA8" w:rsidRPr="00C9294F" w:rsidRDefault="00430CA8" w:rsidP="004E7186">
            <w:pPr>
              <w:pStyle w:val="a5"/>
              <w:autoSpaceDE w:val="0"/>
              <w:autoSpaceDN w:val="0"/>
              <w:adjustRightInd w:val="0"/>
              <w:ind w:left="0"/>
              <w:rPr>
                <w:rFonts w:ascii="Times New Roman" w:hAnsi="Times New Roman" w:cs="Times New Roman"/>
                <w:b/>
                <w:sz w:val="24"/>
                <w:szCs w:val="24"/>
              </w:rPr>
            </w:pPr>
            <w:r w:rsidRPr="00C9294F">
              <w:rPr>
                <w:rFonts w:ascii="Times New Roman" w:hAnsi="Times New Roman" w:cs="Times New Roman"/>
                <w:b/>
                <w:sz w:val="24"/>
                <w:szCs w:val="24"/>
              </w:rPr>
              <w:t>% от общего количества педагогов</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Всего педагогических работников</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20</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95%</w:t>
            </w:r>
          </w:p>
        </w:tc>
      </w:tr>
      <w:tr w:rsidR="00430CA8" w:rsidRPr="00C9294F" w:rsidTr="006D00E9">
        <w:tc>
          <w:tcPr>
            <w:tcW w:w="8851" w:type="dxa"/>
            <w:gridSpan w:val="3"/>
          </w:tcPr>
          <w:p w:rsidR="00430CA8" w:rsidRPr="00C9294F" w:rsidRDefault="00430CA8" w:rsidP="00260D4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i/>
                <w:sz w:val="24"/>
                <w:szCs w:val="24"/>
              </w:rPr>
              <w:t>Образовательный ценз</w:t>
            </w:r>
          </w:p>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высшее профессиональное образование</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18</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86%</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среднее профессиональное образование</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3</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14%</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начальное профессиональное образование</w:t>
            </w:r>
          </w:p>
        </w:tc>
        <w:tc>
          <w:tcPr>
            <w:tcW w:w="2922" w:type="dxa"/>
          </w:tcPr>
          <w:p w:rsidR="00430CA8" w:rsidRPr="00C9294F" w:rsidRDefault="00430CA8"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0</w:t>
            </w:r>
          </w:p>
        </w:tc>
        <w:tc>
          <w:tcPr>
            <w:tcW w:w="2914" w:type="dxa"/>
          </w:tcPr>
          <w:p w:rsidR="00430CA8" w:rsidRPr="00C9294F" w:rsidRDefault="00430CA8"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0%</w:t>
            </w:r>
          </w:p>
        </w:tc>
      </w:tr>
      <w:tr w:rsidR="00430CA8" w:rsidRPr="00C9294F" w:rsidTr="006D00E9">
        <w:tc>
          <w:tcPr>
            <w:tcW w:w="8851" w:type="dxa"/>
            <w:gridSpan w:val="3"/>
          </w:tcPr>
          <w:p w:rsidR="00430CA8" w:rsidRPr="00C9294F" w:rsidRDefault="00430CA8" w:rsidP="00260D4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i/>
                <w:sz w:val="24"/>
                <w:szCs w:val="24"/>
              </w:rPr>
              <w:t>Квалификационная категория</w:t>
            </w:r>
          </w:p>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высшая квалификационная категория</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3</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14%</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первая квалификационная категория</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10</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48%</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соответствие занимаемой должности</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5</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24%</w:t>
            </w: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не имеют категории</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3</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14%</w:t>
            </w:r>
          </w:p>
        </w:tc>
      </w:tr>
      <w:tr w:rsidR="00430CA8" w:rsidRPr="00C9294F" w:rsidTr="006D00E9">
        <w:tc>
          <w:tcPr>
            <w:tcW w:w="8851" w:type="dxa"/>
            <w:gridSpan w:val="3"/>
          </w:tcPr>
          <w:p w:rsidR="00430CA8" w:rsidRPr="00C9294F" w:rsidRDefault="00430CA8" w:rsidP="00260D4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i/>
                <w:sz w:val="24"/>
                <w:szCs w:val="24"/>
              </w:rPr>
              <w:t>Почетные звания</w:t>
            </w:r>
          </w:p>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p>
        </w:tc>
      </w:tr>
      <w:tr w:rsidR="00430CA8" w:rsidRPr="00C9294F" w:rsidTr="00430CA8">
        <w:tc>
          <w:tcPr>
            <w:tcW w:w="3015" w:type="dxa"/>
          </w:tcPr>
          <w:p w:rsidR="00430CA8" w:rsidRPr="00C9294F" w:rsidRDefault="00430CA8" w:rsidP="00260D4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«Отличник народного образования»</w:t>
            </w:r>
          </w:p>
        </w:tc>
        <w:tc>
          <w:tcPr>
            <w:tcW w:w="2922" w:type="dxa"/>
          </w:tcPr>
          <w:p w:rsidR="00430CA8" w:rsidRPr="00C9294F" w:rsidRDefault="00665FAC"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5%</w:t>
            </w:r>
          </w:p>
        </w:tc>
      </w:tr>
      <w:tr w:rsidR="00430CA8" w:rsidRPr="00C9294F" w:rsidTr="00430CA8">
        <w:tc>
          <w:tcPr>
            <w:tcW w:w="3015" w:type="dxa"/>
          </w:tcPr>
          <w:p w:rsidR="00430CA8" w:rsidRPr="00C9294F" w:rsidRDefault="00430CA8" w:rsidP="00430CA8">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Награждены Почетной грамотой Министерства</w:t>
            </w:r>
          </w:p>
          <w:p w:rsidR="00430CA8" w:rsidRPr="00C9294F" w:rsidRDefault="00430CA8" w:rsidP="00430CA8">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образования и науки Российской Федерации.</w:t>
            </w:r>
          </w:p>
          <w:p w:rsidR="00430CA8" w:rsidRPr="00C9294F" w:rsidRDefault="00430CA8" w:rsidP="004E7186">
            <w:pPr>
              <w:pStyle w:val="a5"/>
              <w:autoSpaceDE w:val="0"/>
              <w:autoSpaceDN w:val="0"/>
              <w:adjustRightInd w:val="0"/>
              <w:ind w:left="0"/>
              <w:rPr>
                <w:rFonts w:ascii="Times New Roman" w:hAnsi="Times New Roman" w:cs="Times New Roman"/>
                <w:sz w:val="24"/>
                <w:szCs w:val="24"/>
              </w:rPr>
            </w:pPr>
          </w:p>
        </w:tc>
        <w:tc>
          <w:tcPr>
            <w:tcW w:w="2922" w:type="dxa"/>
          </w:tcPr>
          <w:p w:rsidR="00430CA8" w:rsidRPr="00C9294F" w:rsidRDefault="00665FAC" w:rsidP="000356B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2</w:t>
            </w:r>
          </w:p>
        </w:tc>
        <w:tc>
          <w:tcPr>
            <w:tcW w:w="2914" w:type="dxa"/>
          </w:tcPr>
          <w:p w:rsidR="00430CA8" w:rsidRPr="00C9294F" w:rsidRDefault="00260D46" w:rsidP="00260D4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10%</w:t>
            </w:r>
          </w:p>
        </w:tc>
      </w:tr>
      <w:tr w:rsidR="00260D46" w:rsidRPr="00C9294F" w:rsidTr="00430CA8">
        <w:tc>
          <w:tcPr>
            <w:tcW w:w="3015" w:type="dxa"/>
          </w:tcPr>
          <w:p w:rsidR="00260D46" w:rsidRPr="00C9294F" w:rsidRDefault="00260D46" w:rsidP="004E7186">
            <w:pPr>
              <w:pStyle w:val="a5"/>
              <w:autoSpaceDE w:val="0"/>
              <w:autoSpaceDN w:val="0"/>
              <w:adjustRightInd w:val="0"/>
              <w:ind w:left="0"/>
              <w:rPr>
                <w:rFonts w:ascii="Times New Roman" w:hAnsi="Times New Roman" w:cs="Times New Roman"/>
                <w:sz w:val="24"/>
                <w:szCs w:val="24"/>
              </w:rPr>
            </w:pPr>
            <w:r w:rsidRPr="00C9294F">
              <w:rPr>
                <w:rFonts w:ascii="Times New Roman" w:hAnsi="Times New Roman" w:cs="Times New Roman"/>
                <w:bCs/>
              </w:rPr>
              <w:t xml:space="preserve">Почетный работник общего </w:t>
            </w:r>
            <w:r w:rsidRPr="00C9294F">
              <w:rPr>
                <w:rFonts w:ascii="Times New Roman" w:hAnsi="Times New Roman" w:cs="Times New Roman"/>
                <w:bCs/>
              </w:rPr>
              <w:lastRenderedPageBreak/>
              <w:t>образования  РФ</w:t>
            </w:r>
          </w:p>
        </w:tc>
        <w:tc>
          <w:tcPr>
            <w:tcW w:w="2922" w:type="dxa"/>
          </w:tcPr>
          <w:p w:rsidR="00260D46" w:rsidRPr="00C9294F" w:rsidRDefault="00260D46" w:rsidP="000356B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lastRenderedPageBreak/>
              <w:t>1</w:t>
            </w:r>
          </w:p>
        </w:tc>
        <w:tc>
          <w:tcPr>
            <w:tcW w:w="2914" w:type="dxa"/>
          </w:tcPr>
          <w:p w:rsidR="00260D46" w:rsidRPr="00C9294F" w:rsidRDefault="00260D46" w:rsidP="006D00E9">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5%</w:t>
            </w:r>
          </w:p>
        </w:tc>
      </w:tr>
      <w:tr w:rsidR="00260D46" w:rsidRPr="00C9294F" w:rsidTr="00430CA8">
        <w:tc>
          <w:tcPr>
            <w:tcW w:w="3015" w:type="dxa"/>
          </w:tcPr>
          <w:p w:rsidR="00260D46" w:rsidRPr="00C9294F" w:rsidRDefault="00260D46" w:rsidP="00430CA8">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Прошли курсы повышения квалификации (общее</w:t>
            </w:r>
          </w:p>
          <w:p w:rsidR="00260D46" w:rsidRPr="00C9294F" w:rsidRDefault="00260D46" w:rsidP="00430CA8">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количество за последние 3 года)</w:t>
            </w:r>
          </w:p>
          <w:p w:rsidR="00260D46" w:rsidRPr="00C9294F" w:rsidRDefault="00260D46" w:rsidP="004E7186">
            <w:pPr>
              <w:pStyle w:val="a5"/>
              <w:autoSpaceDE w:val="0"/>
              <w:autoSpaceDN w:val="0"/>
              <w:adjustRightInd w:val="0"/>
              <w:ind w:left="0"/>
              <w:rPr>
                <w:rFonts w:ascii="Times New Roman" w:hAnsi="Times New Roman" w:cs="Times New Roman"/>
                <w:sz w:val="24"/>
                <w:szCs w:val="24"/>
              </w:rPr>
            </w:pPr>
          </w:p>
        </w:tc>
        <w:tc>
          <w:tcPr>
            <w:tcW w:w="2922" w:type="dxa"/>
          </w:tcPr>
          <w:p w:rsidR="00260D46" w:rsidRPr="00C9294F" w:rsidRDefault="00260D46" w:rsidP="000356B6">
            <w:pPr>
              <w:pStyle w:val="a5"/>
              <w:autoSpaceDE w:val="0"/>
              <w:autoSpaceDN w:val="0"/>
              <w:adjustRightInd w:val="0"/>
              <w:ind w:left="0"/>
              <w:jc w:val="center"/>
              <w:rPr>
                <w:rFonts w:ascii="Times New Roman" w:hAnsi="Times New Roman" w:cs="Times New Roman"/>
                <w:sz w:val="24"/>
                <w:szCs w:val="24"/>
              </w:rPr>
            </w:pPr>
            <w:r w:rsidRPr="00C9294F">
              <w:rPr>
                <w:rFonts w:ascii="Times New Roman" w:hAnsi="Times New Roman" w:cs="Times New Roman"/>
                <w:sz w:val="24"/>
                <w:szCs w:val="24"/>
              </w:rPr>
              <w:t>21</w:t>
            </w:r>
          </w:p>
        </w:tc>
        <w:tc>
          <w:tcPr>
            <w:tcW w:w="2914" w:type="dxa"/>
          </w:tcPr>
          <w:p w:rsidR="00260D46" w:rsidRPr="00C9294F" w:rsidRDefault="000356B6" w:rsidP="000356B6">
            <w:pPr>
              <w:pStyle w:val="a5"/>
              <w:autoSpaceDE w:val="0"/>
              <w:autoSpaceDN w:val="0"/>
              <w:adjustRightInd w:val="0"/>
              <w:ind w:left="0"/>
              <w:jc w:val="center"/>
              <w:rPr>
                <w:rFonts w:ascii="Times New Roman" w:hAnsi="Times New Roman" w:cs="Times New Roman"/>
                <w:b/>
                <w:sz w:val="24"/>
                <w:szCs w:val="24"/>
              </w:rPr>
            </w:pPr>
            <w:r w:rsidRPr="00C9294F">
              <w:rPr>
                <w:rFonts w:ascii="Times New Roman" w:hAnsi="Times New Roman" w:cs="Times New Roman"/>
                <w:b/>
                <w:sz w:val="24"/>
                <w:szCs w:val="24"/>
              </w:rPr>
              <w:t>95%</w:t>
            </w:r>
          </w:p>
        </w:tc>
      </w:tr>
    </w:tbl>
    <w:p w:rsidR="00430CA8" w:rsidRPr="00C9294F" w:rsidRDefault="00430CA8" w:rsidP="00430CA8">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Основная образовательная программа основного общего образования адресована</w:t>
      </w:r>
    </w:p>
    <w:p w:rsidR="00430CA8" w:rsidRPr="00C9294F" w:rsidRDefault="00430CA8" w:rsidP="00430CA8">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обучающимся 5-9 классов, возраста 11-16 лет. Основная образовательная программа</w:t>
      </w:r>
    </w:p>
    <w:p w:rsidR="00430CA8" w:rsidRPr="00C9294F" w:rsidRDefault="00430CA8" w:rsidP="00430CA8">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формируется с учётом психолого-педагогических особенностей развития детей 11—16 лет, связанных:</w:t>
      </w:r>
    </w:p>
    <w:p w:rsidR="00430CA8" w:rsidRPr="00C9294F" w:rsidRDefault="00430CA8" w:rsidP="00430CA8">
      <w:pPr>
        <w:pStyle w:val="a5"/>
        <w:numPr>
          <w:ilvl w:val="0"/>
          <w:numId w:val="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переходом от учебных действий, характерных для начальной школы и</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30CA8" w:rsidRPr="00C9294F" w:rsidRDefault="00430CA8" w:rsidP="00430CA8">
      <w:pPr>
        <w:pStyle w:val="a5"/>
        <w:numPr>
          <w:ilvl w:val="0"/>
          <w:numId w:val="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осуществлением на каждом возрастном уровне (11—13 и 13—16 лет) благодаря</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C9294F">
        <w:rPr>
          <w:rFonts w:ascii="Times New Roman" w:hAnsi="Times New Roman" w:cs="Times New Roman"/>
          <w:i/>
          <w:iCs/>
          <w:sz w:val="24"/>
          <w:szCs w:val="24"/>
        </w:rPr>
        <w:t>;</w:t>
      </w:r>
    </w:p>
    <w:p w:rsidR="00430CA8" w:rsidRPr="00C9294F" w:rsidRDefault="00430CA8" w:rsidP="00430CA8">
      <w:pPr>
        <w:pStyle w:val="a5"/>
        <w:numPr>
          <w:ilvl w:val="0"/>
          <w:numId w:val="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формированием у обучающегося научного типа мышления</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ориентирующего на</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общекультурные образцы, нормы, эталоны и закономерности взаимодействия с</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окружающим миром;</w:t>
      </w:r>
    </w:p>
    <w:p w:rsidR="00430CA8" w:rsidRPr="00C9294F" w:rsidRDefault="00430CA8" w:rsidP="00430CA8">
      <w:pPr>
        <w:pStyle w:val="a5"/>
        <w:numPr>
          <w:ilvl w:val="0"/>
          <w:numId w:val="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овладением коммуникативными средствами и способами организации</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кооперации и сотрудничества</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развитием учебного сотрудничества, реализуемого в</w:t>
      </w:r>
    </w:p>
    <w:p w:rsidR="00430CA8" w:rsidRPr="00C9294F" w:rsidRDefault="00430CA8" w:rsidP="00430CA8">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отношениях обучающихся с учителем и сверстниками</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 изменением формы организации учебной деятельности и учебного</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сотрудничества от классно-урочной к лабораторно-семинарской, лекционно-лабораторной,</w:t>
      </w:r>
      <w:r w:rsidR="00260D46" w:rsidRPr="00C9294F">
        <w:rPr>
          <w:rFonts w:ascii="Times New Roman" w:hAnsi="Times New Roman" w:cs="Times New Roman"/>
          <w:sz w:val="24"/>
          <w:szCs w:val="24"/>
        </w:rPr>
        <w:t xml:space="preserve"> </w:t>
      </w:r>
      <w:r w:rsidRPr="00C9294F">
        <w:rPr>
          <w:rFonts w:ascii="Times New Roman" w:hAnsi="Times New Roman" w:cs="Times New Roman"/>
          <w:sz w:val="24"/>
          <w:szCs w:val="24"/>
        </w:rPr>
        <w:t>исследовательской.</w:t>
      </w:r>
      <w:r w:rsidR="00260D46"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Переход обучающегося в основную школу совпадает с предкритической фазой</w:t>
      </w:r>
      <w:r w:rsidR="00260D46" w:rsidRPr="00C9294F">
        <w:rPr>
          <w:rFonts w:ascii="Times New Roman" w:hAnsi="Times New Roman" w:cs="Times New Roman"/>
          <w:sz w:val="24"/>
          <w:szCs w:val="24"/>
        </w:rPr>
        <w:t xml:space="preserve"> </w:t>
      </w:r>
      <w:r w:rsidRPr="00C9294F">
        <w:rPr>
          <w:rFonts w:ascii="Times New Roman" w:hAnsi="Times New Roman" w:cs="Times New Roman"/>
          <w:sz w:val="24"/>
          <w:szCs w:val="24"/>
        </w:rPr>
        <w:t>развития ребёнка — переходом к кризису младшего подросткового возраста (11—13 лет, 5</w:t>
      </w:r>
      <w:r w:rsidR="00E021E1" w:rsidRPr="00C9294F">
        <w:rPr>
          <w:rFonts w:ascii="Times New Roman" w:hAnsi="Times New Roman" w:cs="Times New Roman"/>
          <w:sz w:val="24"/>
          <w:szCs w:val="24"/>
        </w:rPr>
        <w:t xml:space="preserve"> — 7 классы),</w:t>
      </w:r>
      <w:r w:rsidRPr="00C9294F">
        <w:rPr>
          <w:rFonts w:ascii="Times New Roman" w:hAnsi="Times New Roman" w:cs="Times New Roman"/>
          <w:sz w:val="24"/>
          <w:szCs w:val="24"/>
        </w:rPr>
        <w:t>характеризующемуся началом перехода от детства к взрослости</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при котором</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центральным и специфическим новообразованием в личности подростка является</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возникновение и развитие у него самосознания — представления о том, что он уже не</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ребёнок, т. е. чувства взрослости</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а также внутренней переориентацией подростка с</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правил и ограничений, связанных с моралью послушания</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на нормы поведения взрослых.</w:t>
      </w:r>
    </w:p>
    <w:p w:rsidR="006C7B8C" w:rsidRPr="00C9294F" w:rsidRDefault="00E021E1"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Второй этап подросткового развития (14—15 лет, 8—9 классы) характеризуется:</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бурным, скачкообразным характером развития, т. е. происходящими за</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сравнительно короткий срок многочисленными качественными изменениями прежних</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особенностей, интересов и отношений ребёнка, появлением у подростка значительных</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субъективных трудностей и переживаний;</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стремлением подростка к общению и совместной деятельности со сверстниками;</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особой чувствительностью к морально-этическому «кодексу товарищества», в</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котором заданы важнейшие нормы социального поведения взрослого мира;</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процессом перехода от детства к взрослости, отражающимся в его характеристике</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как «переходного», «трудного» или «критического»;</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обострённой, в связи с возникновением чувства взрослости, восприимчивостью к</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усвоению норм, ценностей и способов поведения, которые существуют в мире взрослых и</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в их отношениях, порождающей интенсивное формирование на данном возрастном этапе</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нравственных понятий и убеждений, выработку принципов, моральное развитие</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личности;</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сложными поведенческими проявлениями, вызванными противоречием между</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потребностью в признании их взрослыми со стороны окружающих и собственной</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неуверенностью в этом (нормативный кризис с его кульминационной точкой</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подросткового кризиса независимости, проявляющегося в разных формах непослушания,</w:t>
      </w:r>
      <w:r w:rsidR="00E021E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сопротивления и протеста);</w:t>
      </w:r>
    </w:p>
    <w:p w:rsidR="006C7B8C" w:rsidRPr="00C9294F" w:rsidRDefault="006C7B8C" w:rsidP="00260D46">
      <w:pPr>
        <w:pStyle w:val="a5"/>
        <w:numPr>
          <w:ilvl w:val="0"/>
          <w:numId w:val="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изменением социальной ситуации развития — ростом информационных</w:t>
      </w:r>
    </w:p>
    <w:p w:rsidR="006C7B8C" w:rsidRPr="00C9294F" w:rsidRDefault="006C7B8C" w:rsidP="00E021E1">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перегрузок и изменением характера и способа общения и социальных взаимодействий —объёмы и способы получения информации (СМИ, телевидение, Интернет).</w:t>
      </w:r>
    </w:p>
    <w:p w:rsidR="006C7B8C" w:rsidRPr="00C9294F" w:rsidRDefault="00E021E1"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Учёт особенностей подросткового во</w:t>
      </w:r>
      <w:r w:rsidRPr="00C9294F">
        <w:rPr>
          <w:rFonts w:ascii="Times New Roman" w:hAnsi="Times New Roman" w:cs="Times New Roman"/>
          <w:sz w:val="24"/>
          <w:szCs w:val="24"/>
        </w:rPr>
        <w:t>зраста, успешность и своевремен</w:t>
      </w:r>
      <w:r w:rsidR="006C7B8C" w:rsidRPr="00C9294F">
        <w:rPr>
          <w:rFonts w:ascii="Times New Roman" w:hAnsi="Times New Roman" w:cs="Times New Roman"/>
          <w:sz w:val="24"/>
          <w:szCs w:val="24"/>
        </w:rPr>
        <w:t>ность</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формирования новообразований познавательной сферы, качеств и свойств личности</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связывается с активной позицией учителя, а также с адекватностью построения</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образовательного процесса и выбора условий и методик обучения.</w:t>
      </w:r>
    </w:p>
    <w:p w:rsidR="006C7B8C" w:rsidRPr="00C9294F" w:rsidRDefault="00E021E1"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Объективно необходимое для подготовки к будущей жизни подростка развитие его</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социальной взрослости требует и от родителей (законных представителей) решения</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соответствующей задачи воспитания подростка в семье, смены прежнего типа отношений</w:t>
      </w:r>
    </w:p>
    <w:p w:rsidR="006C7B8C" w:rsidRPr="00C9294F" w:rsidRDefault="006C7B8C"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 новый.</w:t>
      </w:r>
    </w:p>
    <w:p w:rsidR="006C7B8C" w:rsidRPr="00C9294F" w:rsidRDefault="00323704"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В основе реализации основной образо</w:t>
      </w:r>
      <w:r w:rsidR="00A95165" w:rsidRPr="00C9294F">
        <w:rPr>
          <w:rFonts w:ascii="Times New Roman" w:hAnsi="Times New Roman" w:cs="Times New Roman"/>
          <w:sz w:val="24"/>
          <w:szCs w:val="24"/>
        </w:rPr>
        <w:t>вательной программы М</w:t>
      </w:r>
      <w:r w:rsidR="006D00E9" w:rsidRPr="00C9294F">
        <w:rPr>
          <w:rFonts w:ascii="Times New Roman" w:hAnsi="Times New Roman" w:cs="Times New Roman"/>
          <w:sz w:val="24"/>
          <w:szCs w:val="24"/>
        </w:rPr>
        <w:t>ОУ</w:t>
      </w:r>
      <w:r w:rsidR="00A95165" w:rsidRPr="00C9294F">
        <w:rPr>
          <w:rFonts w:ascii="Times New Roman" w:hAnsi="Times New Roman" w:cs="Times New Roman"/>
          <w:sz w:val="24"/>
          <w:szCs w:val="24"/>
        </w:rPr>
        <w:t xml:space="preserve"> СОШ 2 г. Краснослободска </w:t>
      </w:r>
      <w:r w:rsidR="006C7B8C" w:rsidRPr="00C9294F">
        <w:rPr>
          <w:rFonts w:ascii="Times New Roman" w:hAnsi="Times New Roman" w:cs="Times New Roman"/>
          <w:sz w:val="24"/>
          <w:szCs w:val="24"/>
        </w:rPr>
        <w:t xml:space="preserve"> лежит</w:t>
      </w:r>
      <w:r w:rsidR="006D00E9"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системно-деятельностный подход, который предполагает:</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и развитие качеств личности, отвечающих требованиям</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информационного общества, инновационной экономики, задачам построения российского</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гражданского общества на основе принципов толерантности, диалога культур и уважения</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его многон</w:t>
      </w:r>
      <w:r w:rsidR="006D00E9" w:rsidRPr="00C9294F">
        <w:rPr>
          <w:rFonts w:ascii="Times New Roman" w:hAnsi="Times New Roman" w:cs="Times New Roman"/>
          <w:sz w:val="24"/>
          <w:szCs w:val="24"/>
        </w:rPr>
        <w:t xml:space="preserve">ационального, поликультурного </w:t>
      </w:r>
      <w:r w:rsidRPr="00C9294F">
        <w:rPr>
          <w:rFonts w:ascii="Times New Roman" w:hAnsi="Times New Roman" w:cs="Times New Roman"/>
          <w:sz w:val="24"/>
          <w:szCs w:val="24"/>
        </w:rPr>
        <w:t>поликонфессионального состава;</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формирование соответствующей целям общего образован</w:t>
      </w:r>
      <w:r w:rsidR="006D00E9" w:rsidRPr="00C9294F">
        <w:rPr>
          <w:rFonts w:ascii="Times New Roman" w:hAnsi="Times New Roman" w:cs="Times New Roman"/>
          <w:sz w:val="24"/>
          <w:szCs w:val="24"/>
        </w:rPr>
        <w:t>ия социаль</w:t>
      </w:r>
      <w:r w:rsidRPr="00C9294F">
        <w:rPr>
          <w:rFonts w:ascii="Times New Roman" w:hAnsi="Times New Roman" w:cs="Times New Roman"/>
          <w:sz w:val="24"/>
          <w:szCs w:val="24"/>
        </w:rPr>
        <w:t>ной среды</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развития обучающихся в системе образования, переход к стратегии социального</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проектирования и конструирования на основе разработки содержания и технологий</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образования, определяющих пути и способы достижения желаемого уровня (результата)</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личностного и познавательного развития обучающихся;</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ориентацию на достижение цели и основного результата образования — развитие</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 основе освоения универсальных учебных действий, познания и освоения мира</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личности обучающегося, его активной учебно-познавательной деятельности,</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формирование его готовности к саморазвитию и непрерывному образованию;</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признание решающей роли содержания образования, способов организации</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образовательной деятельности и учебного сотрудничества в достижении целей</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личностного и социального развития обучающихся;</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учёт индивидуальных возрастных, психологических и физиологических</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особенностей обучающихся, роли, значения видов деятельности и форм общения при</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построении образовательного процесса и определении образовательно-воспитательных</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целей и путей их достижения;</w:t>
      </w:r>
    </w:p>
    <w:p w:rsidR="006C7B8C" w:rsidRPr="00C9294F" w:rsidRDefault="006C7B8C" w:rsidP="006D00E9">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разнообразие индивидуальных образовательных траекторий и индивидуального</w:t>
      </w:r>
    </w:p>
    <w:p w:rsidR="006C7B8C" w:rsidRPr="00C9294F" w:rsidRDefault="006C7B8C" w:rsidP="006D00E9">
      <w:pPr>
        <w:autoSpaceDE w:val="0"/>
        <w:autoSpaceDN w:val="0"/>
        <w:adjustRightInd w:val="0"/>
        <w:spacing w:after="0" w:line="240" w:lineRule="auto"/>
        <w:ind w:left="709"/>
        <w:rPr>
          <w:rFonts w:ascii="Times New Roman" w:hAnsi="Times New Roman" w:cs="Times New Roman"/>
          <w:sz w:val="24"/>
          <w:szCs w:val="24"/>
        </w:rPr>
      </w:pPr>
      <w:r w:rsidRPr="00C9294F">
        <w:rPr>
          <w:rFonts w:ascii="Times New Roman" w:hAnsi="Times New Roman" w:cs="Times New Roman"/>
          <w:sz w:val="24"/>
          <w:szCs w:val="24"/>
        </w:rPr>
        <w:t>развития каждого обучающегося, в том числе одарённых детей, детей-инвалидов и детей с</w:t>
      </w:r>
      <w:r w:rsidR="006D00E9" w:rsidRPr="00C9294F">
        <w:rPr>
          <w:rFonts w:ascii="Times New Roman" w:hAnsi="Times New Roman" w:cs="Times New Roman"/>
          <w:sz w:val="24"/>
          <w:szCs w:val="24"/>
        </w:rPr>
        <w:t xml:space="preserve"> </w:t>
      </w:r>
      <w:r w:rsidRPr="00C9294F">
        <w:rPr>
          <w:rFonts w:ascii="Times New Roman" w:hAnsi="Times New Roman" w:cs="Times New Roman"/>
          <w:sz w:val="24"/>
          <w:szCs w:val="24"/>
        </w:rPr>
        <w:t>ограниченными возможностями здоровья.</w:t>
      </w:r>
    </w:p>
    <w:p w:rsidR="006C7B8C" w:rsidRPr="00C9294F" w:rsidRDefault="006D00E9" w:rsidP="006C7B8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sz w:val="24"/>
          <w:szCs w:val="24"/>
        </w:rPr>
        <w:t>Обучающиеся, завершившие обучение на ступени основного общего образования:</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освоят общеобразовательные программы на уровне требований федерального</w:t>
      </w:r>
    </w:p>
    <w:p w:rsidR="006C7B8C" w:rsidRPr="00C9294F" w:rsidRDefault="006C7B8C" w:rsidP="006D00E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государственного образовательного стандарта основного общего образования,</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достаточном для продолжения об</w:t>
      </w:r>
      <w:r w:rsidR="00C02E69" w:rsidRPr="00C9294F">
        <w:rPr>
          <w:rFonts w:ascii="Times New Roman" w:hAnsi="Times New Roman" w:cs="Times New Roman"/>
          <w:sz w:val="24"/>
          <w:szCs w:val="24"/>
        </w:rPr>
        <w:t xml:space="preserve">разования в средней школе </w:t>
      </w:r>
      <w:r w:rsidRPr="00C9294F">
        <w:rPr>
          <w:rFonts w:ascii="Times New Roman" w:hAnsi="Times New Roman" w:cs="Times New Roman"/>
          <w:sz w:val="24"/>
          <w:szCs w:val="24"/>
        </w:rPr>
        <w:t>или</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друг</w:t>
      </w:r>
      <w:r w:rsidR="00C02E69" w:rsidRPr="00C9294F">
        <w:rPr>
          <w:rFonts w:ascii="Times New Roman" w:hAnsi="Times New Roman" w:cs="Times New Roman"/>
          <w:sz w:val="24"/>
          <w:szCs w:val="24"/>
        </w:rPr>
        <w:t>их образовательных учреждениях;</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овладеют основами информационных технологий, приемами, формами и методами</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проектной и творчески преобразующей деятельности;</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овладеют системой </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метапредметных учебных действий (сравнение, обобщение,</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анализ, синтез, классификация, выделение главного и т.д.);</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приобретут знания о своих гражданских правах и умении их реализовывать;</w:t>
      </w:r>
    </w:p>
    <w:p w:rsidR="006C7B8C" w:rsidRPr="00C9294F" w:rsidRDefault="006C7B8C" w:rsidP="00C02E6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приобретут достаточный потенциал для продолжения учебы на следующей ступени</w:t>
      </w:r>
      <w:r w:rsidR="00A95165" w:rsidRPr="00C9294F">
        <w:rPr>
          <w:rFonts w:ascii="Times New Roman" w:hAnsi="Times New Roman" w:cs="Times New Roman"/>
          <w:sz w:val="24"/>
          <w:szCs w:val="24"/>
        </w:rPr>
        <w:t xml:space="preserve"> обучения в МОУ СОШ 2 г. Красносободска</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 или в среднем специальном профессиональном</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образовательном учреждении, будут способны не только к адаптационной, но и к</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творчески преобразующей деятельности.</w:t>
      </w:r>
    </w:p>
    <w:p w:rsidR="006C7B8C" w:rsidRPr="00C9294F" w:rsidRDefault="00C02E69" w:rsidP="00C02E69">
      <w:pPr>
        <w:pStyle w:val="a5"/>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rPr>
        <w:t xml:space="preserve">       </w:t>
      </w:r>
      <w:r w:rsidR="006C7B8C" w:rsidRPr="00C9294F">
        <w:rPr>
          <w:rFonts w:ascii="Times New Roman" w:hAnsi="Times New Roman" w:cs="Times New Roman"/>
          <w:b/>
          <w:sz w:val="24"/>
          <w:szCs w:val="24"/>
        </w:rPr>
        <w:t>Таким образом, можно сформулироват</w:t>
      </w:r>
      <w:r w:rsidR="00A95165" w:rsidRPr="00C9294F">
        <w:rPr>
          <w:rFonts w:ascii="Times New Roman" w:hAnsi="Times New Roman" w:cs="Times New Roman"/>
          <w:b/>
          <w:sz w:val="24"/>
          <w:szCs w:val="24"/>
        </w:rPr>
        <w:t>ь портрет выпускника МОУ СОШ 2 г. Краснослободска</w:t>
      </w:r>
      <w:r w:rsidR="006C7B8C" w:rsidRPr="00C9294F">
        <w:rPr>
          <w:rFonts w:ascii="Times New Roman" w:hAnsi="Times New Roman" w:cs="Times New Roman"/>
          <w:b/>
          <w:sz w:val="24"/>
          <w:szCs w:val="24"/>
        </w:rPr>
        <w:t>, который</w:t>
      </w:r>
      <w:r w:rsidRPr="00C9294F">
        <w:rPr>
          <w:rFonts w:ascii="Times New Roman" w:hAnsi="Times New Roman" w:cs="Times New Roman"/>
          <w:b/>
          <w:sz w:val="24"/>
          <w:szCs w:val="24"/>
        </w:rPr>
        <w:t xml:space="preserve"> </w:t>
      </w:r>
      <w:r w:rsidR="006C7B8C" w:rsidRPr="00C9294F">
        <w:rPr>
          <w:rFonts w:ascii="Times New Roman" w:hAnsi="Times New Roman" w:cs="Times New Roman"/>
          <w:b/>
          <w:sz w:val="24"/>
          <w:szCs w:val="24"/>
        </w:rPr>
        <w:t>будет обладать:</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адекватным осознанием социальных, экономических, юридических, нравственных</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норм гражданина России;</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сформированным уважением к каждому отдельному человеку, государству и его</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ценностям;</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знанием русского языка;</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эффективными способами коммуникаций, функциональной грамотностью,</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способностью к творчески преобразующей деятельности;</w:t>
      </w:r>
    </w:p>
    <w:p w:rsidR="006C7B8C" w:rsidRPr="00C9294F" w:rsidRDefault="006C7B8C" w:rsidP="00C02E6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способностью к адаптации в условиях изменяющегося мира, постоянным стремлением</w:t>
      </w:r>
      <w:r w:rsidR="00C02E69"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получать образование в течение жизни, креативным мышлением;</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умением соотносить права и ответственность;</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привитыми ценностями гражданского общества, высоким уровнем готовности к</w:t>
      </w:r>
    </w:p>
    <w:p w:rsidR="006C7B8C" w:rsidRPr="00C9294F" w:rsidRDefault="006C7B8C" w:rsidP="00C02E69">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социальному выбору и творческому самоопределению;</w:t>
      </w:r>
    </w:p>
    <w:p w:rsidR="006C7B8C" w:rsidRPr="00C9294F" w:rsidRDefault="006C7B8C" w:rsidP="006D00E9">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сформированной потребностью в здоровом образе жизни, высокой бытовой культурой.</w:t>
      </w:r>
    </w:p>
    <w:p w:rsidR="00C02E69" w:rsidRPr="00C9294F" w:rsidRDefault="00C02E69"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0356B6" w:rsidRPr="00C9294F" w:rsidRDefault="000356B6" w:rsidP="00C02E69">
      <w:pPr>
        <w:autoSpaceDE w:val="0"/>
        <w:autoSpaceDN w:val="0"/>
        <w:adjustRightInd w:val="0"/>
        <w:spacing w:after="0" w:line="240" w:lineRule="auto"/>
        <w:rPr>
          <w:rFonts w:ascii="Times New Roman" w:hAnsi="Times New Roman" w:cs="Times New Roman"/>
          <w:sz w:val="24"/>
          <w:szCs w:val="24"/>
        </w:rPr>
      </w:pPr>
    </w:p>
    <w:p w:rsidR="00C02E69" w:rsidRPr="00C9294F" w:rsidRDefault="00C02E69" w:rsidP="00C02E69">
      <w:pPr>
        <w:autoSpaceDE w:val="0"/>
        <w:autoSpaceDN w:val="0"/>
        <w:adjustRightInd w:val="0"/>
        <w:spacing w:after="0" w:line="240" w:lineRule="auto"/>
        <w:rPr>
          <w:rFonts w:ascii="Times New Roman" w:hAnsi="Times New Roman" w:cs="Times New Roman"/>
          <w:sz w:val="24"/>
          <w:szCs w:val="24"/>
        </w:rPr>
      </w:pPr>
    </w:p>
    <w:p w:rsidR="0011241C" w:rsidRPr="00C9294F" w:rsidRDefault="0011241C" w:rsidP="0011241C">
      <w:pPr>
        <w:pStyle w:val="a5"/>
        <w:numPr>
          <w:ilvl w:val="1"/>
          <w:numId w:val="1"/>
        </w:num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Планируемые результаты освоения обучающимися основной образовательной программы</w:t>
      </w:r>
    </w:p>
    <w:p w:rsidR="0011241C" w:rsidRPr="00C9294F" w:rsidRDefault="0011241C" w:rsidP="0011241C">
      <w:pPr>
        <w:pStyle w:val="a5"/>
        <w:autoSpaceDE w:val="0"/>
        <w:autoSpaceDN w:val="0"/>
        <w:adjustRightInd w:val="0"/>
        <w:spacing w:after="0" w:line="240" w:lineRule="auto"/>
        <w:ind w:left="1080"/>
        <w:rPr>
          <w:rFonts w:ascii="Times New Roman" w:hAnsi="Times New Roman" w:cs="Times New Roman"/>
          <w:b/>
          <w:bCs/>
          <w:sz w:val="28"/>
          <w:szCs w:val="28"/>
        </w:rPr>
      </w:pPr>
    </w:p>
    <w:p w:rsidR="0011241C" w:rsidRPr="00C9294F" w:rsidRDefault="0011241C" w:rsidP="0011241C">
      <w:pPr>
        <w:pStyle w:val="a5"/>
        <w:numPr>
          <w:ilvl w:val="2"/>
          <w:numId w:val="1"/>
        </w:num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Общие положения</w:t>
      </w:r>
    </w:p>
    <w:p w:rsidR="0011241C" w:rsidRPr="00C9294F" w:rsidRDefault="0011241C" w:rsidP="0011241C">
      <w:pPr>
        <w:pStyle w:val="a5"/>
        <w:autoSpaceDE w:val="0"/>
        <w:autoSpaceDN w:val="0"/>
        <w:adjustRightInd w:val="0"/>
        <w:spacing w:after="0" w:line="240" w:lineRule="auto"/>
        <w:ind w:left="1080"/>
        <w:rPr>
          <w:rFonts w:ascii="Times New Roman" w:hAnsi="Times New Roman" w:cs="Times New Roman"/>
          <w:b/>
          <w:bCs/>
          <w:sz w:val="24"/>
          <w:szCs w:val="24"/>
        </w:rPr>
      </w:pP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Планируемые результаты освоения основной образовательной программы основного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общего образования (далее — </w:t>
      </w:r>
      <w:r w:rsidRPr="00C9294F">
        <w:rPr>
          <w:rFonts w:ascii="Times New Roman" w:hAnsi="Times New Roman" w:cs="Times New Roman"/>
          <w:i/>
          <w:iCs/>
          <w:sz w:val="24"/>
          <w:szCs w:val="24"/>
        </w:rPr>
        <w:t>планируемые результаты</w:t>
      </w:r>
      <w:r w:rsidRPr="00C9294F">
        <w:rPr>
          <w:rFonts w:ascii="Times New Roman" w:hAnsi="Times New Roman" w:cs="Times New Roman"/>
          <w:sz w:val="24"/>
          <w:szCs w:val="24"/>
        </w:rPr>
        <w:t>) представляют собой систему</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ведущих целевых установок и ожидаемых результатов освоения всех компонентов,</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составляющих содержательную основу образовательной программы.</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 xml:space="preserve">     </w:t>
      </w:r>
      <w:r w:rsidR="0011241C" w:rsidRPr="00C9294F">
        <w:rPr>
          <w:rFonts w:ascii="Times New Roman" w:hAnsi="Times New Roman" w:cs="Times New Roman"/>
          <w:sz w:val="24"/>
          <w:szCs w:val="24"/>
        </w:rPr>
        <w:t>Они обеспечивают связь между требованиями Стандарта, образовательным процессом и</w:t>
      </w: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системой оценки результатов освоения основной образовательной программы основного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общего образования (далее — системой оценки), выступая содержательной и</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критериальной основой для разработки программ учебных предметов, курсов,</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учебно-методической литературы, с одной стороны, и системы оценки — с другой.</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В соответствии с требованиями Стандарта система планируемых результатов —</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личностных, метапредметных и предметных </w:t>
      </w:r>
      <w:r w:rsidRPr="00C9294F">
        <w:rPr>
          <w:rFonts w:ascii="Times New Roman" w:hAnsi="Times New Roman" w:cs="Times New Roman"/>
          <w:sz w:val="24"/>
          <w:szCs w:val="24"/>
        </w:rPr>
        <w:t>— устанавливает и описывает классы</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учебно-познавательных </w:t>
      </w:r>
      <w:r w:rsidRPr="00C9294F">
        <w:rPr>
          <w:rFonts w:ascii="Times New Roman" w:hAnsi="Times New Roman" w:cs="Times New Roman"/>
          <w:sz w:val="24"/>
          <w:szCs w:val="24"/>
        </w:rPr>
        <w:t xml:space="preserve">и </w:t>
      </w:r>
      <w:r w:rsidRPr="00C9294F">
        <w:rPr>
          <w:rFonts w:ascii="Times New Roman" w:hAnsi="Times New Roman" w:cs="Times New Roman"/>
          <w:i/>
          <w:iCs/>
          <w:sz w:val="24"/>
          <w:szCs w:val="24"/>
        </w:rPr>
        <w:t xml:space="preserve">учебно-практических задач, </w:t>
      </w:r>
      <w:r w:rsidRPr="00C9294F">
        <w:rPr>
          <w:rFonts w:ascii="Times New Roman" w:hAnsi="Times New Roman" w:cs="Times New Roman"/>
          <w:sz w:val="24"/>
          <w:szCs w:val="24"/>
        </w:rPr>
        <w:t>которые осваивают обучающиеся в</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ходе обучения, особо выделяя среди них те, которые выносятся на итоговую оценку, в том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числе государственную итоговую аттестацию выпускников. Успешное выполнение этих</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задач требует от обучающихся овладения </w:t>
      </w:r>
      <w:r w:rsidRPr="00C9294F">
        <w:rPr>
          <w:rFonts w:ascii="Times New Roman" w:hAnsi="Times New Roman" w:cs="Times New Roman"/>
          <w:i/>
          <w:iCs/>
          <w:sz w:val="24"/>
          <w:szCs w:val="24"/>
        </w:rPr>
        <w:t xml:space="preserve">системой учебных действий </w:t>
      </w:r>
      <w:r w:rsidRPr="00C9294F">
        <w:rPr>
          <w:rFonts w:ascii="Times New Roman" w:hAnsi="Times New Roman" w:cs="Times New Roman"/>
          <w:sz w:val="24"/>
          <w:szCs w:val="24"/>
        </w:rPr>
        <w:t>(универсальных и</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xml:space="preserve">специфических для данного учебного предмета: </w:t>
      </w:r>
      <w:r w:rsidRPr="00C9294F">
        <w:rPr>
          <w:rFonts w:ascii="Times New Roman" w:hAnsi="Times New Roman" w:cs="Times New Roman"/>
          <w:i/>
          <w:iCs/>
          <w:sz w:val="24"/>
          <w:szCs w:val="24"/>
        </w:rPr>
        <w:t>личностных, регулятивных,</w:t>
      </w:r>
      <w:r w:rsidR="00CA2319" w:rsidRPr="00C9294F">
        <w:rPr>
          <w:rFonts w:ascii="Times New Roman" w:hAnsi="Times New Roman" w:cs="Times New Roman"/>
          <w:i/>
          <w:iCs/>
          <w:sz w:val="24"/>
          <w:szCs w:val="24"/>
        </w:rPr>
        <w:t xml:space="preserve"> </w:t>
      </w:r>
      <w:r w:rsidRPr="00C9294F">
        <w:rPr>
          <w:rFonts w:ascii="Times New Roman" w:hAnsi="Times New Roman" w:cs="Times New Roman"/>
          <w:i/>
          <w:iCs/>
          <w:sz w:val="24"/>
          <w:szCs w:val="24"/>
        </w:rPr>
        <w:t>коммуникативных, познавательных</w:t>
      </w:r>
      <w:r w:rsidRPr="00C9294F">
        <w:rPr>
          <w:rFonts w:ascii="Times New Roman" w:hAnsi="Times New Roman" w:cs="Times New Roman"/>
          <w:sz w:val="24"/>
          <w:szCs w:val="24"/>
        </w:rPr>
        <w:t xml:space="preserve">) с </w:t>
      </w:r>
      <w:r w:rsidRPr="00C9294F">
        <w:rPr>
          <w:rFonts w:ascii="Times New Roman" w:hAnsi="Times New Roman" w:cs="Times New Roman"/>
          <w:i/>
          <w:iCs/>
          <w:sz w:val="24"/>
          <w:szCs w:val="24"/>
        </w:rPr>
        <w:t xml:space="preserve">учебным материалом. </w:t>
      </w:r>
      <w:r w:rsidRPr="00C9294F">
        <w:rPr>
          <w:rFonts w:ascii="Times New Roman" w:hAnsi="Times New Roman" w:cs="Times New Roman"/>
          <w:sz w:val="24"/>
          <w:szCs w:val="24"/>
        </w:rPr>
        <w:t xml:space="preserve">И прежде всего с </w:t>
      </w:r>
      <w:r w:rsidRPr="00C9294F">
        <w:rPr>
          <w:rFonts w:ascii="Times New Roman" w:hAnsi="Times New Roman" w:cs="Times New Roman"/>
          <w:i/>
          <w:iCs/>
          <w:sz w:val="24"/>
          <w:szCs w:val="24"/>
        </w:rPr>
        <w:t>опорным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учебным материалом, </w:t>
      </w:r>
      <w:r w:rsidRPr="00C9294F">
        <w:rPr>
          <w:rFonts w:ascii="Times New Roman" w:hAnsi="Times New Roman" w:cs="Times New Roman"/>
          <w:sz w:val="24"/>
          <w:szCs w:val="24"/>
        </w:rPr>
        <w:t>служащим основой для последующего обучения.</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 xml:space="preserve">Фактически </w:t>
      </w:r>
      <w:r w:rsidR="0011241C" w:rsidRPr="00C9294F">
        <w:rPr>
          <w:rFonts w:ascii="Times New Roman" w:hAnsi="Times New Roman" w:cs="Times New Roman"/>
          <w:i/>
          <w:iCs/>
          <w:sz w:val="24"/>
          <w:szCs w:val="24"/>
        </w:rPr>
        <w:t xml:space="preserve">личностные, метапредметные и предметные </w:t>
      </w:r>
      <w:r w:rsidR="0011241C" w:rsidRPr="00C9294F">
        <w:rPr>
          <w:rFonts w:ascii="Times New Roman" w:hAnsi="Times New Roman" w:cs="Times New Roman"/>
          <w:sz w:val="24"/>
          <w:szCs w:val="24"/>
        </w:rPr>
        <w:t>планируемые результаты</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устанавливают и описывают следующие учебно-познавательные и учебно-практические</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задачи, предъявляемые обучающимся: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 учебно-познавательные задачи, направленные на формирование и оценку умений 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sz w:val="24"/>
          <w:szCs w:val="24"/>
        </w:rPr>
        <w:t xml:space="preserve">навыков, способствующих </w:t>
      </w:r>
      <w:r w:rsidRPr="00C9294F">
        <w:rPr>
          <w:rFonts w:ascii="Times New Roman" w:hAnsi="Times New Roman" w:cs="Times New Roman"/>
          <w:bCs/>
          <w:sz w:val="24"/>
          <w:szCs w:val="24"/>
        </w:rPr>
        <w:t>освоению систематических знаний, в частности:</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первичное ознакомление, отработка и осознание теоретических моделей и</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понятий (общенаучных и базовых для данной области знания), стандартных</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алгоритмов и процедур;</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выявление и осознание сущности и особенностей </w:t>
      </w:r>
      <w:r w:rsidRPr="00C9294F">
        <w:rPr>
          <w:rFonts w:ascii="Times New Roman" w:hAnsi="Times New Roman" w:cs="Times New Roman"/>
          <w:sz w:val="24"/>
          <w:szCs w:val="24"/>
        </w:rPr>
        <w:t>изучаемых объектов, процессов 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явлений действительности (природных, социальных, культурных, технических и</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xml:space="preserve">др.) в соответствии с содержанием конкретного учебного предмета, </w:t>
      </w:r>
      <w:r w:rsidRPr="00C9294F">
        <w:rPr>
          <w:rFonts w:ascii="Times New Roman" w:hAnsi="Times New Roman" w:cs="Times New Roman"/>
          <w:i/>
          <w:iCs/>
          <w:sz w:val="24"/>
          <w:szCs w:val="24"/>
        </w:rPr>
        <w:t>создание 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использование моделей </w:t>
      </w:r>
      <w:r w:rsidRPr="00C9294F">
        <w:rPr>
          <w:rFonts w:ascii="Times New Roman" w:hAnsi="Times New Roman" w:cs="Times New Roman"/>
          <w:sz w:val="24"/>
          <w:szCs w:val="24"/>
        </w:rPr>
        <w:t>изучаемых объектов и процессов, схем;</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выявление и анализ существенных и устойчивых связей и отношений между</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объектами и процессами.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2) учебно-познавательные задачи, направленные на формирование и оценку навыка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 xml:space="preserve">самостоятельного приобретения, переноса и интеграции знаний </w:t>
      </w:r>
      <w:r w:rsidRPr="00C9294F">
        <w:rPr>
          <w:rFonts w:ascii="Times New Roman" w:hAnsi="Times New Roman" w:cs="Times New Roman"/>
          <w:sz w:val="24"/>
          <w:szCs w:val="24"/>
        </w:rPr>
        <w:t>как результата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использования знако-символических средств и/или логических операций сравнения,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анализа, синтеза, обобщения, интерпретации, оценки, классификации по родо-видовым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признакам, установления аналогий и причинно-следственных связей, построения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рассуждений, соотнесения с известным. Задачи, требующие от обучающихся более</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глубокого понимания изученного и/или выдвижения новых для них идей, иной точки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зрения, создания или исследования новой информации, преобразования известной</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информации, представления её в новой форме, переноса в иной контекст;</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3) учебно-практические задачи, направленные на формирование и оценку навыка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разрешения проблем (</w:t>
      </w:r>
      <w:r w:rsidRPr="00C9294F">
        <w:rPr>
          <w:rFonts w:ascii="Times New Roman" w:hAnsi="Times New Roman" w:cs="Times New Roman"/>
          <w:sz w:val="24"/>
          <w:szCs w:val="24"/>
        </w:rPr>
        <w:t>проблемных ситуаций), требующие принятия решения в ситуации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неопределённости, например, выбора или разработки оптимального либо наиболее</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эффективного решения, создания объекта с заданными свойствами, установления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закономерностей или «устранения неполадок»;</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4) учебно-практические задачи, направленные на формирование и оценку навыка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 xml:space="preserve">сотрудничества, </w:t>
      </w:r>
      <w:r w:rsidRPr="00C9294F">
        <w:rPr>
          <w:rFonts w:ascii="Times New Roman" w:hAnsi="Times New Roman" w:cs="Times New Roman"/>
          <w:sz w:val="24"/>
          <w:szCs w:val="24"/>
        </w:rPr>
        <w:t>требующие совместной работы в парах или группах с распределением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ролей/функций и разделением ответственности за конечный результат;</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5) учебно-практические задачи, направленные на формирование и оценку навыка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 xml:space="preserve">коммуникации, </w:t>
      </w:r>
      <w:r w:rsidRPr="00C9294F">
        <w:rPr>
          <w:rFonts w:ascii="Times New Roman" w:hAnsi="Times New Roman" w:cs="Times New Roman"/>
          <w:sz w:val="24"/>
          <w:szCs w:val="24"/>
        </w:rPr>
        <w:t>требующие создания письменного или устного текста (высказывания) с</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заданными параметрами: коммуникативной задачей, темой, объёмом, форматом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6) учебно-практические и учебно-познавательные задачи, направленные на</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формирование и оценку навыка </w:t>
      </w:r>
      <w:r w:rsidRPr="00C9294F">
        <w:rPr>
          <w:rFonts w:ascii="Times New Roman" w:hAnsi="Times New Roman" w:cs="Times New Roman"/>
          <w:bCs/>
          <w:sz w:val="24"/>
          <w:szCs w:val="24"/>
        </w:rPr>
        <w:t xml:space="preserve">самоорганизации и саморегуляции, </w:t>
      </w:r>
      <w:r w:rsidRPr="00C9294F">
        <w:rPr>
          <w:rFonts w:ascii="Times New Roman" w:hAnsi="Times New Roman" w:cs="Times New Roman"/>
          <w:sz w:val="24"/>
          <w:szCs w:val="24"/>
        </w:rPr>
        <w:t>наделяющие</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обучающихся функциями организации выполнения задания: планирования этапов</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выполнения работы, отслеживания продвижения в выполнении задания, соблюдения</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графика подготовки и </w:t>
      </w:r>
      <w:r w:rsidRPr="00C9294F">
        <w:rPr>
          <w:rFonts w:ascii="Times New Roman" w:hAnsi="Times New Roman" w:cs="Times New Roman"/>
          <w:sz w:val="24"/>
          <w:szCs w:val="24"/>
        </w:rPr>
        <w:lastRenderedPageBreak/>
        <w:t>предоставления материалов, поиска необходимых ресурсов,</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распределения обязанностей и контроля качества выполнения работы (долгосрочные</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проекты);</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7) учебно-практические и учебно-познавательные задачи, направленные на</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формирование и оценку навыка </w:t>
      </w:r>
      <w:r w:rsidRPr="00C9294F">
        <w:rPr>
          <w:rFonts w:ascii="Times New Roman" w:hAnsi="Times New Roman" w:cs="Times New Roman"/>
          <w:bCs/>
          <w:sz w:val="24"/>
          <w:szCs w:val="24"/>
        </w:rPr>
        <w:t xml:space="preserve">рефлексии. </w:t>
      </w:r>
      <w:r w:rsidRPr="00C9294F">
        <w:rPr>
          <w:rFonts w:ascii="Times New Roman" w:hAnsi="Times New Roman" w:cs="Times New Roman"/>
          <w:sz w:val="24"/>
          <w:szCs w:val="24"/>
        </w:rPr>
        <w:t>Данные задачи требуют от обучающихся</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самостоятельной оценки или анализа собственной учебной деятельности с позиций</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соответствия полученных результатов учебной задаче целям и способам действий,</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выявления позитивных и негативных факторов, влияющих на результаты и качество</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выполнения задания и/или самостоятельной постановки учебных задач;</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8) учебно-практические и учебно-познавательные задачи, направленные на</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формирование </w:t>
      </w:r>
      <w:r w:rsidRPr="00C9294F">
        <w:rPr>
          <w:rFonts w:ascii="Times New Roman" w:hAnsi="Times New Roman" w:cs="Times New Roman"/>
          <w:bCs/>
          <w:sz w:val="24"/>
          <w:szCs w:val="24"/>
        </w:rPr>
        <w:t>ценностно-смысловых установок.</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9) учебно-практические и учебно-познавательные задачи, направленные на</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формирование и оценку </w:t>
      </w:r>
      <w:r w:rsidRPr="00C9294F">
        <w:rPr>
          <w:rFonts w:ascii="Times New Roman" w:hAnsi="Times New Roman" w:cs="Times New Roman"/>
          <w:bCs/>
          <w:sz w:val="24"/>
          <w:szCs w:val="24"/>
        </w:rPr>
        <w:t xml:space="preserve">ИКТ-компетентности обучающихся. Данные задачи </w:t>
      </w:r>
      <w:r w:rsidRPr="00C9294F">
        <w:rPr>
          <w:rFonts w:ascii="Times New Roman" w:hAnsi="Times New Roman" w:cs="Times New Roman"/>
          <w:sz w:val="24"/>
          <w:szCs w:val="24"/>
        </w:rPr>
        <w:t>требуют</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педагогически целесообразного использования ИКТ в целях повышения эффективности</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процесса формирования всех перечисленных выше ключевых навыков (самостоятельного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приобретения и переноса знаний, сотрудничества и коммуникации, решения проблем 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самоорганизации, рефлексии и ценностно-смысловых ориентаций), а также собственно</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навыков использования ИКТ.</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В соответствии с реализуемой ФГОС ООО деятельностной парадигмой образования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система планируемых результатов строится на основе </w:t>
      </w:r>
      <w:r w:rsidRPr="00C9294F">
        <w:rPr>
          <w:rFonts w:ascii="Times New Roman" w:hAnsi="Times New Roman" w:cs="Times New Roman"/>
          <w:bCs/>
          <w:i/>
          <w:iCs/>
          <w:sz w:val="24"/>
          <w:szCs w:val="24"/>
        </w:rPr>
        <w:t xml:space="preserve">уровневого подхода: </w:t>
      </w:r>
      <w:r w:rsidRPr="00C9294F">
        <w:rPr>
          <w:rFonts w:ascii="Times New Roman" w:hAnsi="Times New Roman" w:cs="Times New Roman"/>
          <w:sz w:val="24"/>
          <w:szCs w:val="24"/>
        </w:rPr>
        <w:t>выделения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ожидаемого уровня актуального развития большинства обучающихся и ближайшей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перспективы их развития.</w:t>
      </w:r>
    </w:p>
    <w:p w:rsidR="0011241C" w:rsidRPr="00C9294F" w:rsidRDefault="00CA2319"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структуре планируемых результатов выделяются: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1) Ведущие целевые установки и основные ожидаемые результаты основного общего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 xml:space="preserve">образования, </w:t>
      </w:r>
      <w:r w:rsidRPr="00C9294F">
        <w:rPr>
          <w:rFonts w:ascii="Times New Roman" w:hAnsi="Times New Roman" w:cs="Times New Roman"/>
          <w:sz w:val="24"/>
          <w:szCs w:val="24"/>
        </w:rPr>
        <w:t>описывающие основной, сущностный вклад каждой изучаемой программы</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в развитие личности обучающихся, их способностей</w:t>
      </w:r>
      <w:r w:rsidRPr="00C9294F">
        <w:rPr>
          <w:rFonts w:ascii="Times New Roman" w:hAnsi="Times New Roman" w:cs="Times New Roman"/>
          <w:i/>
          <w:iCs/>
          <w:sz w:val="24"/>
          <w:szCs w:val="24"/>
        </w:rPr>
        <w:t>( эти результаты приводятся в</w:t>
      </w:r>
    </w:p>
    <w:p w:rsidR="0011241C" w:rsidRPr="00C9294F" w:rsidRDefault="0011241C" w:rsidP="000356B6">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пояснительных записках к планируемым результатам по каждой учебной или</w:t>
      </w:r>
      <w:r w:rsidR="00CA2319" w:rsidRPr="00C9294F">
        <w:rPr>
          <w:rFonts w:ascii="Times New Roman" w:hAnsi="Times New Roman" w:cs="Times New Roman"/>
          <w:i/>
          <w:iCs/>
          <w:sz w:val="24"/>
          <w:szCs w:val="24"/>
        </w:rPr>
        <w:t xml:space="preserve"> </w:t>
      </w:r>
      <w:r w:rsidRPr="00C9294F">
        <w:rPr>
          <w:rFonts w:ascii="Times New Roman" w:hAnsi="Times New Roman" w:cs="Times New Roman"/>
          <w:i/>
          <w:iCs/>
          <w:sz w:val="24"/>
          <w:szCs w:val="24"/>
        </w:rPr>
        <w:t xml:space="preserve">междисциплинарной программе). </w:t>
      </w:r>
      <w:r w:rsidRPr="00C9294F">
        <w:rPr>
          <w:rFonts w:ascii="Times New Roman" w:hAnsi="Times New Roman" w:cs="Times New Roman"/>
          <w:sz w:val="24"/>
          <w:szCs w:val="24"/>
        </w:rPr>
        <w:t>Этот блок результатов отражает такие общие цели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как формирование ценностно-смысловых установок, развитие интереса,</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целенаправленное формирование и развитие познавательных потребностей и</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способностей обучающихся средствами различных предметов.</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2) Планируемые результаты освоения учебных и междисциплинарных программ.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Эти результаты приводятся</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 xml:space="preserve">в блоках «Выпускник научится» и </w:t>
      </w:r>
      <w:r w:rsidRPr="00C9294F">
        <w:rPr>
          <w:rFonts w:ascii="Times New Roman" w:hAnsi="Times New Roman" w:cs="Times New Roman"/>
          <w:bCs/>
          <w:i/>
          <w:iCs/>
          <w:sz w:val="24"/>
          <w:szCs w:val="24"/>
        </w:rPr>
        <w:t>«Выпускник получит</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i/>
          <w:iCs/>
          <w:sz w:val="24"/>
          <w:szCs w:val="24"/>
        </w:rPr>
        <w:t>воз</w:t>
      </w:r>
      <w:r w:rsidRPr="00C9294F">
        <w:rPr>
          <w:rFonts w:ascii="Times New Roman" w:hAnsi="Times New Roman" w:cs="Times New Roman"/>
          <w:i/>
          <w:iCs/>
          <w:sz w:val="24"/>
          <w:szCs w:val="24"/>
        </w:rPr>
        <w:t xml:space="preserve">можность научиться» </w:t>
      </w:r>
      <w:r w:rsidRPr="00C9294F">
        <w:rPr>
          <w:rFonts w:ascii="Times New Roman" w:hAnsi="Times New Roman" w:cs="Times New Roman"/>
          <w:sz w:val="24"/>
          <w:szCs w:val="24"/>
        </w:rPr>
        <w:t>к каждому разделу учебной программы. Они описывают</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примерный круг учебно-познавательных и учебно-практических задач, который</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предъявляется обучающимся в ходе изучения каждого раздела программы.</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Планируемые результаты, отнесенные к блоку «Выпускник научится», ориентируют</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пользователя в том, достижение каких уровней освоения учебных действий с изучаемым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опорным учебным материалом ожидается от выпускников.</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Достижение планируемых результатов, отнесённых к блоку «Выпускник научится»,</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Cs/>
          <w:sz w:val="24"/>
          <w:szCs w:val="24"/>
        </w:rPr>
        <w:t xml:space="preserve">выносится на итоговую оценку, </w:t>
      </w:r>
      <w:r w:rsidRPr="00C9294F">
        <w:rPr>
          <w:rFonts w:ascii="Times New Roman" w:hAnsi="Times New Roman" w:cs="Times New Roman"/>
          <w:sz w:val="24"/>
          <w:szCs w:val="24"/>
        </w:rPr>
        <w:t>которая может осуществляться как в ходе обучения (с</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помощью оценки и портфеля достижений), так и в конце обучения, в том числе в форме</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государственной итоговой аттестации.</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Успешное выполнение обучающимися заданий базового уровня служит единственным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основанием для положительного решения во</w:t>
      </w:r>
      <w:r w:rsidR="00CA2319" w:rsidRPr="00C9294F">
        <w:rPr>
          <w:rFonts w:ascii="Times New Roman" w:hAnsi="Times New Roman" w:cs="Times New Roman"/>
          <w:sz w:val="24"/>
          <w:szCs w:val="24"/>
        </w:rPr>
        <w:t xml:space="preserve">проса о возможности перехода на </w:t>
      </w:r>
      <w:r w:rsidRPr="00C9294F">
        <w:rPr>
          <w:rFonts w:ascii="Times New Roman" w:hAnsi="Times New Roman" w:cs="Times New Roman"/>
          <w:sz w:val="24"/>
          <w:szCs w:val="24"/>
        </w:rPr>
        <w:t>следующую</w:t>
      </w:r>
      <w:r w:rsidR="00CA2319"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ступень обучения.</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 xml:space="preserve">В блоках </w:t>
      </w:r>
      <w:r w:rsidR="0011241C" w:rsidRPr="00C9294F">
        <w:rPr>
          <w:rFonts w:ascii="Times New Roman" w:hAnsi="Times New Roman" w:cs="Times New Roman"/>
          <w:i/>
          <w:iCs/>
          <w:sz w:val="24"/>
          <w:szCs w:val="24"/>
        </w:rPr>
        <w:t xml:space="preserve">«Выпускник получит возможность научиться» </w:t>
      </w:r>
      <w:r w:rsidR="0011241C" w:rsidRPr="00C9294F">
        <w:rPr>
          <w:rFonts w:ascii="Times New Roman" w:hAnsi="Times New Roman" w:cs="Times New Roman"/>
          <w:sz w:val="24"/>
          <w:szCs w:val="24"/>
        </w:rPr>
        <w:t>приводятся планируемые</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результаты, характеризующие систему учебных действий в отношении знаний, умений,</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навыков, расширяющих и углубляющих понимание опорного учебного материала или</w:t>
      </w:r>
    </w:p>
    <w:p w:rsidR="0011241C" w:rsidRPr="00C9294F" w:rsidRDefault="0011241C"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выступающих как пропедевтика для дальнейшего изучения данного предмета.</w:t>
      </w:r>
    </w:p>
    <w:p w:rsidR="0011241C" w:rsidRPr="00C9294F" w:rsidRDefault="00CA2319" w:rsidP="000356B6">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В повседневной практике преподавания эта группа целей не отрабатывается со всеми без</w:t>
      </w: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исключения обучающимися как в силу повышенной сложности учебных действий, так и в</w:t>
      </w: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 xml:space="preserve">силу повышенной сложности учебного материала и/или его пропедевтического </w:t>
      </w:r>
      <w:r w:rsidR="0011241C" w:rsidRPr="00C9294F">
        <w:rPr>
          <w:rFonts w:ascii="Times New Roman" w:hAnsi="Times New Roman" w:cs="Times New Roman"/>
          <w:sz w:val="24"/>
          <w:szCs w:val="24"/>
        </w:rPr>
        <w:lastRenderedPageBreak/>
        <w:t>характера</w:t>
      </w: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на данной ступени обучения. Оценка достижения этих целей ведётся преимущественно в</w:t>
      </w:r>
      <w:r w:rsidRPr="00C9294F">
        <w:rPr>
          <w:rFonts w:ascii="Times New Roman" w:hAnsi="Times New Roman" w:cs="Times New Roman"/>
          <w:sz w:val="24"/>
          <w:szCs w:val="24"/>
        </w:rPr>
        <w:t xml:space="preserve"> </w:t>
      </w:r>
      <w:r w:rsidR="0011241C" w:rsidRPr="00C9294F">
        <w:rPr>
          <w:rFonts w:ascii="Times New Roman" w:hAnsi="Times New Roman" w:cs="Times New Roman"/>
          <w:sz w:val="24"/>
          <w:szCs w:val="24"/>
        </w:rPr>
        <w:t>ходе процедур, допускающих предоставление и использование исключительно</w:t>
      </w:r>
      <w:r w:rsidRPr="00C9294F">
        <w:rPr>
          <w:rFonts w:ascii="Times New Roman" w:hAnsi="Times New Roman" w:cs="Times New Roman"/>
          <w:sz w:val="24"/>
          <w:szCs w:val="24"/>
        </w:rPr>
        <w:t xml:space="preserve"> </w:t>
      </w:r>
      <w:r w:rsidR="0011241C" w:rsidRPr="00C9294F">
        <w:rPr>
          <w:rFonts w:ascii="Times New Roman" w:hAnsi="Times New Roman" w:cs="Times New Roman"/>
          <w:bCs/>
          <w:i/>
          <w:iCs/>
          <w:sz w:val="24"/>
          <w:szCs w:val="24"/>
        </w:rPr>
        <w:t xml:space="preserve">неперсонифицированной информации. </w:t>
      </w:r>
      <w:r w:rsidR="0011241C" w:rsidRPr="00C9294F">
        <w:rPr>
          <w:rFonts w:ascii="Times New Roman" w:hAnsi="Times New Roman" w:cs="Times New Roman"/>
          <w:bCs/>
          <w:sz w:val="24"/>
          <w:szCs w:val="24"/>
        </w:rPr>
        <w:t>Невыполнение обучающимися заданий, с</w:t>
      </w:r>
      <w:r w:rsidRPr="00C9294F">
        <w:rPr>
          <w:rFonts w:ascii="Times New Roman" w:hAnsi="Times New Roman" w:cs="Times New Roman"/>
          <w:sz w:val="24"/>
          <w:szCs w:val="24"/>
        </w:rPr>
        <w:t xml:space="preserve"> </w:t>
      </w:r>
      <w:r w:rsidR="0011241C" w:rsidRPr="00C9294F">
        <w:rPr>
          <w:rFonts w:ascii="Times New Roman" w:hAnsi="Times New Roman" w:cs="Times New Roman"/>
          <w:bCs/>
          <w:sz w:val="24"/>
          <w:szCs w:val="24"/>
        </w:rPr>
        <w:t>помощью которых ведётся оценка достижения планируемых результатов данного</w:t>
      </w:r>
      <w:r w:rsidRPr="00C9294F">
        <w:rPr>
          <w:rFonts w:ascii="Times New Roman" w:hAnsi="Times New Roman" w:cs="Times New Roman"/>
          <w:sz w:val="24"/>
          <w:szCs w:val="24"/>
        </w:rPr>
        <w:t xml:space="preserve"> </w:t>
      </w:r>
      <w:r w:rsidR="0011241C" w:rsidRPr="00C9294F">
        <w:rPr>
          <w:rFonts w:ascii="Times New Roman" w:hAnsi="Times New Roman" w:cs="Times New Roman"/>
          <w:bCs/>
          <w:sz w:val="24"/>
          <w:szCs w:val="24"/>
        </w:rPr>
        <w:t>блока, не является препятствием для перехода на следующую ступень обучения.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Подобная структура представления планируемых результатов подчёркивает тот факт,</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что при организации образовательного процесса, направленного на реализацию 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достижение планируемых результатов, от учителя требуется использование таких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педагогических технологий, которые основаны на </w:t>
      </w:r>
      <w:r w:rsidRPr="00C9294F">
        <w:rPr>
          <w:rFonts w:ascii="Times New Roman" w:hAnsi="Times New Roman" w:cs="Times New Roman"/>
          <w:bCs/>
          <w:i/>
          <w:iCs/>
          <w:sz w:val="24"/>
          <w:szCs w:val="24"/>
        </w:rPr>
        <w:t xml:space="preserve">дифференциации требований </w:t>
      </w:r>
      <w:r w:rsidRPr="00C9294F">
        <w:rPr>
          <w:rFonts w:ascii="Times New Roman" w:hAnsi="Times New Roman" w:cs="Times New Roman"/>
          <w:bCs/>
          <w:sz w:val="24"/>
          <w:szCs w:val="24"/>
        </w:rPr>
        <w:t>к</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подготовке обучающихся.</w:t>
      </w:r>
    </w:p>
    <w:p w:rsidR="0011241C" w:rsidRPr="00C9294F" w:rsidRDefault="00CA2319"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На ступени основного общего образования устанавливаются планируемые результаты</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освоения: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 xml:space="preserve">четырёх междисциплинарных учебных программ — </w:t>
      </w:r>
      <w:r w:rsidRPr="00C9294F">
        <w:rPr>
          <w:rFonts w:ascii="Times New Roman" w:hAnsi="Times New Roman" w:cs="Times New Roman"/>
          <w:bCs/>
          <w:sz w:val="24"/>
          <w:szCs w:val="24"/>
        </w:rPr>
        <w:t>«Формирование</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универсальных учебных действий», «Формирование ИКТ-компетентности</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обучающихся», «Основы учебно-исследовательской и проектной деятельности» и</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«Основы смыслового чтения и работа с текстом»;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 xml:space="preserve">учебных программ по всем предметам </w:t>
      </w:r>
      <w:r w:rsidRPr="00C9294F">
        <w:rPr>
          <w:rFonts w:ascii="Times New Roman" w:hAnsi="Times New Roman" w:cs="Times New Roman"/>
          <w:bCs/>
          <w:sz w:val="24"/>
          <w:szCs w:val="24"/>
        </w:rPr>
        <w:t>— «Русский язык», «Литература»,</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«Иностранный </w:t>
      </w:r>
      <w:r w:rsidR="00CA2319" w:rsidRPr="00C9294F">
        <w:rPr>
          <w:rFonts w:ascii="Times New Roman" w:hAnsi="Times New Roman" w:cs="Times New Roman"/>
          <w:bCs/>
          <w:sz w:val="24"/>
          <w:szCs w:val="24"/>
        </w:rPr>
        <w:t xml:space="preserve">язык», </w:t>
      </w:r>
      <w:r w:rsidRPr="00C9294F">
        <w:rPr>
          <w:rFonts w:ascii="Times New Roman" w:hAnsi="Times New Roman" w:cs="Times New Roman"/>
          <w:bCs/>
          <w:sz w:val="24"/>
          <w:szCs w:val="24"/>
        </w:rPr>
        <w:t>, «История России. Всеобщая</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история», «Обществознание», «География», «Математика», «Алгебра»,</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«Геометрия», «Информатика», «Физика», «Биология», «Химия», «Изобразительное</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иску</w:t>
      </w:r>
      <w:r w:rsidR="00CA2319" w:rsidRPr="00C9294F">
        <w:rPr>
          <w:rFonts w:ascii="Times New Roman" w:hAnsi="Times New Roman" w:cs="Times New Roman"/>
          <w:bCs/>
          <w:sz w:val="24"/>
          <w:szCs w:val="24"/>
        </w:rPr>
        <w:t xml:space="preserve">сство», «Музыка», «Технология», </w:t>
      </w:r>
      <w:r w:rsidRPr="00C9294F">
        <w:rPr>
          <w:rFonts w:ascii="Times New Roman" w:hAnsi="Times New Roman" w:cs="Times New Roman"/>
          <w:bCs/>
          <w:sz w:val="24"/>
          <w:szCs w:val="24"/>
        </w:rPr>
        <w:t>«Физическая культура» и «Основы</w:t>
      </w:r>
      <w:r w:rsidR="00CA231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безопасности жизнедеятельности».</w:t>
      </w:r>
    </w:p>
    <w:p w:rsidR="0011241C" w:rsidRPr="00C9294F" w:rsidRDefault="00CA2319"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данном разделе основной образовательной программы приводятся планируемые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результаты освоения всех обязательных учебных предметов на ступени основного общего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образования (за исключением родного языка и родной литературы).</w:t>
      </w:r>
    </w:p>
    <w:p w:rsidR="00CA2319" w:rsidRPr="00C9294F" w:rsidRDefault="00CA2319" w:rsidP="000356B6">
      <w:pPr>
        <w:autoSpaceDE w:val="0"/>
        <w:autoSpaceDN w:val="0"/>
        <w:adjustRightInd w:val="0"/>
        <w:spacing w:after="0" w:line="240" w:lineRule="auto"/>
        <w:jc w:val="both"/>
        <w:rPr>
          <w:rFonts w:ascii="Times New Roman" w:hAnsi="Times New Roman" w:cs="Times New Roman"/>
          <w:bCs/>
          <w:sz w:val="24"/>
          <w:szCs w:val="24"/>
        </w:rPr>
      </w:pPr>
    </w:p>
    <w:p w:rsidR="0011241C" w:rsidRPr="00C9294F" w:rsidRDefault="0011241C" w:rsidP="00CA2319">
      <w:pPr>
        <w:pStyle w:val="a5"/>
        <w:numPr>
          <w:ilvl w:val="2"/>
          <w:numId w:val="1"/>
        </w:num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Ведущие целевые установки и основные ожидаемые результаты</w:t>
      </w:r>
    </w:p>
    <w:p w:rsidR="00CA2319" w:rsidRPr="00C9294F" w:rsidRDefault="00CA2319" w:rsidP="00CA2319">
      <w:pPr>
        <w:pStyle w:val="a5"/>
        <w:autoSpaceDE w:val="0"/>
        <w:autoSpaceDN w:val="0"/>
        <w:adjustRightInd w:val="0"/>
        <w:spacing w:after="0" w:line="240" w:lineRule="auto"/>
        <w:ind w:left="1080"/>
        <w:rPr>
          <w:rFonts w:ascii="Times New Roman" w:hAnsi="Times New Roman" w:cs="Times New Roman"/>
          <w:b/>
          <w:bCs/>
          <w:sz w:val="28"/>
          <w:szCs w:val="28"/>
        </w:rPr>
      </w:pPr>
    </w:p>
    <w:p w:rsidR="0011241C" w:rsidRPr="00C9294F" w:rsidRDefault="00CA2319"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результате изучения всех без исключения предметов основной школы получат</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дальнейшее развитие </w:t>
      </w:r>
      <w:r w:rsidRPr="00C9294F">
        <w:rPr>
          <w:rFonts w:ascii="Times New Roman" w:hAnsi="Times New Roman" w:cs="Times New Roman"/>
          <w:bCs/>
          <w:i/>
          <w:iCs/>
          <w:sz w:val="24"/>
          <w:szCs w:val="24"/>
        </w:rPr>
        <w:t>личностные, регулятивные, коммуникативные и познавательные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универсальные учебные действия, учебная (общая и предметная) и</w:t>
      </w:r>
      <w:r w:rsidR="00CA2319" w:rsidRPr="00C9294F">
        <w:rPr>
          <w:rFonts w:ascii="Times New Roman" w:hAnsi="Times New Roman" w:cs="Times New Roman"/>
          <w:bCs/>
          <w:i/>
          <w:iCs/>
          <w:sz w:val="24"/>
          <w:szCs w:val="24"/>
        </w:rPr>
        <w:t xml:space="preserve"> </w:t>
      </w:r>
      <w:r w:rsidRPr="00C9294F">
        <w:rPr>
          <w:rFonts w:ascii="Times New Roman" w:hAnsi="Times New Roman" w:cs="Times New Roman"/>
          <w:bCs/>
          <w:i/>
          <w:iCs/>
          <w:sz w:val="24"/>
          <w:szCs w:val="24"/>
        </w:rPr>
        <w:t xml:space="preserve">общепользовательская ИКТ-компетентность обучающихся, </w:t>
      </w:r>
      <w:r w:rsidRPr="00C9294F">
        <w:rPr>
          <w:rFonts w:ascii="Times New Roman" w:hAnsi="Times New Roman" w:cs="Times New Roman"/>
          <w:bCs/>
          <w:sz w:val="24"/>
          <w:szCs w:val="24"/>
        </w:rPr>
        <w:t>составляющие</w:t>
      </w:r>
      <w:r w:rsidR="00CA2319" w:rsidRPr="00C9294F">
        <w:rPr>
          <w:rFonts w:ascii="Times New Roman" w:hAnsi="Times New Roman" w:cs="Times New Roman"/>
          <w:bCs/>
          <w:i/>
          <w:iCs/>
          <w:sz w:val="24"/>
          <w:szCs w:val="24"/>
        </w:rPr>
        <w:t xml:space="preserve"> </w:t>
      </w:r>
      <w:r w:rsidRPr="00C9294F">
        <w:rPr>
          <w:rFonts w:ascii="Times New Roman" w:hAnsi="Times New Roman" w:cs="Times New Roman"/>
          <w:bCs/>
          <w:sz w:val="24"/>
          <w:szCs w:val="24"/>
        </w:rPr>
        <w:t>психолого-педагогическую и инструментальную основы формирования способности и</w:t>
      </w:r>
      <w:r w:rsidR="00CA2319" w:rsidRPr="00C9294F">
        <w:rPr>
          <w:rFonts w:ascii="Times New Roman" w:hAnsi="Times New Roman" w:cs="Times New Roman"/>
          <w:bCs/>
          <w:i/>
          <w:iCs/>
          <w:sz w:val="24"/>
          <w:szCs w:val="24"/>
        </w:rPr>
        <w:t xml:space="preserve"> </w:t>
      </w:r>
      <w:r w:rsidRPr="00C9294F">
        <w:rPr>
          <w:rFonts w:ascii="Times New Roman" w:hAnsi="Times New Roman" w:cs="Times New Roman"/>
          <w:bCs/>
          <w:sz w:val="24"/>
          <w:szCs w:val="24"/>
        </w:rPr>
        <w:t>готовности к освоению систематических знаний, их самостоятельному пополнению,</w:t>
      </w:r>
      <w:r w:rsidR="00CA2319" w:rsidRPr="00C9294F">
        <w:rPr>
          <w:rFonts w:ascii="Times New Roman" w:hAnsi="Times New Roman" w:cs="Times New Roman"/>
          <w:bCs/>
          <w:i/>
          <w:iCs/>
          <w:sz w:val="24"/>
          <w:szCs w:val="24"/>
        </w:rPr>
        <w:t xml:space="preserve"> </w:t>
      </w:r>
      <w:r w:rsidRPr="00C9294F">
        <w:rPr>
          <w:rFonts w:ascii="Times New Roman" w:hAnsi="Times New Roman" w:cs="Times New Roman"/>
          <w:bCs/>
          <w:sz w:val="24"/>
          <w:szCs w:val="24"/>
        </w:rPr>
        <w:t>переносу и интеграции; способности к сотрудничеству и коммуникации, решению</w:t>
      </w:r>
      <w:r w:rsidR="00CA2319" w:rsidRPr="00C9294F">
        <w:rPr>
          <w:rFonts w:ascii="Times New Roman" w:hAnsi="Times New Roman" w:cs="Times New Roman"/>
          <w:bCs/>
          <w:i/>
          <w:iCs/>
          <w:sz w:val="24"/>
          <w:szCs w:val="24"/>
        </w:rPr>
        <w:t xml:space="preserve"> </w:t>
      </w:r>
      <w:r w:rsidRPr="00C9294F">
        <w:rPr>
          <w:rFonts w:ascii="Times New Roman" w:hAnsi="Times New Roman" w:cs="Times New Roman"/>
          <w:bCs/>
          <w:sz w:val="24"/>
          <w:szCs w:val="24"/>
        </w:rPr>
        <w:t>личностно и социально значимых проблем и воплощению решений в практику;</w:t>
      </w:r>
      <w:r w:rsidR="00FD0316" w:rsidRPr="00C9294F">
        <w:rPr>
          <w:rFonts w:ascii="Times New Roman" w:hAnsi="Times New Roman" w:cs="Times New Roman"/>
          <w:bCs/>
          <w:i/>
          <w:iCs/>
          <w:sz w:val="24"/>
          <w:szCs w:val="24"/>
        </w:rPr>
        <w:t xml:space="preserve"> </w:t>
      </w:r>
      <w:r w:rsidRPr="00C9294F">
        <w:rPr>
          <w:rFonts w:ascii="Times New Roman" w:hAnsi="Times New Roman" w:cs="Times New Roman"/>
          <w:bCs/>
          <w:sz w:val="24"/>
          <w:szCs w:val="24"/>
        </w:rPr>
        <w:t>способности к самоорганизации, саморегуляции и рефлексии.</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 xml:space="preserve">В ходе изучения средствами всех предметов у выпускников будут заложены </w:t>
      </w:r>
      <w:r w:rsidR="0011241C" w:rsidRPr="00C9294F">
        <w:rPr>
          <w:rFonts w:ascii="Times New Roman" w:hAnsi="Times New Roman" w:cs="Times New Roman"/>
          <w:bCs/>
          <w:i/>
          <w:iCs/>
          <w:sz w:val="24"/>
          <w:szCs w:val="24"/>
        </w:rPr>
        <w:t>основы</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формально-логического мышления ,рефлексии, </w:t>
      </w:r>
      <w:r w:rsidRPr="00C9294F">
        <w:rPr>
          <w:rFonts w:ascii="Times New Roman" w:hAnsi="Times New Roman" w:cs="Times New Roman"/>
          <w:bCs/>
          <w:sz w:val="24"/>
          <w:szCs w:val="24"/>
        </w:rPr>
        <w:t>что будет способствовать:</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порождению нового типа познавательных интересов (интереса не только к фактам,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но и к закономерностям);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расширению и переориентации рефлексивной оценки собственных возможностей —</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за пределы учебной деятельности в сферу самосознания;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формированию способности к целеполаганию, самостоятельной постановке новых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учебных задач и проектированию собственной учебной деятельности.</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 xml:space="preserve">В ходе изучения всех учебных предметов обучающиеся </w:t>
      </w:r>
      <w:r w:rsidR="0011241C" w:rsidRPr="00C9294F">
        <w:rPr>
          <w:rFonts w:ascii="Times New Roman" w:hAnsi="Times New Roman" w:cs="Times New Roman"/>
          <w:bCs/>
          <w:i/>
          <w:iCs/>
          <w:sz w:val="24"/>
          <w:szCs w:val="24"/>
        </w:rPr>
        <w:t>приобретут опыт</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i/>
          <w:iCs/>
          <w:sz w:val="24"/>
          <w:szCs w:val="24"/>
        </w:rPr>
        <w:t xml:space="preserve">проектной деятельности </w:t>
      </w:r>
      <w:r w:rsidR="0011241C" w:rsidRPr="00C9294F">
        <w:rPr>
          <w:rFonts w:ascii="Times New Roman" w:hAnsi="Times New Roman" w:cs="Times New Roman"/>
          <w:bCs/>
          <w:sz w:val="24"/>
          <w:szCs w:val="24"/>
        </w:rPr>
        <w:t>как особой формы учебной работы, способствующей</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sz w:val="24"/>
          <w:szCs w:val="24"/>
        </w:rPr>
        <w:t>воспитанию самостоятельности, инициативности, ответственности, повышению</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sz w:val="24"/>
          <w:szCs w:val="24"/>
        </w:rPr>
        <w:t>мотивации и эффективности учебной деятельности. Они получат возможность развить</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sz w:val="24"/>
          <w:szCs w:val="24"/>
        </w:rPr>
        <w:t>способность к разработке нескольких вариантов решений, к поиску нестандартных</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sz w:val="24"/>
          <w:szCs w:val="24"/>
        </w:rPr>
        <w:t>решений, поиску и осуществлению наиболее приемлемого решения.</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 xml:space="preserve">В ходе планирования и выполнения учебных исследований обучающиеся </w:t>
      </w:r>
      <w:r w:rsidR="0011241C" w:rsidRPr="00C9294F">
        <w:rPr>
          <w:rFonts w:ascii="Times New Roman" w:hAnsi="Times New Roman" w:cs="Times New Roman"/>
          <w:bCs/>
          <w:i/>
          <w:iCs/>
          <w:sz w:val="24"/>
          <w:szCs w:val="24"/>
        </w:rPr>
        <w:t>освоят</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lastRenderedPageBreak/>
        <w:t xml:space="preserve">умение оперировать гипотезами </w:t>
      </w:r>
      <w:r w:rsidRPr="00C9294F">
        <w:rPr>
          <w:rFonts w:ascii="Times New Roman" w:hAnsi="Times New Roman" w:cs="Times New Roman"/>
          <w:bCs/>
          <w:sz w:val="24"/>
          <w:szCs w:val="24"/>
        </w:rPr>
        <w:t>как отличительным инструментом научного</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рассуждения, приобретут опыт решения интеллектуальных задач на основе мысленного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построения различных предположений и их последующей проверки.</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результате целенаправленной учебной деятельности, осуществляемой в формах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учебного исследования, учебного проекта, </w:t>
      </w:r>
      <w:r w:rsidRPr="00C9294F">
        <w:rPr>
          <w:rFonts w:ascii="Times New Roman" w:hAnsi="Times New Roman" w:cs="Times New Roman"/>
          <w:bCs/>
          <w:sz w:val="24"/>
          <w:szCs w:val="24"/>
        </w:rPr>
        <w:t xml:space="preserve">в ходе </w:t>
      </w:r>
      <w:r w:rsidRPr="00C9294F">
        <w:rPr>
          <w:rFonts w:ascii="Times New Roman" w:hAnsi="Times New Roman" w:cs="Times New Roman"/>
          <w:bCs/>
          <w:i/>
          <w:iCs/>
          <w:sz w:val="24"/>
          <w:szCs w:val="24"/>
        </w:rPr>
        <w:t xml:space="preserve">освоения системы научных понятий </w:t>
      </w:r>
      <w:r w:rsidRPr="00C9294F">
        <w:rPr>
          <w:rFonts w:ascii="Times New Roman" w:hAnsi="Times New Roman" w:cs="Times New Roman"/>
          <w:bCs/>
          <w:sz w:val="24"/>
          <w:szCs w:val="24"/>
        </w:rPr>
        <w:t>у</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выпускников будут заложены:</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потребность вникать в суть изучаемых проблем, ставить вопросы, затрагивающие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основы знаний, личный, социальный, исторический жизненный опыт;</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основы критического отношения к знанию, жизненному опыту;</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основы ценностных суждений и оценок;</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уважение к величию человеческого разума, позволяющего преодолевать невежество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и предрассудки, развивать теоретическое знание, продвигаться в установлении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взаимопонимания между отдельными людьми и культурами;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основы понимания принципиальной ограниченности знания, существования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различных точек зрения, взглядов, характерных для разных социокультурных сред и эпох.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 основной школе на всех предметах будет продолжена работа по формированию 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развитию </w:t>
      </w:r>
      <w:r w:rsidRPr="00C9294F">
        <w:rPr>
          <w:rFonts w:ascii="Times New Roman" w:hAnsi="Times New Roman" w:cs="Times New Roman"/>
          <w:bCs/>
          <w:i/>
          <w:iCs/>
          <w:sz w:val="24"/>
          <w:szCs w:val="24"/>
        </w:rPr>
        <w:t>основ читательской компетенции.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У выпускников будет сформирована </w:t>
      </w:r>
      <w:r w:rsidRPr="00C9294F">
        <w:rPr>
          <w:rFonts w:ascii="Times New Roman" w:hAnsi="Times New Roman" w:cs="Times New Roman"/>
          <w:bCs/>
          <w:i/>
          <w:iCs/>
          <w:sz w:val="24"/>
          <w:szCs w:val="24"/>
        </w:rPr>
        <w:t>потребность в систематическом чтении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как средстве познания мира и себя в этом мире, гармонизации отношений человека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и общества.</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Обучающиеся усовершенствуют </w:t>
      </w:r>
      <w:r w:rsidRPr="00C9294F">
        <w:rPr>
          <w:rFonts w:ascii="Times New Roman" w:hAnsi="Times New Roman" w:cs="Times New Roman"/>
          <w:bCs/>
          <w:i/>
          <w:iCs/>
          <w:sz w:val="24"/>
          <w:szCs w:val="24"/>
        </w:rPr>
        <w:t xml:space="preserve">технику чтения </w:t>
      </w:r>
      <w:r w:rsidRPr="00C9294F">
        <w:rPr>
          <w:rFonts w:ascii="Times New Roman" w:hAnsi="Times New Roman" w:cs="Times New Roman"/>
          <w:bCs/>
          <w:sz w:val="24"/>
          <w:szCs w:val="24"/>
        </w:rPr>
        <w:t xml:space="preserve">и приобретут устойчивый </w:t>
      </w:r>
      <w:r w:rsidRPr="00C9294F">
        <w:rPr>
          <w:rFonts w:ascii="Times New Roman" w:hAnsi="Times New Roman" w:cs="Times New Roman"/>
          <w:bCs/>
          <w:i/>
          <w:iCs/>
          <w:sz w:val="24"/>
          <w:szCs w:val="24"/>
        </w:rPr>
        <w:t>навык</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 xml:space="preserve">осмысленного чтения, </w:t>
      </w:r>
      <w:r w:rsidRPr="00C9294F">
        <w:rPr>
          <w:rFonts w:ascii="Times New Roman" w:hAnsi="Times New Roman" w:cs="Times New Roman"/>
          <w:bCs/>
          <w:sz w:val="24"/>
          <w:szCs w:val="24"/>
        </w:rPr>
        <w:t xml:space="preserve">получат возможность приобрести </w:t>
      </w:r>
      <w:r w:rsidRPr="00C9294F">
        <w:rPr>
          <w:rFonts w:ascii="Times New Roman" w:hAnsi="Times New Roman" w:cs="Times New Roman"/>
          <w:bCs/>
          <w:i/>
          <w:iCs/>
          <w:sz w:val="24"/>
          <w:szCs w:val="24"/>
        </w:rPr>
        <w:t>навык рефлексивного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чтения.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Обучающиеся овладеют различными </w:t>
      </w:r>
      <w:r w:rsidRPr="00C9294F">
        <w:rPr>
          <w:rFonts w:ascii="Times New Roman" w:hAnsi="Times New Roman" w:cs="Times New Roman"/>
          <w:bCs/>
          <w:i/>
          <w:iCs/>
          <w:sz w:val="24"/>
          <w:szCs w:val="24"/>
        </w:rPr>
        <w:t xml:space="preserve">видами </w:t>
      </w:r>
      <w:r w:rsidRPr="00C9294F">
        <w:rPr>
          <w:rFonts w:ascii="Times New Roman" w:hAnsi="Times New Roman" w:cs="Times New Roman"/>
          <w:bCs/>
          <w:sz w:val="24"/>
          <w:szCs w:val="24"/>
        </w:rPr>
        <w:t xml:space="preserve">и </w:t>
      </w:r>
      <w:r w:rsidRPr="00C9294F">
        <w:rPr>
          <w:rFonts w:ascii="Times New Roman" w:hAnsi="Times New Roman" w:cs="Times New Roman"/>
          <w:bCs/>
          <w:i/>
          <w:iCs/>
          <w:sz w:val="24"/>
          <w:szCs w:val="24"/>
        </w:rPr>
        <w:t>типами чтения: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ознакомительным, изучающим, просмотровым, поисковым и выборочным;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выразительным чтением; коммуникативным чтением вслух и про себя; учебным 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самостоятельным чтением.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Обучающиеся овладеют основными </w:t>
      </w:r>
      <w:r w:rsidRPr="00C9294F">
        <w:rPr>
          <w:rFonts w:ascii="Times New Roman" w:hAnsi="Times New Roman" w:cs="Times New Roman"/>
          <w:bCs/>
          <w:i/>
          <w:iCs/>
          <w:sz w:val="24"/>
          <w:szCs w:val="24"/>
        </w:rPr>
        <w:t xml:space="preserve">стратегиями чтения </w:t>
      </w:r>
      <w:r w:rsidRPr="00C9294F">
        <w:rPr>
          <w:rFonts w:ascii="Times New Roman" w:hAnsi="Times New Roman" w:cs="Times New Roman"/>
          <w:bCs/>
          <w:sz w:val="24"/>
          <w:szCs w:val="24"/>
        </w:rPr>
        <w:t>художественных и</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других видов текстов и будут способны выбрать стратегию чтения, отвечающую</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конкретной учебной задаче.</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сфере развития личностных универсальных учебных действий приоритетное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внимание уделяется формированию:</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 xml:space="preserve">основ гражданской идентичности личности </w:t>
      </w:r>
      <w:r w:rsidRPr="00C9294F">
        <w:rPr>
          <w:rFonts w:ascii="Times New Roman" w:hAnsi="Times New Roman" w:cs="Times New Roman"/>
          <w:bCs/>
          <w:sz w:val="24"/>
          <w:szCs w:val="24"/>
        </w:rPr>
        <w:t>(включая когнитивный,</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эмоционально-ценностный и поведенческий компоненты);</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 xml:space="preserve">основ социальных компетенций </w:t>
      </w:r>
      <w:r w:rsidRPr="00C9294F">
        <w:rPr>
          <w:rFonts w:ascii="Times New Roman" w:hAnsi="Times New Roman" w:cs="Times New Roman"/>
          <w:bCs/>
          <w:sz w:val="24"/>
          <w:szCs w:val="24"/>
        </w:rPr>
        <w:t>(включая ценностно- смысловые установки и</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моральные нормы, опыт социальных и межличностных отношений, правосознание);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готовности и способности к переходу к самообразованию на основе</w:t>
      </w:r>
      <w:r w:rsidR="00FD0316" w:rsidRPr="00C9294F">
        <w:rPr>
          <w:rFonts w:ascii="Times New Roman" w:hAnsi="Times New Roman" w:cs="Times New Roman"/>
          <w:bCs/>
          <w:sz w:val="24"/>
          <w:szCs w:val="24"/>
        </w:rPr>
        <w:t xml:space="preserve"> учебно </w:t>
      </w:r>
      <w:r w:rsidRPr="00C9294F">
        <w:rPr>
          <w:rFonts w:ascii="Times New Roman" w:hAnsi="Times New Roman" w:cs="Times New Roman"/>
          <w:bCs/>
          <w:sz w:val="24"/>
          <w:szCs w:val="24"/>
        </w:rPr>
        <w:t xml:space="preserve">познавательной мотивации, в том числе </w:t>
      </w:r>
      <w:r w:rsidRPr="00C9294F">
        <w:rPr>
          <w:rFonts w:ascii="Times New Roman" w:hAnsi="Times New Roman" w:cs="Times New Roman"/>
          <w:bCs/>
          <w:i/>
          <w:iCs/>
          <w:sz w:val="24"/>
          <w:szCs w:val="24"/>
        </w:rPr>
        <w:t>готовности к выбору направления</w:t>
      </w:r>
      <w:r w:rsidR="00FD0316"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профильного образования.</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 xml:space="preserve">Формированию </w:t>
      </w:r>
      <w:r w:rsidR="0011241C" w:rsidRPr="00C9294F">
        <w:rPr>
          <w:rFonts w:ascii="Times New Roman" w:hAnsi="Times New Roman" w:cs="Times New Roman"/>
          <w:bCs/>
          <w:i/>
          <w:iCs/>
          <w:sz w:val="24"/>
          <w:szCs w:val="24"/>
        </w:rPr>
        <w:t>готовности и способности к выбору направления профильного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образования </w:t>
      </w:r>
      <w:r w:rsidRPr="00C9294F">
        <w:rPr>
          <w:rFonts w:ascii="Times New Roman" w:hAnsi="Times New Roman" w:cs="Times New Roman"/>
          <w:bCs/>
          <w:sz w:val="24"/>
          <w:szCs w:val="24"/>
        </w:rPr>
        <w:t>способствуют:</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целенаправленное </w:t>
      </w:r>
      <w:r w:rsidRPr="00C9294F">
        <w:rPr>
          <w:rFonts w:ascii="Times New Roman" w:hAnsi="Times New Roman" w:cs="Times New Roman"/>
          <w:bCs/>
          <w:i/>
          <w:iCs/>
          <w:sz w:val="24"/>
          <w:szCs w:val="24"/>
        </w:rPr>
        <w:t xml:space="preserve">формирование интереса </w:t>
      </w:r>
      <w:r w:rsidRPr="00C9294F">
        <w:rPr>
          <w:rFonts w:ascii="Times New Roman" w:hAnsi="Times New Roman" w:cs="Times New Roman"/>
          <w:bCs/>
          <w:sz w:val="24"/>
          <w:szCs w:val="24"/>
        </w:rPr>
        <w:t>к изучаемым областям знания и видам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деятельности, педагогическая </w:t>
      </w:r>
      <w:r w:rsidRPr="00C9294F">
        <w:rPr>
          <w:rFonts w:ascii="Times New Roman" w:hAnsi="Times New Roman" w:cs="Times New Roman"/>
          <w:bCs/>
          <w:i/>
          <w:iCs/>
          <w:sz w:val="24"/>
          <w:szCs w:val="24"/>
        </w:rPr>
        <w:t>поддержка любознательности и избирательности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интересов;</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реализация </w:t>
      </w:r>
      <w:r w:rsidRPr="00C9294F">
        <w:rPr>
          <w:rFonts w:ascii="Times New Roman" w:hAnsi="Times New Roman" w:cs="Times New Roman"/>
          <w:bCs/>
          <w:i/>
          <w:iCs/>
          <w:sz w:val="24"/>
          <w:szCs w:val="24"/>
        </w:rPr>
        <w:t>уровневого подхода как в преподавании</w:t>
      </w:r>
      <w:r w:rsidRPr="00C9294F">
        <w:rPr>
          <w:rFonts w:ascii="Times New Roman" w:hAnsi="Times New Roman" w:cs="Times New Roman"/>
          <w:bCs/>
          <w:sz w:val="24"/>
          <w:szCs w:val="24"/>
        </w:rPr>
        <w:t>(на основе дифференциации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требований к освоению учебных программ и достижению планируемых результатов),</w:t>
      </w:r>
      <w:r w:rsidR="00FD0316"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так</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ив оценочных процедурах </w:t>
      </w:r>
      <w:r w:rsidRPr="00C9294F">
        <w:rPr>
          <w:rFonts w:ascii="Times New Roman" w:hAnsi="Times New Roman" w:cs="Times New Roman"/>
          <w:bCs/>
          <w:sz w:val="24"/>
          <w:szCs w:val="24"/>
        </w:rPr>
        <w:t>(на основе дифференциации содержания проверочных заданий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и/или критериев оценки достижения планируемых результатов на базовом и повышенных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уровнях);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 xml:space="preserve">формирование навыков взаимо- и самооценки, навыков рефлексии </w:t>
      </w:r>
      <w:r w:rsidRPr="00C9294F">
        <w:rPr>
          <w:rFonts w:ascii="Times New Roman" w:hAnsi="Times New Roman" w:cs="Times New Roman"/>
          <w:bCs/>
          <w:sz w:val="24"/>
          <w:szCs w:val="24"/>
        </w:rPr>
        <w:t>на основе</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использования критериальной системы оценки;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организация </w:t>
      </w:r>
      <w:r w:rsidRPr="00C9294F">
        <w:rPr>
          <w:rFonts w:ascii="Times New Roman" w:hAnsi="Times New Roman" w:cs="Times New Roman"/>
          <w:bCs/>
          <w:i/>
          <w:iCs/>
          <w:sz w:val="24"/>
          <w:szCs w:val="24"/>
        </w:rPr>
        <w:t xml:space="preserve">системы проб подростками своих возможностей </w:t>
      </w:r>
      <w:r w:rsidRPr="00C9294F">
        <w:rPr>
          <w:rFonts w:ascii="Times New Roman" w:hAnsi="Times New Roman" w:cs="Times New Roman"/>
          <w:bCs/>
          <w:sz w:val="24"/>
          <w:szCs w:val="24"/>
        </w:rPr>
        <w:t>(в том числе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lastRenderedPageBreak/>
        <w:t>предпрофессиональных проб) за счёт использования дополнительных возможностей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образовательного процесса, в том числе: факультативов, вводимых образовательным</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учреждением программы формирования ИКТ-компетентности школьников; программы</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учебно-исследовательской и проектной деятельности; программы внеурочной</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деятельности; программы профессиональной ориентации; программы экологического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образования; программы дополнительного образования, иных возможностей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образовательного учреждения;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целенаправленное </w:t>
      </w:r>
      <w:r w:rsidRPr="00C9294F">
        <w:rPr>
          <w:rFonts w:ascii="Times New Roman" w:hAnsi="Times New Roman" w:cs="Times New Roman"/>
          <w:bCs/>
          <w:i/>
          <w:iCs/>
          <w:sz w:val="24"/>
          <w:szCs w:val="24"/>
        </w:rPr>
        <w:t xml:space="preserve">формирование </w:t>
      </w:r>
      <w:r w:rsidRPr="00C9294F">
        <w:rPr>
          <w:rFonts w:ascii="Times New Roman" w:hAnsi="Times New Roman" w:cs="Times New Roman"/>
          <w:bCs/>
          <w:sz w:val="24"/>
          <w:szCs w:val="24"/>
        </w:rPr>
        <w:t xml:space="preserve">в курсе технологии </w:t>
      </w:r>
      <w:r w:rsidRPr="00C9294F">
        <w:rPr>
          <w:rFonts w:ascii="Times New Roman" w:hAnsi="Times New Roman" w:cs="Times New Roman"/>
          <w:bCs/>
          <w:i/>
          <w:iCs/>
          <w:sz w:val="24"/>
          <w:szCs w:val="24"/>
        </w:rPr>
        <w:t>представлений о рынке</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т</w:t>
      </w:r>
      <w:r w:rsidR="0011241C" w:rsidRPr="00C9294F">
        <w:rPr>
          <w:rFonts w:ascii="Times New Roman" w:hAnsi="Times New Roman" w:cs="Times New Roman"/>
          <w:bCs/>
          <w:i/>
          <w:iCs/>
          <w:sz w:val="24"/>
          <w:szCs w:val="24"/>
        </w:rPr>
        <w:t>руда</w:t>
      </w:r>
      <w:r w:rsidRPr="00C9294F">
        <w:rPr>
          <w:rFonts w:ascii="Times New Roman" w:hAnsi="Times New Roman" w:cs="Times New Roman"/>
          <w:bCs/>
          <w:i/>
          <w:iCs/>
          <w:sz w:val="24"/>
          <w:szCs w:val="24"/>
        </w:rPr>
        <w:t xml:space="preserve"> </w:t>
      </w:r>
      <w:r w:rsidR="0011241C" w:rsidRPr="00C9294F">
        <w:rPr>
          <w:rFonts w:ascii="Times New Roman" w:hAnsi="Times New Roman" w:cs="Times New Roman"/>
          <w:bCs/>
          <w:sz w:val="24"/>
          <w:szCs w:val="24"/>
        </w:rPr>
        <w:t>и требованиях, предъявляемых различными массовыми востребованными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профессиями к подготовке и личным качествам будущего труженика;</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приобретение </w:t>
      </w:r>
      <w:r w:rsidRPr="00C9294F">
        <w:rPr>
          <w:rFonts w:ascii="Times New Roman" w:hAnsi="Times New Roman" w:cs="Times New Roman"/>
          <w:bCs/>
          <w:i/>
          <w:iCs/>
          <w:sz w:val="24"/>
          <w:szCs w:val="24"/>
        </w:rPr>
        <w:t>практического опыта пробного проектирования жизненной 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профессиональной карьеры </w:t>
      </w:r>
      <w:r w:rsidRPr="00C9294F">
        <w:rPr>
          <w:rFonts w:ascii="Times New Roman" w:hAnsi="Times New Roman" w:cs="Times New Roman"/>
          <w:bCs/>
          <w:sz w:val="24"/>
          <w:szCs w:val="24"/>
        </w:rPr>
        <w:t>на основе соотнесения своих интересов, склонностей,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личностных качеств, уровня подготовки с требованиями профессиональной деятельности.</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сфере развития регулятивных универсальных учебных действий приоритетное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внимание уделяется </w:t>
      </w:r>
      <w:r w:rsidRPr="00C9294F">
        <w:rPr>
          <w:rFonts w:ascii="Times New Roman" w:hAnsi="Times New Roman" w:cs="Times New Roman"/>
          <w:bCs/>
          <w:i/>
          <w:iCs/>
          <w:sz w:val="24"/>
          <w:szCs w:val="24"/>
        </w:rPr>
        <w:t>формированию действий целеполагания</w:t>
      </w:r>
      <w:r w:rsidRPr="00C9294F">
        <w:rPr>
          <w:rFonts w:ascii="Times New Roman" w:hAnsi="Times New Roman" w:cs="Times New Roman"/>
          <w:bCs/>
          <w:sz w:val="24"/>
          <w:szCs w:val="24"/>
        </w:rPr>
        <w:t>, включая способность</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ставить новые учебные цели и задачи, планировать их реализацию, в том числе во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внутреннем плане, осуществлять выбор эффективных путей и средств достижения целей,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контролировать и оценивать свои действия как по результату, так и по способу действия,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вносить соответствующие коррективы в их выполнение.</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 xml:space="preserve">Ведущим способом решения этой задачи является </w:t>
      </w:r>
      <w:r w:rsidR="0011241C" w:rsidRPr="00C9294F">
        <w:rPr>
          <w:rFonts w:ascii="Times New Roman" w:hAnsi="Times New Roman" w:cs="Times New Roman"/>
          <w:bCs/>
          <w:i/>
          <w:iCs/>
          <w:sz w:val="24"/>
          <w:szCs w:val="24"/>
        </w:rPr>
        <w:t>формирование способности к</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проектированию.</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сфере развития коммуникативных универсальных учебных действий</w:t>
      </w: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приоритетное внимание уделяется: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формированию действий по организации и планированию </w:t>
      </w:r>
      <w:r w:rsidRPr="00C9294F">
        <w:rPr>
          <w:rFonts w:ascii="Times New Roman" w:hAnsi="Times New Roman" w:cs="Times New Roman"/>
          <w:bCs/>
          <w:i/>
          <w:iCs/>
          <w:sz w:val="24"/>
          <w:szCs w:val="24"/>
        </w:rPr>
        <w:t>учебного</w:t>
      </w:r>
      <w:r w:rsidR="00FD0316" w:rsidRPr="00C9294F">
        <w:rPr>
          <w:rFonts w:ascii="Times New Roman" w:hAnsi="Times New Roman" w:cs="Times New Roman"/>
          <w:bCs/>
          <w:i/>
          <w:iCs/>
          <w:sz w:val="24"/>
          <w:szCs w:val="24"/>
        </w:rPr>
        <w:t xml:space="preserve"> </w:t>
      </w:r>
      <w:r w:rsidRPr="00C9294F">
        <w:rPr>
          <w:rFonts w:ascii="Times New Roman" w:hAnsi="Times New Roman" w:cs="Times New Roman"/>
          <w:bCs/>
          <w:i/>
          <w:iCs/>
          <w:sz w:val="24"/>
          <w:szCs w:val="24"/>
        </w:rPr>
        <w:t>сотрудничества с учителем и сверстниками;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практическому освоению умений, составляющих основу </w:t>
      </w:r>
      <w:r w:rsidRPr="00C9294F">
        <w:rPr>
          <w:rFonts w:ascii="Times New Roman" w:hAnsi="Times New Roman" w:cs="Times New Roman"/>
          <w:bCs/>
          <w:i/>
          <w:iCs/>
          <w:sz w:val="24"/>
          <w:szCs w:val="24"/>
        </w:rPr>
        <w:t>коммуникативной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компетентности;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развитию </w:t>
      </w:r>
      <w:r w:rsidRPr="00C9294F">
        <w:rPr>
          <w:rFonts w:ascii="Times New Roman" w:hAnsi="Times New Roman" w:cs="Times New Roman"/>
          <w:bCs/>
          <w:i/>
          <w:iCs/>
          <w:sz w:val="24"/>
          <w:szCs w:val="24"/>
        </w:rPr>
        <w:t xml:space="preserve">речевой деятельности, </w:t>
      </w:r>
      <w:r w:rsidRPr="00C9294F">
        <w:rPr>
          <w:rFonts w:ascii="Times New Roman" w:hAnsi="Times New Roman" w:cs="Times New Roman"/>
          <w:bCs/>
          <w:sz w:val="24"/>
          <w:szCs w:val="24"/>
        </w:rPr>
        <w:t>приобретению опыта использования речевых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средств для регуляции умственной деятельности, приобретению опыта регуляции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собственного речевого поведения как основы коммуникативной компетентности.</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В сфере развития познавательных универсальных учебных действий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приоритетное внимание уделяется:</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практическому освоению обучающимися основ проектно-исследовательской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i/>
          <w:iCs/>
          <w:sz w:val="24"/>
          <w:szCs w:val="24"/>
        </w:rPr>
        <w:t>деятельности;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развитию стратегий смыслового чтения и работе с информацией;</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практическому освоению </w:t>
      </w:r>
      <w:r w:rsidRPr="00C9294F">
        <w:rPr>
          <w:rFonts w:ascii="Times New Roman" w:hAnsi="Times New Roman" w:cs="Times New Roman"/>
          <w:bCs/>
          <w:i/>
          <w:iCs/>
          <w:sz w:val="24"/>
          <w:szCs w:val="24"/>
        </w:rPr>
        <w:t xml:space="preserve">методов познания, </w:t>
      </w:r>
      <w:r w:rsidRPr="00C9294F">
        <w:rPr>
          <w:rFonts w:ascii="Times New Roman" w:hAnsi="Times New Roman" w:cs="Times New Roman"/>
          <w:bCs/>
          <w:sz w:val="24"/>
          <w:szCs w:val="24"/>
        </w:rPr>
        <w:t>используемых в различных областях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i/>
          <w:iCs/>
          <w:sz w:val="24"/>
          <w:szCs w:val="24"/>
        </w:rPr>
      </w:pPr>
      <w:r w:rsidRPr="00C9294F">
        <w:rPr>
          <w:rFonts w:ascii="Times New Roman" w:hAnsi="Times New Roman" w:cs="Times New Roman"/>
          <w:bCs/>
          <w:sz w:val="24"/>
          <w:szCs w:val="24"/>
        </w:rPr>
        <w:t xml:space="preserve">знания и сферах культуры, соответствующего им </w:t>
      </w:r>
      <w:r w:rsidRPr="00C9294F">
        <w:rPr>
          <w:rFonts w:ascii="Times New Roman" w:hAnsi="Times New Roman" w:cs="Times New Roman"/>
          <w:bCs/>
          <w:i/>
          <w:iCs/>
          <w:sz w:val="24"/>
          <w:szCs w:val="24"/>
        </w:rPr>
        <w:t>инструментария и понятийного</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i/>
          <w:iCs/>
          <w:sz w:val="24"/>
          <w:szCs w:val="24"/>
        </w:rPr>
        <w:t xml:space="preserve">аппарата, </w:t>
      </w:r>
      <w:r w:rsidRPr="00C9294F">
        <w:rPr>
          <w:rFonts w:ascii="Times New Roman" w:hAnsi="Times New Roman" w:cs="Times New Roman"/>
          <w:bCs/>
          <w:sz w:val="24"/>
          <w:szCs w:val="24"/>
        </w:rPr>
        <w:t>регулярному обращению в учебном процессе к использованию</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общеучебных умений, знаково-символических средств, широкого спектра</w:t>
      </w:r>
      <w:r w:rsidR="00FD0316" w:rsidRPr="00C9294F">
        <w:rPr>
          <w:rFonts w:ascii="Times New Roman" w:hAnsi="Times New Roman" w:cs="Times New Roman"/>
          <w:bCs/>
          <w:sz w:val="24"/>
          <w:szCs w:val="24"/>
        </w:rPr>
        <w:t xml:space="preserve"> </w:t>
      </w:r>
      <w:r w:rsidRPr="00C9294F">
        <w:rPr>
          <w:rFonts w:ascii="Times New Roman" w:hAnsi="Times New Roman" w:cs="Times New Roman"/>
          <w:bCs/>
          <w:i/>
          <w:iCs/>
          <w:sz w:val="24"/>
          <w:szCs w:val="24"/>
        </w:rPr>
        <w:t>логических действий и операций.</w:t>
      </w:r>
    </w:p>
    <w:p w:rsidR="0011241C" w:rsidRPr="00C9294F" w:rsidRDefault="00FD0316"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      </w:t>
      </w:r>
      <w:r w:rsidR="0011241C" w:rsidRPr="00C9294F">
        <w:rPr>
          <w:rFonts w:ascii="Times New Roman" w:hAnsi="Times New Roman" w:cs="Times New Roman"/>
          <w:bCs/>
          <w:sz w:val="24"/>
          <w:szCs w:val="24"/>
        </w:rPr>
        <w:t>При изучении учебных предметов обучающиеся усовершенствуют приобретённые на</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xml:space="preserve">первой ступени </w:t>
      </w:r>
      <w:r w:rsidRPr="00C9294F">
        <w:rPr>
          <w:rFonts w:ascii="Times New Roman" w:hAnsi="Times New Roman" w:cs="Times New Roman"/>
          <w:bCs/>
          <w:i/>
          <w:iCs/>
          <w:sz w:val="24"/>
          <w:szCs w:val="24"/>
        </w:rPr>
        <w:t xml:space="preserve">навыки работы с информацией </w:t>
      </w:r>
      <w:r w:rsidRPr="00C9294F">
        <w:rPr>
          <w:rFonts w:ascii="Times New Roman" w:hAnsi="Times New Roman" w:cs="Times New Roman"/>
          <w:bCs/>
          <w:sz w:val="24"/>
          <w:szCs w:val="24"/>
        </w:rPr>
        <w:t>и пополнят их. Они смогут работать с</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текстами, преобразовывать и интерпретировать содержащуюся в них информацию, в</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частности:</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систематизировать, сопоставлять, анализировать, обобщать и интерпретировать</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информацию, содержащуюся в готовых информационных объектах;</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выделять главную и избыточную информацию, выполнять смысловое свёртывание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выделенных фактов, мыслей; представлять информацию в сжатой словесной форме</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(в виде плана или тезисов) и в наглядно-символической форме (в виде таблиц,</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графических схем и диаграмм, карт понятий — концептуальных диаграмм,</w:t>
      </w:r>
      <w:r w:rsidR="00FD0316"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опорных конспектов);</w:t>
      </w:r>
    </w:p>
    <w:p w:rsidR="0011241C" w:rsidRPr="00C9294F" w:rsidRDefault="0011241C" w:rsidP="000356B6">
      <w:pPr>
        <w:autoSpaceDE w:val="0"/>
        <w:autoSpaceDN w:val="0"/>
        <w:adjustRightInd w:val="0"/>
        <w:spacing w:after="0" w:line="240" w:lineRule="auto"/>
        <w:jc w:val="both"/>
        <w:rPr>
          <w:rFonts w:ascii="Times New Roman" w:hAnsi="Times New Roman" w:cs="Times New Roman"/>
          <w:bCs/>
          <w:sz w:val="24"/>
          <w:szCs w:val="24"/>
        </w:rPr>
      </w:pPr>
      <w:r w:rsidRPr="00C9294F">
        <w:rPr>
          <w:rFonts w:ascii="Times New Roman" w:hAnsi="Times New Roman" w:cs="Times New Roman"/>
          <w:bCs/>
          <w:sz w:val="24"/>
          <w:szCs w:val="24"/>
        </w:rPr>
        <w:t>· заполнять и дополнять таблицы, схемы, диаграммы, тексты.</w:t>
      </w:r>
    </w:p>
    <w:p w:rsidR="00FD0316" w:rsidRPr="00C9294F" w:rsidRDefault="00FD0316" w:rsidP="0011241C">
      <w:pPr>
        <w:autoSpaceDE w:val="0"/>
        <w:autoSpaceDN w:val="0"/>
        <w:adjustRightInd w:val="0"/>
        <w:spacing w:after="0" w:line="240" w:lineRule="auto"/>
        <w:rPr>
          <w:rFonts w:ascii="Times New Roman" w:hAnsi="Times New Roman" w:cs="Times New Roman"/>
          <w:bCs/>
          <w:sz w:val="24"/>
          <w:szCs w:val="24"/>
        </w:rPr>
      </w:pPr>
    </w:p>
    <w:p w:rsidR="0011241C" w:rsidRPr="00C9294F" w:rsidRDefault="0011241C" w:rsidP="00FD0316">
      <w:pPr>
        <w:pStyle w:val="a5"/>
        <w:numPr>
          <w:ilvl w:val="2"/>
          <w:numId w:val="1"/>
        </w:num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Планируемые результаты освоения учебных и</w:t>
      </w:r>
      <w:r w:rsidR="00FD0316" w:rsidRPr="00C9294F">
        <w:rPr>
          <w:rFonts w:ascii="Times New Roman" w:hAnsi="Times New Roman" w:cs="Times New Roman"/>
          <w:b/>
          <w:bCs/>
          <w:sz w:val="28"/>
          <w:szCs w:val="28"/>
        </w:rPr>
        <w:t xml:space="preserve"> междисциплинарных программ.</w:t>
      </w:r>
    </w:p>
    <w:p w:rsidR="001A4F05" w:rsidRPr="00C9294F" w:rsidRDefault="001A4F05" w:rsidP="001A4F05">
      <w:pPr>
        <w:pStyle w:val="a5"/>
        <w:autoSpaceDE w:val="0"/>
        <w:autoSpaceDN w:val="0"/>
        <w:adjustRightInd w:val="0"/>
        <w:spacing w:after="0" w:line="240" w:lineRule="auto"/>
        <w:ind w:left="1080"/>
        <w:rPr>
          <w:rFonts w:ascii="Times New Roman" w:hAnsi="Times New Roman" w:cs="Times New Roman"/>
          <w:b/>
          <w:bCs/>
          <w:sz w:val="28"/>
          <w:szCs w:val="28"/>
        </w:rPr>
      </w:pPr>
    </w:p>
    <w:p w:rsidR="00670D1E" w:rsidRPr="00C9294F" w:rsidRDefault="00670D1E" w:rsidP="0093566E">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1.2.3.1. ФОРМИРОВАНИЕ УНИВЕРСАЛЬНЫХ</w:t>
      </w:r>
      <w:r w:rsidRPr="00C9294F">
        <w:rPr>
          <w:rStyle w:val="16"/>
          <w:rFonts w:ascii="Times New Roman" w:hAnsi="Times New Roman" w:cs="Times New Roman"/>
          <w:b w:val="0"/>
          <w:bCs w:val="0"/>
          <w:sz w:val="24"/>
          <w:szCs w:val="24"/>
        </w:rPr>
        <w:t xml:space="preserve"> </w:t>
      </w:r>
      <w:r w:rsidRPr="00C9294F">
        <w:rPr>
          <w:rFonts w:ascii="Times New Roman" w:hAnsi="Times New Roman" w:cs="Times New Roman"/>
          <w:b/>
          <w:sz w:val="24"/>
          <w:szCs w:val="24"/>
        </w:rPr>
        <w:t>УЧЕБНЫХ ДЕЙСТВИЙ</w:t>
      </w:r>
    </w:p>
    <w:p w:rsidR="00670D1E" w:rsidRPr="00C9294F" w:rsidRDefault="00670D1E" w:rsidP="00746E10">
      <w:pPr>
        <w:spacing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Личностные универсальные учебные действия</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 рамках</w:t>
      </w:r>
      <w:r w:rsidRPr="00C9294F">
        <w:rPr>
          <w:rStyle w:val="160"/>
          <w:sz w:val="24"/>
          <w:szCs w:val="24"/>
        </w:rPr>
        <w:t xml:space="preserve"> когнитивного компонента</w:t>
      </w:r>
      <w:r w:rsidRPr="00C9294F">
        <w:rPr>
          <w:rFonts w:ascii="Times New Roman" w:hAnsi="Times New Roman" w:cs="Times New Roman"/>
          <w:sz w:val="24"/>
          <w:szCs w:val="24"/>
        </w:rPr>
        <w:t xml:space="preserve"> будут сформированы:</w:t>
      </w:r>
    </w:p>
    <w:p w:rsidR="00670D1E" w:rsidRPr="00C9294F" w:rsidRDefault="00670D1E" w:rsidP="00746E10">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70D1E" w:rsidRPr="00C9294F" w:rsidRDefault="00670D1E" w:rsidP="00746E10">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70D1E" w:rsidRPr="00C9294F" w:rsidRDefault="00670D1E" w:rsidP="00746E10">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70D1E" w:rsidRPr="00C9294F" w:rsidRDefault="00670D1E" w:rsidP="00746E10">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освоение общекультурного наследия России и общемирового культурного наследия;</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670D1E" w:rsidRPr="00C9294F" w:rsidRDefault="00670D1E" w:rsidP="00746E10">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70D1E" w:rsidRPr="00C9294F" w:rsidRDefault="00670D1E" w:rsidP="00746E10">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70D1E" w:rsidRPr="00C9294F" w:rsidRDefault="00670D1E" w:rsidP="00746E10">
      <w:pPr>
        <w:pStyle w:val="171"/>
        <w:shd w:val="clear" w:color="auto" w:fill="auto"/>
        <w:spacing w:after="0" w:line="240" w:lineRule="auto"/>
        <w:ind w:firstLine="0"/>
        <w:rPr>
          <w:rFonts w:ascii="Times New Roman" w:hAnsi="Times New Roman" w:cs="Times New Roman"/>
          <w:sz w:val="24"/>
          <w:szCs w:val="24"/>
        </w:rPr>
      </w:pPr>
      <w:r w:rsidRPr="00C9294F">
        <w:rPr>
          <w:rStyle w:val="172"/>
          <w:rFonts w:ascii="Times New Roman" w:hAnsi="Times New Roman" w:cs="Times New Roman"/>
          <w:sz w:val="24"/>
          <w:szCs w:val="24"/>
        </w:rPr>
        <w:t>В рамках</w:t>
      </w:r>
      <w:r w:rsidRPr="00C9294F">
        <w:rPr>
          <w:rFonts w:ascii="Times New Roman" w:hAnsi="Times New Roman" w:cs="Times New Roman"/>
          <w:sz w:val="24"/>
          <w:szCs w:val="24"/>
        </w:rPr>
        <w:t xml:space="preserve"> ценностного и эмоционального компонентов</w:t>
      </w:r>
      <w:r w:rsidRPr="00C9294F">
        <w:rPr>
          <w:rStyle w:val="173"/>
          <w:rFonts w:ascii="Times New Roman" w:hAnsi="Times New Roman" w:cs="Times New Roman"/>
          <w:sz w:val="24"/>
          <w:szCs w:val="24"/>
        </w:rPr>
        <w:t xml:space="preserve"> </w:t>
      </w:r>
      <w:r w:rsidRPr="00C9294F">
        <w:rPr>
          <w:rStyle w:val="172"/>
          <w:rFonts w:ascii="Times New Roman" w:hAnsi="Times New Roman" w:cs="Times New Roman"/>
          <w:sz w:val="24"/>
          <w:szCs w:val="24"/>
        </w:rPr>
        <w:t>будут сформированы:</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гражданский патриотизм, любовь к Родине, чувство гордости за свою страну;</w:t>
      </w:r>
    </w:p>
    <w:p w:rsidR="00670D1E" w:rsidRPr="00C9294F" w:rsidRDefault="00670D1E" w:rsidP="00746E10">
      <w:pPr>
        <w:pStyle w:val="aa"/>
        <w:shd w:val="clear" w:color="auto" w:fill="auto"/>
        <w:tabs>
          <w:tab w:val="left" w:pos="62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уважение к истории, культурным и историческим памятникам;</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эмоционально положительное принятие своей этнической идентичнос-ти;</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потребность в самовыражении и самореализации, социальном признании;</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70D1E" w:rsidRPr="00C9294F" w:rsidRDefault="00670D1E" w:rsidP="00746E10">
      <w:pPr>
        <w:pStyle w:val="aa"/>
        <w:shd w:val="clear" w:color="auto" w:fill="auto"/>
        <w:tabs>
          <w:tab w:val="left" w:pos="634"/>
        </w:tabs>
        <w:spacing w:after="0" w:line="240" w:lineRule="auto"/>
        <w:jc w:val="both"/>
        <w:rPr>
          <w:rFonts w:ascii="Times New Roman" w:hAnsi="Times New Roman" w:cs="Times New Roman"/>
          <w:sz w:val="24"/>
          <w:szCs w:val="24"/>
        </w:rPr>
      </w:pPr>
      <w:r w:rsidRPr="00C9294F">
        <w:rPr>
          <w:rStyle w:val="350"/>
          <w:b w:val="0"/>
          <w:bCs w:val="0"/>
          <w:sz w:val="24"/>
          <w:szCs w:val="24"/>
        </w:rPr>
        <w:t>В рамках</w:t>
      </w:r>
      <w:r w:rsidRPr="00C9294F">
        <w:rPr>
          <w:rFonts w:ascii="Times New Roman" w:hAnsi="Times New Roman" w:cs="Times New Roman"/>
          <w:sz w:val="24"/>
          <w:szCs w:val="24"/>
        </w:rPr>
        <w:t xml:space="preserve"> </w:t>
      </w:r>
      <w:r w:rsidRPr="00C9294F">
        <w:rPr>
          <w:rFonts w:ascii="Times New Roman" w:hAnsi="Times New Roman" w:cs="Times New Roman"/>
          <w:b/>
          <w:sz w:val="24"/>
          <w:szCs w:val="24"/>
        </w:rPr>
        <w:t>деятельностного (поведенческого) компонента</w:t>
      </w:r>
      <w:r w:rsidRPr="00C9294F">
        <w:rPr>
          <w:rStyle w:val="314"/>
          <w:b w:val="0"/>
          <w:bCs w:val="0"/>
          <w:sz w:val="24"/>
          <w:szCs w:val="24"/>
        </w:rPr>
        <w:t xml:space="preserve"> </w:t>
      </w:r>
      <w:r w:rsidRPr="00C9294F">
        <w:rPr>
          <w:rStyle w:val="350"/>
          <w:b w:val="0"/>
          <w:bCs w:val="0"/>
          <w:sz w:val="24"/>
          <w:szCs w:val="24"/>
        </w:rPr>
        <w:t>будут сформированы:</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w:t>
      </w:r>
      <w:r w:rsidRPr="00C9294F">
        <w:rPr>
          <w:rFonts w:ascii="Times New Roman" w:hAnsi="Times New Roman" w:cs="Times New Roman"/>
          <w:sz w:val="24"/>
          <w:szCs w:val="24"/>
        </w:rPr>
        <w:lastRenderedPageBreak/>
        <w:t>детских и молодёжных общественных организациях, школьных и внешкольных мероприятиях);</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670D1E" w:rsidRPr="00C9294F" w:rsidRDefault="00670D1E" w:rsidP="00746E10">
      <w:pPr>
        <w:pStyle w:val="aa"/>
        <w:shd w:val="clear" w:color="auto" w:fill="auto"/>
        <w:tabs>
          <w:tab w:val="left" w:pos="62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устойчивый познавательный интерес и становление смы- слообразу-ющей функции познавательного мотива;</w:t>
      </w:r>
    </w:p>
    <w:p w:rsidR="00670D1E" w:rsidRPr="00C9294F" w:rsidRDefault="00670D1E" w:rsidP="00746E10">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готовность к выбору профильного образования.</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для формирования:</w:t>
      </w:r>
    </w:p>
    <w:p w:rsidR="00670D1E" w:rsidRPr="00C9294F" w:rsidRDefault="00670D1E" w:rsidP="00746E10">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выраженной устойчивой учебно-познавательной мотивации и интереса к учению;</w:t>
      </w:r>
    </w:p>
    <w:p w:rsidR="00670D1E" w:rsidRPr="00C9294F" w:rsidRDefault="00670D1E" w:rsidP="00746E10">
      <w:pPr>
        <w:pStyle w:val="141"/>
        <w:shd w:val="clear" w:color="auto" w:fill="auto"/>
        <w:tabs>
          <w:tab w:val="left" w:pos="62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готовности к самообразованию и самовоспитанию;</w:t>
      </w:r>
    </w:p>
    <w:p w:rsidR="00670D1E" w:rsidRPr="00C9294F" w:rsidRDefault="00670D1E" w:rsidP="00746E10">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адекватной позитивной самооценки и Я-концепции;</w:t>
      </w:r>
    </w:p>
    <w:p w:rsidR="00670D1E" w:rsidRPr="00C9294F" w:rsidRDefault="00670D1E" w:rsidP="00746E10">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компетентности в реализации основ гражданской</w:t>
      </w:r>
      <w:r w:rsidRPr="00C9294F">
        <w:rPr>
          <w:rStyle w:val="14105"/>
          <w:i/>
          <w:iCs/>
          <w:sz w:val="24"/>
          <w:szCs w:val="24"/>
        </w:rPr>
        <w:t xml:space="preserve"> </w:t>
      </w:r>
      <w:r w:rsidRPr="00C9294F">
        <w:rPr>
          <w:rFonts w:ascii="Times New Roman" w:hAnsi="Times New Roman" w:cs="Times New Roman"/>
          <w:sz w:val="24"/>
          <w:szCs w:val="24"/>
        </w:rPr>
        <w:t>идентичности в поступках и деятельности;</w:t>
      </w:r>
    </w:p>
    <w:p w:rsidR="00670D1E" w:rsidRPr="00C9294F" w:rsidRDefault="00670D1E" w:rsidP="00746E10">
      <w:pPr>
        <w:pStyle w:val="141"/>
        <w:shd w:val="clear" w:color="auto" w:fill="auto"/>
        <w:tabs>
          <w:tab w:val="left" w:pos="109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w:t>
      </w:r>
      <w:r w:rsidRPr="00C9294F">
        <w:rPr>
          <w:rStyle w:val="14103"/>
          <w:i/>
          <w:iCs/>
          <w:sz w:val="24"/>
          <w:szCs w:val="24"/>
        </w:rPr>
        <w:t xml:space="preserve"> </w:t>
      </w:r>
      <w:r w:rsidRPr="00C9294F">
        <w:rPr>
          <w:rFonts w:ascii="Times New Roman" w:hAnsi="Times New Roman" w:cs="Times New Roman"/>
          <w:sz w:val="24"/>
          <w:szCs w:val="24"/>
        </w:rPr>
        <w:t>позиций участников дилеммы, ориентации на их мотивы</w:t>
      </w:r>
      <w:r w:rsidRPr="00C9294F">
        <w:rPr>
          <w:rStyle w:val="14103"/>
          <w:i/>
          <w:iCs/>
          <w:sz w:val="24"/>
          <w:szCs w:val="24"/>
        </w:rPr>
        <w:t xml:space="preserve"> </w:t>
      </w:r>
      <w:r w:rsidRPr="00C9294F">
        <w:rPr>
          <w:rFonts w:ascii="Times New Roman" w:hAnsi="Times New Roman" w:cs="Times New Roman"/>
          <w:sz w:val="24"/>
          <w:szCs w:val="24"/>
        </w:rPr>
        <w:t>и чувства; устойчивое следование в поведении моральным</w:t>
      </w:r>
      <w:r w:rsidRPr="00C9294F">
        <w:rPr>
          <w:rStyle w:val="14103"/>
          <w:i/>
          <w:iCs/>
          <w:sz w:val="24"/>
          <w:szCs w:val="24"/>
        </w:rPr>
        <w:t xml:space="preserve"> </w:t>
      </w:r>
      <w:r w:rsidRPr="00C9294F">
        <w:rPr>
          <w:rFonts w:ascii="Times New Roman" w:hAnsi="Times New Roman" w:cs="Times New Roman"/>
          <w:sz w:val="24"/>
          <w:szCs w:val="24"/>
        </w:rPr>
        <w:t>нормам и этическим требованиям;</w:t>
      </w:r>
    </w:p>
    <w:p w:rsidR="00670D1E" w:rsidRPr="00C9294F" w:rsidRDefault="00670D1E" w:rsidP="00746E10">
      <w:pPr>
        <w:pStyle w:val="141"/>
        <w:shd w:val="clear" w:color="auto" w:fill="auto"/>
        <w:tabs>
          <w:tab w:val="left" w:pos="109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эмпатии как осознанного понимания и сопереживания</w:t>
      </w:r>
      <w:r w:rsidRPr="00C9294F">
        <w:rPr>
          <w:rStyle w:val="14103"/>
          <w:i/>
          <w:iCs/>
          <w:sz w:val="24"/>
          <w:szCs w:val="24"/>
        </w:rPr>
        <w:t xml:space="preserve"> </w:t>
      </w:r>
      <w:r w:rsidRPr="00C9294F">
        <w:rPr>
          <w:rFonts w:ascii="Times New Roman" w:hAnsi="Times New Roman" w:cs="Times New Roman"/>
          <w:sz w:val="24"/>
          <w:szCs w:val="24"/>
        </w:rPr>
        <w:t>чувствам других, выражающейся в поступках, направленных на помощь и обеспечение благополучия.</w:t>
      </w:r>
    </w:p>
    <w:p w:rsidR="00670D1E" w:rsidRPr="00C9294F" w:rsidRDefault="00670D1E" w:rsidP="00746E10">
      <w:pPr>
        <w:pStyle w:val="141"/>
        <w:shd w:val="clear" w:color="auto" w:fill="auto"/>
        <w:tabs>
          <w:tab w:val="left" w:pos="1090"/>
        </w:tabs>
        <w:spacing w:line="240" w:lineRule="auto"/>
        <w:rPr>
          <w:rFonts w:ascii="Times New Roman" w:hAnsi="Times New Roman" w:cs="Times New Roman"/>
          <w:b/>
          <w:i w:val="0"/>
          <w:sz w:val="24"/>
          <w:szCs w:val="24"/>
        </w:rPr>
      </w:pPr>
      <w:r w:rsidRPr="00C9294F">
        <w:rPr>
          <w:rFonts w:ascii="Times New Roman" w:hAnsi="Times New Roman" w:cs="Times New Roman"/>
          <w:b/>
          <w:i w:val="0"/>
          <w:sz w:val="24"/>
          <w:szCs w:val="24"/>
        </w:rPr>
        <w:t>Регулятивные универсальные учебные действия</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70D1E" w:rsidRPr="00C9294F" w:rsidRDefault="00670D1E" w:rsidP="00746E10">
      <w:pPr>
        <w:pStyle w:val="aa"/>
        <w:shd w:val="clear" w:color="auto" w:fill="auto"/>
        <w:tabs>
          <w:tab w:val="left" w:pos="109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планировать пути достижения целей;</w:t>
      </w:r>
    </w:p>
    <w:p w:rsidR="00670D1E" w:rsidRPr="00C9294F" w:rsidRDefault="00670D1E" w:rsidP="00746E10">
      <w:pPr>
        <w:pStyle w:val="aa"/>
        <w:shd w:val="clear" w:color="auto" w:fill="auto"/>
        <w:tabs>
          <w:tab w:val="left" w:pos="109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устанавливать целевые приоритеты;</w:t>
      </w:r>
    </w:p>
    <w:p w:rsidR="00670D1E" w:rsidRPr="00C9294F" w:rsidRDefault="00670D1E" w:rsidP="00746E10">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уметь самостоятельно контролировать своё время и управлять им;</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принимать решения в проблемной ситуации на основе переговоров;</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основам прогнозирования как предвидения будущих событий и развития процесса.</w:t>
      </w:r>
    </w:p>
    <w:p w:rsidR="00670D1E" w:rsidRPr="00C9294F" w:rsidRDefault="00670D1E" w:rsidP="00746E10">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109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самостоятельно ставить новые учебные цели и задачи;</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построению жизненных планов во временной перспективе;</w:t>
      </w:r>
    </w:p>
    <w:p w:rsidR="00670D1E" w:rsidRPr="00C9294F" w:rsidRDefault="00670D1E" w:rsidP="00746E10">
      <w:pPr>
        <w:pStyle w:val="141"/>
        <w:shd w:val="clear" w:color="auto" w:fill="auto"/>
        <w:tabs>
          <w:tab w:val="left" w:pos="109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при планировании достижения целей самостоятельно</w:t>
      </w:r>
      <w:r w:rsidRPr="00C9294F">
        <w:rPr>
          <w:rStyle w:val="14103"/>
          <w:i/>
          <w:iCs/>
          <w:sz w:val="24"/>
          <w:szCs w:val="24"/>
        </w:rPr>
        <w:t xml:space="preserve"> </w:t>
      </w:r>
      <w:r w:rsidRPr="00C9294F">
        <w:rPr>
          <w:rFonts w:ascii="Times New Roman" w:hAnsi="Times New Roman" w:cs="Times New Roman"/>
          <w:sz w:val="24"/>
          <w:szCs w:val="24"/>
        </w:rPr>
        <w:t>и адекватно учитывать условия и средства их достижения;</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 </w:t>
      </w:r>
      <w:r w:rsidRPr="00C9294F">
        <w:rPr>
          <w:rFonts w:ascii="Times New Roman" w:hAnsi="Times New Roman" w:cs="Times New Roman"/>
          <w:sz w:val="24"/>
          <w:szCs w:val="24"/>
        </w:rPr>
        <w:t>выделять альтернативные способы достижения цели</w:t>
      </w:r>
      <w:r w:rsidRPr="00C9294F">
        <w:rPr>
          <w:rStyle w:val="14103"/>
          <w:i/>
          <w:iCs/>
          <w:sz w:val="24"/>
          <w:szCs w:val="24"/>
        </w:rPr>
        <w:t xml:space="preserve"> </w:t>
      </w:r>
      <w:r w:rsidRPr="00C9294F">
        <w:rPr>
          <w:rFonts w:ascii="Times New Roman" w:hAnsi="Times New Roman" w:cs="Times New Roman"/>
          <w:sz w:val="24"/>
          <w:szCs w:val="24"/>
        </w:rPr>
        <w:t>и выбирать наиболее эффективный способ;</w:t>
      </w:r>
    </w:p>
    <w:p w:rsidR="00670D1E" w:rsidRPr="00C9294F" w:rsidRDefault="00670D1E" w:rsidP="00746E10">
      <w:pPr>
        <w:pStyle w:val="141"/>
        <w:shd w:val="clear" w:color="auto" w:fill="auto"/>
        <w:tabs>
          <w:tab w:val="left" w:pos="1123"/>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70D1E" w:rsidRPr="00C9294F" w:rsidRDefault="00670D1E" w:rsidP="00746E10">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адекватно оценивать объективную трудность</w:t>
      </w:r>
      <w:r w:rsidRPr="00C9294F">
        <w:rPr>
          <w:rStyle w:val="14103"/>
          <w:i/>
          <w:iCs/>
          <w:sz w:val="24"/>
          <w:szCs w:val="24"/>
        </w:rPr>
        <w:t xml:space="preserve"> </w:t>
      </w:r>
      <w:r w:rsidRPr="00C9294F">
        <w:rPr>
          <w:rFonts w:ascii="Times New Roman" w:hAnsi="Times New Roman" w:cs="Times New Roman"/>
          <w:sz w:val="24"/>
          <w:szCs w:val="24"/>
        </w:rPr>
        <w:t>как меру фактического или предполагаемого расхода ресурсов на решение задачи;</w:t>
      </w:r>
    </w:p>
    <w:p w:rsidR="00670D1E" w:rsidRPr="00C9294F" w:rsidRDefault="00670D1E" w:rsidP="00746E10">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адекватно оценивать свои возможности достижения</w:t>
      </w:r>
      <w:r w:rsidRPr="00C9294F">
        <w:rPr>
          <w:rStyle w:val="14101"/>
          <w:i/>
          <w:iCs/>
          <w:sz w:val="24"/>
          <w:szCs w:val="24"/>
        </w:rPr>
        <w:t xml:space="preserve"> </w:t>
      </w:r>
      <w:r w:rsidRPr="00C9294F">
        <w:rPr>
          <w:rFonts w:ascii="Times New Roman" w:hAnsi="Times New Roman" w:cs="Times New Roman"/>
          <w:sz w:val="24"/>
          <w:szCs w:val="24"/>
        </w:rPr>
        <w:t>цели определённой сложности в различных сферах самостоятельной деятельности;</w:t>
      </w:r>
    </w:p>
    <w:p w:rsidR="00670D1E" w:rsidRPr="00C9294F" w:rsidRDefault="00670D1E" w:rsidP="00746E10">
      <w:pPr>
        <w:pStyle w:val="141"/>
        <w:shd w:val="clear" w:color="auto" w:fill="auto"/>
        <w:tabs>
          <w:tab w:val="left" w:pos="63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основам саморегуляции эмоциональных состояний;</w:t>
      </w:r>
    </w:p>
    <w:p w:rsidR="00670D1E" w:rsidRPr="00C9294F" w:rsidRDefault="00670D1E" w:rsidP="00746E10">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прилагать волевые усилия и преодолевать трудности</w:t>
      </w:r>
      <w:r w:rsidRPr="00C9294F">
        <w:rPr>
          <w:rStyle w:val="14101"/>
          <w:i/>
          <w:iCs/>
          <w:sz w:val="24"/>
          <w:szCs w:val="24"/>
        </w:rPr>
        <w:t xml:space="preserve"> </w:t>
      </w:r>
      <w:r w:rsidRPr="00C9294F">
        <w:rPr>
          <w:rFonts w:ascii="Times New Roman" w:hAnsi="Times New Roman" w:cs="Times New Roman"/>
          <w:sz w:val="24"/>
          <w:szCs w:val="24"/>
        </w:rPr>
        <w:t>и препятствия на пути достижения целей.</w:t>
      </w:r>
    </w:p>
    <w:p w:rsidR="00670D1E" w:rsidRPr="00C9294F" w:rsidRDefault="00670D1E" w:rsidP="00746E10">
      <w:pPr>
        <w:pStyle w:val="141"/>
        <w:shd w:val="clear" w:color="auto" w:fill="auto"/>
        <w:tabs>
          <w:tab w:val="left" w:pos="630"/>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Коммуникативные универсальные учебные действия</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адекватно использовать речь для планирования и регуляции своей деятельности;</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контроль, коррекцию, оценку действий партнёра, уметь убеждать;</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w:t>
      </w:r>
      <w:r w:rsidRPr="00C9294F">
        <w:rPr>
          <w:rFonts w:ascii="Times New Roman" w:hAnsi="Times New Roman" w:cs="Times New Roman"/>
          <w:sz w:val="24"/>
          <w:szCs w:val="24"/>
        </w:rPr>
        <w:lastRenderedPageBreak/>
        <w:t>группу сверстников и строить продуктивное взаимодействие со сверстниками и взрослыми;</w:t>
      </w:r>
    </w:p>
    <w:p w:rsidR="00670D1E" w:rsidRPr="00C9294F" w:rsidRDefault="00670D1E" w:rsidP="00746E10">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основам коммуникативной рефлексии;</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670D1E" w:rsidRPr="00C9294F" w:rsidRDefault="00670D1E" w:rsidP="00746E10">
      <w:pPr>
        <w:pStyle w:val="141"/>
        <w:shd w:val="clear" w:color="auto" w:fill="auto"/>
        <w:tabs>
          <w:tab w:val="left" w:pos="107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учитывать разные мнения и интересы и обосновывать собственную позицию;</w:t>
      </w:r>
    </w:p>
    <w:p w:rsidR="00670D1E" w:rsidRPr="00C9294F" w:rsidRDefault="00670D1E" w:rsidP="00746E10">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понимать относительность мнений и подходов к решению проблемы;</w:t>
      </w:r>
    </w:p>
    <w:p w:rsidR="00670D1E" w:rsidRPr="00C9294F" w:rsidRDefault="00670D1E" w:rsidP="00746E10">
      <w:pPr>
        <w:pStyle w:val="141"/>
        <w:shd w:val="clear" w:color="auto" w:fill="auto"/>
        <w:tabs>
          <w:tab w:val="left" w:pos="1128"/>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продуктивно разрешать конфликты на основе учёта</w:t>
      </w:r>
      <w:r w:rsidRPr="00C9294F">
        <w:rPr>
          <w:rStyle w:val="1499"/>
          <w:i/>
          <w:iCs/>
          <w:sz w:val="24"/>
          <w:szCs w:val="24"/>
        </w:rPr>
        <w:t xml:space="preserve"> </w:t>
      </w:r>
      <w:r w:rsidRPr="00C9294F">
        <w:rPr>
          <w:rFonts w:ascii="Times New Roman" w:hAnsi="Times New Roman" w:cs="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C9294F">
        <w:rPr>
          <w:rStyle w:val="1499"/>
          <w:i/>
          <w:iCs/>
          <w:sz w:val="24"/>
          <w:szCs w:val="24"/>
        </w:rPr>
        <w:t xml:space="preserve"> </w:t>
      </w:r>
      <w:r w:rsidRPr="00C9294F">
        <w:rPr>
          <w:rFonts w:ascii="Times New Roman" w:hAnsi="Times New Roman" w:cs="Times New Roman"/>
          <w:sz w:val="24"/>
          <w:szCs w:val="24"/>
        </w:rPr>
        <w:t>деятельности, в том числе в ситуации столкновения интересов;</w:t>
      </w:r>
    </w:p>
    <w:p w:rsidR="00670D1E" w:rsidRPr="00C9294F" w:rsidRDefault="00670D1E" w:rsidP="00746E10">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брать на себя инициативу в организации совместного</w:t>
      </w:r>
      <w:r w:rsidRPr="00C9294F">
        <w:rPr>
          <w:rStyle w:val="1499"/>
          <w:i/>
          <w:iCs/>
          <w:sz w:val="24"/>
          <w:szCs w:val="24"/>
        </w:rPr>
        <w:t xml:space="preserve"> </w:t>
      </w:r>
      <w:r w:rsidRPr="00C9294F">
        <w:rPr>
          <w:rFonts w:ascii="Times New Roman" w:hAnsi="Times New Roman" w:cs="Times New Roman"/>
          <w:sz w:val="24"/>
          <w:szCs w:val="24"/>
        </w:rPr>
        <w:t>действия (деловое лидерство);</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670D1E" w:rsidRPr="00C9294F" w:rsidRDefault="00670D1E" w:rsidP="00746E10">
      <w:pPr>
        <w:pStyle w:val="141"/>
        <w:shd w:val="clear" w:color="auto" w:fill="auto"/>
        <w:tabs>
          <w:tab w:val="left" w:pos="110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670D1E" w:rsidRPr="00C9294F" w:rsidRDefault="00670D1E" w:rsidP="00746E10">
      <w:pPr>
        <w:pStyle w:val="141"/>
        <w:shd w:val="clear" w:color="auto" w:fill="auto"/>
        <w:tabs>
          <w:tab w:val="left" w:pos="111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70D1E" w:rsidRPr="00C9294F" w:rsidRDefault="00670D1E" w:rsidP="00746E10">
      <w:pPr>
        <w:pStyle w:val="141"/>
        <w:shd w:val="clear" w:color="auto" w:fill="auto"/>
        <w:tabs>
          <w:tab w:val="left" w:pos="1118"/>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w:t>
      </w:r>
      <w:r w:rsidRPr="00C9294F">
        <w:rPr>
          <w:rStyle w:val="1499"/>
          <w:i/>
          <w:iCs/>
          <w:sz w:val="24"/>
          <w:szCs w:val="24"/>
        </w:rPr>
        <w:t xml:space="preserve"> </w:t>
      </w:r>
      <w:r w:rsidRPr="00C9294F">
        <w:rPr>
          <w:rFonts w:ascii="Times New Roman" w:hAnsi="Times New Roman" w:cs="Times New Roman"/>
          <w:sz w:val="24"/>
          <w:szCs w:val="24"/>
        </w:rPr>
        <w:t>и аргументировать свою позицию, владеть монологической</w:t>
      </w:r>
      <w:r w:rsidRPr="00C9294F">
        <w:rPr>
          <w:rStyle w:val="1499"/>
          <w:i/>
          <w:iCs/>
          <w:sz w:val="24"/>
          <w:szCs w:val="24"/>
        </w:rPr>
        <w:t xml:space="preserve"> </w:t>
      </w:r>
      <w:r w:rsidRPr="00C9294F">
        <w:rPr>
          <w:rFonts w:ascii="Times New Roman" w:hAnsi="Times New Roman" w:cs="Times New Roman"/>
          <w:sz w:val="24"/>
          <w:szCs w:val="24"/>
        </w:rPr>
        <w:t>и диалогической формами речи в соответствии с грамматическими и синтаксическими нормами родного языка;</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следовать морально-этическим и психологическим</w:t>
      </w:r>
      <w:r w:rsidRPr="00C9294F">
        <w:rPr>
          <w:rStyle w:val="1499"/>
          <w:i/>
          <w:iCs/>
          <w:sz w:val="24"/>
          <w:szCs w:val="24"/>
        </w:rPr>
        <w:t xml:space="preserve"> </w:t>
      </w:r>
      <w:r w:rsidRPr="00C9294F">
        <w:rPr>
          <w:rFonts w:ascii="Times New Roman" w:hAnsi="Times New Roman" w:cs="Times New Roman"/>
          <w:sz w:val="24"/>
          <w:szCs w:val="24"/>
        </w:rPr>
        <w:t>принципам общения и сотрудничества на основе уважительного отношения к партнёрам, внимания к личности другого,</w:t>
      </w:r>
      <w:r w:rsidRPr="00C9294F">
        <w:rPr>
          <w:rStyle w:val="1499"/>
          <w:i/>
          <w:iCs/>
          <w:sz w:val="24"/>
          <w:szCs w:val="24"/>
        </w:rPr>
        <w:t xml:space="preserve"> </w:t>
      </w:r>
      <w:r w:rsidRPr="00C9294F">
        <w:rPr>
          <w:rFonts w:ascii="Times New Roman" w:hAnsi="Times New Roman" w:cs="Times New Roman"/>
          <w:sz w:val="24"/>
          <w:szCs w:val="24"/>
        </w:rPr>
        <w:t>адекватного межличностного восприятия, готовности адекватно реагировать на нужды других, в частности оказывать</w:t>
      </w:r>
      <w:r w:rsidRPr="00C9294F">
        <w:rPr>
          <w:rStyle w:val="1499"/>
          <w:i/>
          <w:iCs/>
          <w:sz w:val="24"/>
          <w:szCs w:val="24"/>
        </w:rPr>
        <w:t xml:space="preserve"> </w:t>
      </w:r>
      <w:r w:rsidRPr="00C9294F">
        <w:rPr>
          <w:rFonts w:ascii="Times New Roman" w:hAnsi="Times New Roman" w:cs="Times New Roman"/>
          <w:sz w:val="24"/>
          <w:szCs w:val="24"/>
        </w:rPr>
        <w:t>помощь и эмоциональную поддержку партнёрам в процессе</w:t>
      </w:r>
      <w:r w:rsidRPr="00C9294F">
        <w:rPr>
          <w:rStyle w:val="1499"/>
          <w:i/>
          <w:iCs/>
          <w:sz w:val="24"/>
          <w:szCs w:val="24"/>
        </w:rPr>
        <w:t xml:space="preserve"> </w:t>
      </w:r>
      <w:r w:rsidRPr="00C9294F">
        <w:rPr>
          <w:rFonts w:ascii="Times New Roman" w:hAnsi="Times New Roman" w:cs="Times New Roman"/>
          <w:sz w:val="24"/>
          <w:szCs w:val="24"/>
        </w:rPr>
        <w:t>достижения общей цели совместной деятельности;</w:t>
      </w:r>
    </w:p>
    <w:p w:rsidR="00670D1E" w:rsidRPr="00C9294F" w:rsidRDefault="00670D1E" w:rsidP="00746E10">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70D1E" w:rsidRPr="00C9294F" w:rsidRDefault="00670D1E" w:rsidP="00746E10">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 совместной деятельности чётко формулировать</w:t>
      </w:r>
      <w:r w:rsidRPr="00C9294F">
        <w:rPr>
          <w:rStyle w:val="1499"/>
          <w:i/>
          <w:iCs/>
          <w:sz w:val="24"/>
          <w:szCs w:val="24"/>
        </w:rPr>
        <w:t xml:space="preserve"> </w:t>
      </w:r>
      <w:r w:rsidRPr="00C9294F">
        <w:rPr>
          <w:rFonts w:ascii="Times New Roman" w:hAnsi="Times New Roman" w:cs="Times New Roman"/>
          <w:sz w:val="24"/>
          <w:szCs w:val="24"/>
        </w:rPr>
        <w:t>цели группы и позволять её участникам проявлять собственную энергию для достижения этих целей.</w:t>
      </w:r>
    </w:p>
    <w:p w:rsidR="00670D1E" w:rsidRPr="00C9294F" w:rsidRDefault="00670D1E" w:rsidP="00746E10">
      <w:pPr>
        <w:pStyle w:val="141"/>
        <w:shd w:val="clear" w:color="auto" w:fill="auto"/>
        <w:tabs>
          <w:tab w:val="left" w:pos="109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Познавательные универсальные учебные действия</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основам реализации проектно-исследовательской деятельности;</w:t>
      </w:r>
    </w:p>
    <w:p w:rsidR="00670D1E" w:rsidRPr="00C9294F" w:rsidRDefault="00670D1E" w:rsidP="00746E10">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наблюдение и эксперимент под руководством учителя;</w:t>
      </w:r>
    </w:p>
    <w:p w:rsidR="00670D1E" w:rsidRPr="00C9294F" w:rsidRDefault="00670D1E" w:rsidP="00746E10">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и преобразовывать модели и схемы для решения задач;</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670D1E" w:rsidRPr="00C9294F" w:rsidRDefault="00670D1E" w:rsidP="00746E10">
      <w:pPr>
        <w:pStyle w:val="aa"/>
        <w:shd w:val="clear" w:color="auto" w:fill="auto"/>
        <w:tabs>
          <w:tab w:val="left" w:pos="622"/>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определение понятиям;</w:t>
      </w:r>
    </w:p>
    <w:p w:rsidR="00670D1E" w:rsidRPr="00C9294F" w:rsidRDefault="00670D1E" w:rsidP="00746E10">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устанавливать причинно-следственные связи;</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670D1E" w:rsidRPr="00C9294F" w:rsidRDefault="00670D1E" w:rsidP="00746E10">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классификацию на основе дихотомического деления (на основе отрицания);</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670D1E" w:rsidRPr="00C9294F" w:rsidRDefault="00670D1E" w:rsidP="00746E10">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явления, процессы, связи и отношения, выявляемые в ходе исследования;</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основам ознакомительного, изучающего, усваивающего и поискового чтения;</w:t>
      </w:r>
    </w:p>
    <w:p w:rsidR="00670D1E" w:rsidRPr="00C9294F" w:rsidRDefault="00670D1E" w:rsidP="00746E10">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70D1E" w:rsidRPr="00C9294F" w:rsidRDefault="00670D1E" w:rsidP="00746E10">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63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основам рефлексивного чтения;</w:t>
      </w:r>
    </w:p>
    <w:p w:rsidR="00670D1E" w:rsidRPr="00C9294F" w:rsidRDefault="00670D1E" w:rsidP="00746E10">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ставить проблему, аргументировать её актуальность;</w:t>
      </w:r>
    </w:p>
    <w:p w:rsidR="00670D1E" w:rsidRPr="00C9294F" w:rsidRDefault="00670D1E" w:rsidP="00746E10">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самостоятельно проводить исследование на основе</w:t>
      </w:r>
      <w:r w:rsidRPr="00C9294F">
        <w:rPr>
          <w:rStyle w:val="1497"/>
          <w:i/>
          <w:iCs/>
          <w:sz w:val="24"/>
          <w:szCs w:val="24"/>
        </w:rPr>
        <w:t xml:space="preserve"> </w:t>
      </w:r>
      <w:r w:rsidRPr="00C9294F">
        <w:rPr>
          <w:rFonts w:ascii="Times New Roman" w:hAnsi="Times New Roman" w:cs="Times New Roman"/>
          <w:sz w:val="24"/>
          <w:szCs w:val="24"/>
        </w:rPr>
        <w:t>применения методов наблюдения и эксперимента;</w:t>
      </w:r>
    </w:p>
    <w:p w:rsidR="00670D1E" w:rsidRPr="00C9294F" w:rsidRDefault="00670D1E" w:rsidP="00746E10">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выдвигать гипотезы о связях и закономерностях событий, процессов, объектов;</w:t>
      </w:r>
    </w:p>
    <w:p w:rsidR="00670D1E" w:rsidRPr="00C9294F" w:rsidRDefault="00670D1E" w:rsidP="00746E10">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организовывать исследование с целью проверки гипотез;</w:t>
      </w:r>
    </w:p>
    <w:p w:rsidR="00670D1E" w:rsidRPr="00C9294F" w:rsidRDefault="00670D1E" w:rsidP="00746E10">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делать умозаключения (индуктивное и по аналогии)</w:t>
      </w:r>
      <w:r w:rsidRPr="00C9294F">
        <w:rPr>
          <w:rStyle w:val="1497"/>
          <w:i/>
          <w:iCs/>
          <w:sz w:val="24"/>
          <w:szCs w:val="24"/>
        </w:rPr>
        <w:t xml:space="preserve"> </w:t>
      </w:r>
      <w:r w:rsidRPr="00C9294F">
        <w:rPr>
          <w:rFonts w:ascii="Times New Roman" w:hAnsi="Times New Roman" w:cs="Times New Roman"/>
          <w:sz w:val="24"/>
          <w:szCs w:val="24"/>
        </w:rPr>
        <w:t>и выводы на основе аргументации.</w:t>
      </w:r>
    </w:p>
    <w:p w:rsidR="00746E10" w:rsidRPr="00C9294F" w:rsidRDefault="00746E10" w:rsidP="00746E10">
      <w:pPr>
        <w:pStyle w:val="141"/>
        <w:shd w:val="clear" w:color="auto" w:fill="auto"/>
        <w:tabs>
          <w:tab w:val="left" w:pos="634"/>
        </w:tabs>
        <w:spacing w:line="240" w:lineRule="auto"/>
        <w:ind w:left="1305" w:firstLine="0"/>
        <w:rPr>
          <w:rFonts w:ascii="Times New Roman" w:hAnsi="Times New Roman" w:cs="Times New Roman"/>
          <w:sz w:val="24"/>
          <w:szCs w:val="24"/>
        </w:rPr>
      </w:pPr>
    </w:p>
    <w:p w:rsidR="00670D1E" w:rsidRPr="00C9294F" w:rsidRDefault="00670D1E" w:rsidP="00746E10">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1.2.3.2. ФОРМИРОВАНИЕ ИКТ-КОМПЕТЕНТНОСТИ ОБУЧАЮЩИХСЯ</w:t>
      </w:r>
    </w:p>
    <w:p w:rsidR="00670D1E" w:rsidRPr="00C9294F" w:rsidRDefault="00670D1E" w:rsidP="00746E10">
      <w:pPr>
        <w:spacing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Обращение с устройствами ИКТ</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70D1E" w:rsidRPr="00C9294F" w:rsidRDefault="00670D1E" w:rsidP="00746E10">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670D1E" w:rsidRPr="00C9294F" w:rsidRDefault="00670D1E" w:rsidP="00746E10">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выводить информацию на бумагу, правильно обращаться с расходными материалами;</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w:t>
      </w:r>
      <w:r w:rsidRPr="00C9294F">
        <w:rPr>
          <w:rStyle w:val="1495"/>
          <w:i/>
          <w:iCs/>
          <w:sz w:val="24"/>
          <w:szCs w:val="24"/>
        </w:rPr>
        <w:t xml:space="preserve"> </w:t>
      </w:r>
      <w:r w:rsidRPr="00C9294F">
        <w:rPr>
          <w:rFonts w:ascii="Times New Roman" w:hAnsi="Times New Roman" w:cs="Times New Roman"/>
          <w:sz w:val="24"/>
          <w:szCs w:val="24"/>
        </w:rPr>
        <w:t>информации человеком.</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670D1E" w:rsidRPr="00C9294F" w:rsidRDefault="00670D1E" w:rsidP="00746E10">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Фиксация изображений и звуков</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70D1E" w:rsidRPr="00C9294F" w:rsidRDefault="00670D1E" w:rsidP="00746E10">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70D1E" w:rsidRPr="00C9294F" w:rsidRDefault="00670D1E" w:rsidP="00746E10">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58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различать творческую и техническую фиксацию звуков и изображений;</w:t>
      </w:r>
    </w:p>
    <w:p w:rsidR="00670D1E" w:rsidRPr="00C9294F" w:rsidRDefault="00670D1E" w:rsidP="00746E10">
      <w:pPr>
        <w:pStyle w:val="141"/>
        <w:shd w:val="clear" w:color="auto" w:fill="auto"/>
        <w:tabs>
          <w:tab w:val="left" w:pos="61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возможности ИКТ в творческой деятельности, связанной с искусством;</w:t>
      </w:r>
    </w:p>
    <w:p w:rsidR="00670D1E" w:rsidRPr="00C9294F" w:rsidRDefault="00670D1E" w:rsidP="00746E10">
      <w:pPr>
        <w:pStyle w:val="141"/>
        <w:shd w:val="clear" w:color="auto" w:fill="auto"/>
        <w:tabs>
          <w:tab w:val="left" w:pos="61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осуществлять трёхмерное сканирование.</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670D1E" w:rsidRPr="00C9294F" w:rsidRDefault="00670D1E" w:rsidP="00746E10">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Создание письменных сообщений</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670D1E" w:rsidRPr="00C9294F" w:rsidRDefault="00670D1E" w:rsidP="00746E10">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сканировать текст и осуществлять распознавание сканированного текста;</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61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w:t>
      </w:r>
      <w:r w:rsidRPr="00C9294F">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670D1E" w:rsidRPr="00C9294F" w:rsidRDefault="00670D1E" w:rsidP="00746E10">
      <w:pPr>
        <w:pStyle w:val="141"/>
        <w:shd w:val="clear" w:color="auto" w:fill="auto"/>
        <w:tabs>
          <w:tab w:val="left" w:pos="61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компьютерные инструменты, упрощающие расшифровку аудиозаписей.</w:t>
      </w:r>
    </w:p>
    <w:p w:rsidR="00670D1E" w:rsidRPr="00C9294F" w:rsidRDefault="00670D1E" w:rsidP="00746E10">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670D1E" w:rsidRPr="00C9294F" w:rsidRDefault="00670D1E" w:rsidP="00746E10">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Создание графических объектов</w:t>
      </w:r>
    </w:p>
    <w:p w:rsidR="00670D1E" w:rsidRPr="00C9294F" w:rsidRDefault="00670D1E" w:rsidP="00746E10">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46E10">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специализированные карты и диаграммы: географические, хронологические;</w:t>
      </w:r>
    </w:p>
    <w:p w:rsidR="00670D1E" w:rsidRPr="00C9294F" w:rsidRDefault="00670D1E" w:rsidP="00746E10">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70D1E" w:rsidRPr="00C9294F" w:rsidRDefault="00670D1E" w:rsidP="00746E10">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46E10">
      <w:pPr>
        <w:pStyle w:val="141"/>
        <w:shd w:val="clear" w:color="auto" w:fill="auto"/>
        <w:tabs>
          <w:tab w:val="left" w:pos="61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мультипликационные фильмы;</w:t>
      </w:r>
    </w:p>
    <w:p w:rsidR="00670D1E" w:rsidRPr="00C9294F" w:rsidRDefault="00670D1E" w:rsidP="0015793A">
      <w:pPr>
        <w:pStyle w:val="141"/>
        <w:shd w:val="clear" w:color="auto" w:fill="auto"/>
        <w:tabs>
          <w:tab w:val="left" w:pos="611"/>
        </w:tabs>
        <w:spacing w:line="240" w:lineRule="auto"/>
        <w:ind w:firstLine="1276"/>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виртуальные модели трёхмерных объектов.</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Создание музыкальных и звуковых сообщений</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звуковые и музыкальные редакторы;</w:t>
      </w:r>
    </w:p>
    <w:p w:rsidR="00670D1E" w:rsidRPr="00C9294F" w:rsidRDefault="00670D1E" w:rsidP="0015793A">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клавишные и кинестетические синтезаторы;</w:t>
      </w:r>
    </w:p>
    <w:p w:rsidR="00670D1E" w:rsidRPr="00C9294F" w:rsidRDefault="00670D1E" w:rsidP="0015793A">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программы звукозаписи и микрофоны.</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музыкальные редакторы, клавишные</w:t>
      </w:r>
      <w:r w:rsidRPr="00C9294F">
        <w:rPr>
          <w:rStyle w:val="1491"/>
          <w:i/>
          <w:iCs/>
          <w:sz w:val="24"/>
          <w:szCs w:val="24"/>
        </w:rPr>
        <w:t xml:space="preserve"> </w:t>
      </w:r>
      <w:r w:rsidRPr="00C9294F">
        <w:rPr>
          <w:rFonts w:ascii="Times New Roman" w:hAnsi="Times New Roman" w:cs="Times New Roman"/>
          <w:sz w:val="24"/>
          <w:szCs w:val="24"/>
        </w:rPr>
        <w:t>и кинестетические синтезаторы для решения творческих</w:t>
      </w:r>
      <w:r w:rsidRPr="00C9294F">
        <w:rPr>
          <w:rStyle w:val="1491"/>
          <w:i/>
          <w:iCs/>
          <w:sz w:val="24"/>
          <w:szCs w:val="24"/>
        </w:rPr>
        <w:t xml:space="preserve"> </w:t>
      </w:r>
      <w:r w:rsidRPr="00C9294F">
        <w:rPr>
          <w:rFonts w:ascii="Times New Roman" w:hAnsi="Times New Roman" w:cs="Times New Roman"/>
          <w:sz w:val="24"/>
          <w:szCs w:val="24"/>
        </w:rPr>
        <w:t>задач.</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Создание, восприятие и использование гипермедиасообщений</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70D1E" w:rsidRPr="00C9294F" w:rsidRDefault="00670D1E" w:rsidP="0015793A">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деконструкцию сообщений, выделение в них структуры, элементов и фрагментов;</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при восприятии сообщений внутренние и внешние ссылки;</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 </w:t>
      </w:r>
      <w:r w:rsidRPr="00C9294F">
        <w:rPr>
          <w:rFonts w:ascii="Times New Roman" w:hAnsi="Times New Roman" w:cs="Times New Roman"/>
          <w:sz w:val="24"/>
          <w:szCs w:val="24"/>
        </w:rPr>
        <w:t>проектировать дизайн сообщений в соответствии</w:t>
      </w:r>
      <w:r w:rsidRPr="00C9294F">
        <w:rPr>
          <w:rStyle w:val="1491"/>
          <w:i/>
          <w:iCs/>
          <w:sz w:val="24"/>
          <w:szCs w:val="24"/>
        </w:rPr>
        <w:t xml:space="preserve"> </w:t>
      </w:r>
      <w:r w:rsidRPr="00C9294F">
        <w:rPr>
          <w:rFonts w:ascii="Times New Roman" w:hAnsi="Times New Roman" w:cs="Times New Roman"/>
          <w:sz w:val="24"/>
          <w:szCs w:val="24"/>
        </w:rPr>
        <w:t>с задачами и средствами доставки;</w:t>
      </w:r>
    </w:p>
    <w:p w:rsidR="00670D1E" w:rsidRPr="00C9294F" w:rsidRDefault="00670D1E" w:rsidP="0015793A">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понимать сообщения, используя при их восприятии</w:t>
      </w:r>
      <w:r w:rsidRPr="00C9294F">
        <w:rPr>
          <w:rStyle w:val="1491"/>
          <w:i/>
          <w:iCs/>
          <w:sz w:val="24"/>
          <w:szCs w:val="24"/>
        </w:rPr>
        <w:t xml:space="preserve"> </w:t>
      </w:r>
      <w:r w:rsidRPr="00C9294F">
        <w:rPr>
          <w:rFonts w:ascii="Times New Roman" w:hAnsi="Times New Roman" w:cs="Times New Roman"/>
          <w:sz w:val="24"/>
          <w:szCs w:val="24"/>
        </w:rPr>
        <w:t>внутренние и внешние ссылки, различные инструменты поиска, справочные источники (включая двуязычные).</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Коммуникация и социальное взаимодействие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670D1E" w:rsidRPr="00C9294F" w:rsidRDefault="00670D1E" w:rsidP="0015793A">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возможности электронной почты для информационного обмена;</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вести личный дневник (блог) с использованием возможностей Интернета;</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i w:val="0"/>
          <w:sz w:val="24"/>
          <w:szCs w:val="24"/>
        </w:rPr>
      </w:pPr>
      <w:r w:rsidRPr="00C9294F">
        <w:rPr>
          <w:rFonts w:ascii="Times New Roman" w:hAnsi="Times New Roman" w:cs="Times New Roman"/>
          <w:sz w:val="24"/>
          <w:szCs w:val="24"/>
        </w:rPr>
        <w:t>• взаимодействовать в социальных сетях, работать</w:t>
      </w:r>
      <w:r w:rsidRPr="00C9294F">
        <w:rPr>
          <w:rStyle w:val="1489"/>
          <w:iCs/>
          <w:sz w:val="24"/>
          <w:szCs w:val="24"/>
        </w:rPr>
        <w:t xml:space="preserve"> </w:t>
      </w:r>
      <w:r w:rsidRPr="00C9294F">
        <w:rPr>
          <w:rFonts w:ascii="Times New Roman" w:hAnsi="Times New Roman" w:cs="Times New Roman"/>
          <w:sz w:val="24"/>
          <w:szCs w:val="24"/>
        </w:rPr>
        <w:t>в группе над сообщением (вики);</w:t>
      </w:r>
    </w:p>
    <w:p w:rsidR="00670D1E" w:rsidRPr="00C9294F" w:rsidRDefault="00670D1E" w:rsidP="0015793A">
      <w:pPr>
        <w:pStyle w:val="141"/>
        <w:shd w:val="clear" w:color="auto" w:fill="auto"/>
        <w:tabs>
          <w:tab w:val="left" w:pos="615"/>
        </w:tabs>
        <w:spacing w:line="240" w:lineRule="auto"/>
        <w:ind w:left="1305" w:firstLine="0"/>
        <w:rPr>
          <w:rFonts w:ascii="Times New Roman" w:hAnsi="Times New Roman" w:cs="Times New Roman"/>
          <w:i w:val="0"/>
          <w:sz w:val="24"/>
          <w:szCs w:val="24"/>
        </w:rPr>
      </w:pPr>
      <w:r w:rsidRPr="00C9294F">
        <w:rPr>
          <w:rFonts w:ascii="Times New Roman" w:hAnsi="Times New Roman" w:cs="Times New Roman"/>
          <w:sz w:val="24"/>
          <w:szCs w:val="24"/>
        </w:rPr>
        <w:t>• участвовать в форумах в социальных образовательных</w:t>
      </w:r>
      <w:r w:rsidRPr="00C9294F">
        <w:rPr>
          <w:rStyle w:val="1489"/>
          <w:iCs/>
          <w:sz w:val="24"/>
          <w:szCs w:val="24"/>
        </w:rPr>
        <w:t xml:space="preserve"> </w:t>
      </w:r>
      <w:r w:rsidRPr="00C9294F">
        <w:rPr>
          <w:rFonts w:ascii="Times New Roman" w:hAnsi="Times New Roman" w:cs="Times New Roman"/>
          <w:sz w:val="24"/>
          <w:szCs w:val="24"/>
        </w:rPr>
        <w:t>сетях;</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i w:val="0"/>
          <w:sz w:val="24"/>
          <w:szCs w:val="24"/>
        </w:rPr>
      </w:pPr>
      <w:r w:rsidRPr="00C9294F">
        <w:rPr>
          <w:rFonts w:ascii="Times New Roman" w:hAnsi="Times New Roman" w:cs="Times New Roman"/>
          <w:sz w:val="24"/>
          <w:szCs w:val="24"/>
        </w:rPr>
        <w:t>• взаимодействовать с партнёрами с использованием</w:t>
      </w:r>
      <w:r w:rsidRPr="00C9294F">
        <w:rPr>
          <w:rStyle w:val="1489"/>
          <w:iCs/>
          <w:sz w:val="24"/>
          <w:szCs w:val="24"/>
        </w:rPr>
        <w:t xml:space="preserve"> </w:t>
      </w:r>
      <w:r w:rsidRPr="00C9294F">
        <w:rPr>
          <w:rFonts w:ascii="Times New Roman" w:hAnsi="Times New Roman" w:cs="Times New Roman"/>
          <w:sz w:val="24"/>
          <w:szCs w:val="24"/>
        </w:rPr>
        <w:t>возможностей Интернета (игровое и театральное взаимодействие).</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Поиск и организация хранения информации</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670D1E" w:rsidRPr="00C9294F" w:rsidRDefault="00670D1E" w:rsidP="0015793A">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и заполнять различные определители;</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различные приёмы поиска информации</w:t>
      </w:r>
      <w:r w:rsidRPr="00C9294F">
        <w:rPr>
          <w:rStyle w:val="1489"/>
          <w:i/>
          <w:iCs/>
          <w:sz w:val="24"/>
          <w:szCs w:val="24"/>
        </w:rPr>
        <w:t xml:space="preserve"> </w:t>
      </w:r>
      <w:r w:rsidRPr="00C9294F">
        <w:rPr>
          <w:rFonts w:ascii="Times New Roman" w:hAnsi="Times New Roman" w:cs="Times New Roman"/>
          <w:sz w:val="24"/>
          <w:szCs w:val="24"/>
        </w:rPr>
        <w:t>в Интернете в ходе учебной деятельности.</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lastRenderedPageBreak/>
        <w:t>Анализ информации, математическая обработка данных в исследовании</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670D1E" w:rsidRPr="00C9294F" w:rsidRDefault="00670D1E" w:rsidP="0015793A">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математические модели;</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108"/>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w:t>
      </w:r>
      <w:r w:rsidRPr="00C9294F">
        <w:rPr>
          <w:rStyle w:val="1487"/>
          <w:i/>
          <w:iCs/>
          <w:sz w:val="24"/>
          <w:szCs w:val="24"/>
        </w:rPr>
        <w:t xml:space="preserve"> </w:t>
      </w:r>
      <w:r w:rsidRPr="00C9294F">
        <w:rPr>
          <w:rFonts w:ascii="Times New Roman" w:hAnsi="Times New Roman" w:cs="Times New Roman"/>
          <w:sz w:val="24"/>
          <w:szCs w:val="24"/>
        </w:rPr>
        <w:t>данных и обрабатывать их, в том числе статистически</w:t>
      </w:r>
      <w:r w:rsidRPr="00C9294F">
        <w:rPr>
          <w:rStyle w:val="1487"/>
          <w:i/>
          <w:iCs/>
          <w:sz w:val="24"/>
          <w:szCs w:val="24"/>
        </w:rPr>
        <w:t xml:space="preserve"> </w:t>
      </w:r>
      <w:r w:rsidRPr="00C9294F">
        <w:rPr>
          <w:rFonts w:ascii="Times New Roman" w:hAnsi="Times New Roman" w:cs="Times New Roman"/>
          <w:sz w:val="24"/>
          <w:szCs w:val="24"/>
        </w:rPr>
        <w:t>и с помощью визуализации;</w:t>
      </w:r>
    </w:p>
    <w:p w:rsidR="00670D1E" w:rsidRPr="00C9294F" w:rsidRDefault="00670D1E" w:rsidP="0015793A">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результаты своей деятельности и затрачиваемых ресурсов.</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670D1E" w:rsidRPr="00C9294F" w:rsidRDefault="00670D1E" w:rsidP="0015793A">
      <w:pPr>
        <w:pStyle w:val="aa"/>
        <w:shd w:val="clear" w:color="auto" w:fill="auto"/>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Моделирование и проектирование, управление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моделировать с использованием виртуальных конструкторов;</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670D1E" w:rsidRPr="00C9294F" w:rsidRDefault="00670D1E" w:rsidP="0015793A">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моделировать с использованием средств программирования;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670D1E" w:rsidRPr="00C9294F" w:rsidRDefault="00670D1E" w:rsidP="0015793A">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проектировать виртуальные и реальные объекты</w:t>
      </w:r>
      <w:r w:rsidRPr="00C9294F">
        <w:rPr>
          <w:rStyle w:val="1487"/>
          <w:i/>
          <w:iCs/>
          <w:sz w:val="24"/>
          <w:szCs w:val="24"/>
        </w:rPr>
        <w:t xml:space="preserve"> </w:t>
      </w:r>
      <w:r w:rsidRPr="00C9294F">
        <w:rPr>
          <w:rFonts w:ascii="Times New Roman" w:hAnsi="Times New Roman" w:cs="Times New Roman"/>
          <w:sz w:val="24"/>
          <w:szCs w:val="24"/>
        </w:rPr>
        <w:t>и процессы, использовать системы автоматизированного</w:t>
      </w:r>
      <w:r w:rsidRPr="00C9294F">
        <w:rPr>
          <w:rStyle w:val="1487"/>
          <w:i/>
          <w:iCs/>
          <w:sz w:val="24"/>
          <w:szCs w:val="24"/>
        </w:rPr>
        <w:t xml:space="preserve"> </w:t>
      </w:r>
      <w:r w:rsidRPr="00C9294F">
        <w:rPr>
          <w:rFonts w:ascii="Times New Roman" w:hAnsi="Times New Roman" w:cs="Times New Roman"/>
          <w:sz w:val="24"/>
          <w:szCs w:val="24"/>
        </w:rPr>
        <w:t>проектирования.</w:t>
      </w:r>
    </w:p>
    <w:p w:rsidR="00670D1E" w:rsidRPr="00C9294F" w:rsidRDefault="00670D1E" w:rsidP="0015793A">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u w:val="single"/>
        </w:rPr>
        <w:t>Примечание</w:t>
      </w:r>
      <w:r w:rsidRPr="00C9294F">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15793A" w:rsidRPr="00C9294F" w:rsidRDefault="0015793A" w:rsidP="0015793A">
      <w:pPr>
        <w:pStyle w:val="aa"/>
        <w:shd w:val="clear" w:color="auto" w:fill="auto"/>
        <w:spacing w:after="0" w:line="240" w:lineRule="auto"/>
        <w:ind w:left="1305"/>
        <w:jc w:val="both"/>
        <w:rPr>
          <w:rFonts w:ascii="Times New Roman" w:hAnsi="Times New Roman" w:cs="Times New Roman"/>
          <w:sz w:val="24"/>
          <w:szCs w:val="24"/>
        </w:rPr>
      </w:pPr>
    </w:p>
    <w:p w:rsidR="001A4F05" w:rsidRPr="00C9294F" w:rsidRDefault="001A4F05" w:rsidP="0015793A">
      <w:pPr>
        <w:pStyle w:val="aa"/>
        <w:shd w:val="clear" w:color="auto" w:fill="auto"/>
        <w:spacing w:after="0" w:line="240" w:lineRule="auto"/>
        <w:ind w:left="1305"/>
        <w:jc w:val="both"/>
        <w:rPr>
          <w:rFonts w:ascii="Times New Roman" w:hAnsi="Times New Roman" w:cs="Times New Roman"/>
          <w:sz w:val="24"/>
          <w:szCs w:val="24"/>
        </w:rPr>
      </w:pPr>
    </w:p>
    <w:p w:rsidR="00670D1E" w:rsidRPr="00C9294F" w:rsidRDefault="00670D1E" w:rsidP="0015793A">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1.2.3.3. ОСНОВЫ УЧЕБНО-ИССЛЕДОВАТЕЛЬСКОЙ</w:t>
      </w:r>
      <w:r w:rsidRPr="00C9294F">
        <w:rPr>
          <w:rStyle w:val="330"/>
          <w:rFonts w:ascii="Times New Roman" w:hAnsi="Times New Roman" w:cs="Times New Roman"/>
          <w:b w:val="0"/>
          <w:bCs w:val="0"/>
          <w:sz w:val="24"/>
          <w:szCs w:val="24"/>
        </w:rPr>
        <w:t xml:space="preserve"> </w:t>
      </w:r>
      <w:r w:rsidRPr="00C9294F">
        <w:rPr>
          <w:rFonts w:ascii="Times New Roman" w:hAnsi="Times New Roman" w:cs="Times New Roman"/>
          <w:b/>
          <w:sz w:val="24"/>
          <w:szCs w:val="24"/>
        </w:rPr>
        <w:t>И ПРОЕКТНОЙ ДЕЯТЕЛЬНОСТИ</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выбирать и использовать методы, релевантные рассматриваемой проблеме;</w:t>
      </w:r>
    </w:p>
    <w:p w:rsidR="00670D1E" w:rsidRPr="00C9294F" w:rsidRDefault="00670D1E" w:rsidP="0015793A">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70D1E" w:rsidRPr="00C9294F" w:rsidRDefault="00670D1E" w:rsidP="0015793A">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использовать некоторые методы получения знаний, характерные для социальных и исторических наук: постановка проблемы, опросы, описание, </w:t>
      </w:r>
      <w:r w:rsidRPr="00C9294F">
        <w:rPr>
          <w:rFonts w:ascii="Times New Roman" w:hAnsi="Times New Roman" w:cs="Times New Roman"/>
          <w:sz w:val="24"/>
          <w:szCs w:val="24"/>
        </w:rPr>
        <w:lastRenderedPageBreak/>
        <w:t>сравнительное историческое описание, объяснение, использование статистических данных, интерпретация фактов;</w:t>
      </w:r>
    </w:p>
    <w:p w:rsidR="00670D1E" w:rsidRPr="00C9294F" w:rsidRDefault="00670D1E" w:rsidP="0015793A">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670D1E" w:rsidRPr="00C9294F" w:rsidRDefault="00670D1E" w:rsidP="0015793A">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70D1E" w:rsidRPr="00C9294F" w:rsidRDefault="00670D1E" w:rsidP="0015793A">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670D1E" w:rsidRPr="00C9294F" w:rsidRDefault="00670D1E" w:rsidP="0015793A">
      <w:pPr>
        <w:pStyle w:val="141"/>
        <w:shd w:val="clear" w:color="auto" w:fill="auto"/>
        <w:tabs>
          <w:tab w:val="left" w:pos="63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использовать догадку, озарение, интуицию;</w:t>
      </w:r>
    </w:p>
    <w:p w:rsidR="00670D1E" w:rsidRPr="00C9294F" w:rsidRDefault="00670D1E" w:rsidP="0015793A">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670D1E" w:rsidRPr="00C9294F" w:rsidRDefault="00670D1E" w:rsidP="0015793A">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использовать такие естественно-научные методы</w:t>
      </w:r>
      <w:r w:rsidRPr="00C9294F">
        <w:rPr>
          <w:rStyle w:val="1485"/>
          <w:i/>
          <w:iCs/>
          <w:sz w:val="24"/>
          <w:szCs w:val="24"/>
        </w:rPr>
        <w:t xml:space="preserve"> </w:t>
      </w:r>
      <w:r w:rsidRPr="00C9294F">
        <w:rPr>
          <w:rFonts w:ascii="Times New Roman" w:hAnsi="Times New Roman" w:cs="Times New Roman"/>
          <w:sz w:val="24"/>
          <w:szCs w:val="24"/>
        </w:rPr>
        <w:t>и приёмы, как абстрагирование от привходящих факторов,</w:t>
      </w:r>
      <w:r w:rsidRPr="00C9294F">
        <w:rPr>
          <w:rStyle w:val="1485"/>
          <w:i/>
          <w:iCs/>
          <w:sz w:val="24"/>
          <w:szCs w:val="24"/>
        </w:rPr>
        <w:t xml:space="preserve"> </w:t>
      </w:r>
      <w:r w:rsidRPr="00C9294F">
        <w:rPr>
          <w:rFonts w:ascii="Times New Roman" w:hAnsi="Times New Roman" w:cs="Times New Roman"/>
          <w:sz w:val="24"/>
          <w:szCs w:val="24"/>
        </w:rPr>
        <w:t>проверка на совместимость с другими известными фактами;</w:t>
      </w:r>
    </w:p>
    <w:p w:rsidR="00670D1E" w:rsidRPr="00C9294F" w:rsidRDefault="00670D1E" w:rsidP="0015793A">
      <w:pPr>
        <w:pStyle w:val="141"/>
        <w:shd w:val="clear" w:color="auto" w:fill="auto"/>
        <w:tabs>
          <w:tab w:val="left" w:pos="1113"/>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использовать некоторые методы получения знаний,</w:t>
      </w:r>
      <w:r w:rsidRPr="00C9294F">
        <w:rPr>
          <w:rStyle w:val="1483"/>
          <w:i/>
          <w:iCs/>
          <w:sz w:val="24"/>
          <w:szCs w:val="24"/>
        </w:rPr>
        <w:t xml:space="preserve"> </w:t>
      </w:r>
      <w:r w:rsidRPr="00C9294F">
        <w:rPr>
          <w:rFonts w:ascii="Times New Roman" w:hAnsi="Times New Roman" w:cs="Times New Roman"/>
          <w:sz w:val="24"/>
          <w:szCs w:val="24"/>
        </w:rPr>
        <w:t>характерные для социальных и исторических наук: анкетирование, моделирование, поиск исторических образцов;</w:t>
      </w:r>
    </w:p>
    <w:p w:rsidR="00670D1E" w:rsidRPr="00C9294F" w:rsidRDefault="00670D1E" w:rsidP="0015793A">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70D1E" w:rsidRPr="00C9294F" w:rsidRDefault="00670D1E" w:rsidP="0015793A">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670D1E" w:rsidRPr="00C9294F" w:rsidRDefault="00670D1E" w:rsidP="0015793A">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i w:val="0"/>
          <w:sz w:val="24"/>
          <w:szCs w:val="24"/>
          <w:lang w:val="en-US"/>
        </w:rPr>
        <w:t> </w:t>
      </w:r>
      <w:r w:rsidRPr="00C9294F">
        <w:rPr>
          <w:rFonts w:ascii="Times New Roman" w:hAnsi="Times New Roman" w:cs="Times New Roman"/>
          <w:sz w:val="24"/>
          <w:szCs w:val="24"/>
        </w:rPr>
        <w:t>осознавать свою ответственность за достоверность</w:t>
      </w:r>
      <w:r w:rsidRPr="00C9294F">
        <w:rPr>
          <w:rStyle w:val="1483"/>
          <w:i/>
          <w:iCs/>
          <w:sz w:val="24"/>
          <w:szCs w:val="24"/>
        </w:rPr>
        <w:t xml:space="preserve"> </w:t>
      </w:r>
      <w:r w:rsidRPr="00C9294F">
        <w:rPr>
          <w:rFonts w:ascii="Times New Roman" w:hAnsi="Times New Roman" w:cs="Times New Roman"/>
          <w:sz w:val="24"/>
          <w:szCs w:val="24"/>
        </w:rPr>
        <w:t>полученных знаний, за качество выполненного проекта.</w:t>
      </w:r>
    </w:p>
    <w:p w:rsidR="0015793A" w:rsidRPr="00C9294F" w:rsidRDefault="0015793A" w:rsidP="0015793A">
      <w:pPr>
        <w:pStyle w:val="141"/>
        <w:shd w:val="clear" w:color="auto" w:fill="auto"/>
        <w:tabs>
          <w:tab w:val="left" w:pos="1084"/>
        </w:tabs>
        <w:spacing w:line="240" w:lineRule="auto"/>
        <w:ind w:left="1305" w:firstLine="0"/>
        <w:rPr>
          <w:rFonts w:ascii="Times New Roman" w:hAnsi="Times New Roman" w:cs="Times New Roman"/>
          <w:sz w:val="24"/>
          <w:szCs w:val="24"/>
        </w:rPr>
      </w:pPr>
    </w:p>
    <w:p w:rsidR="00670D1E" w:rsidRPr="00C9294F" w:rsidRDefault="00670D1E" w:rsidP="0015793A">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1.2.3.4. СТРАТЕГИИ СМЫСЛОВОГО ЧТЕНИЯ</w:t>
      </w:r>
      <w:r w:rsidRPr="00C9294F">
        <w:rPr>
          <w:rStyle w:val="3319"/>
          <w:rFonts w:ascii="Times New Roman" w:hAnsi="Times New Roman" w:cs="Times New Roman"/>
          <w:b w:val="0"/>
          <w:bCs w:val="0"/>
          <w:sz w:val="24"/>
          <w:szCs w:val="24"/>
        </w:rPr>
        <w:t xml:space="preserve"> </w:t>
      </w:r>
      <w:r w:rsidRPr="00C9294F">
        <w:rPr>
          <w:rFonts w:ascii="Times New Roman" w:hAnsi="Times New Roman" w:cs="Times New Roman"/>
          <w:b/>
          <w:sz w:val="24"/>
          <w:szCs w:val="24"/>
        </w:rPr>
        <w:t>И РАБОТА С ТЕКСТОМ</w:t>
      </w:r>
    </w:p>
    <w:p w:rsidR="00670D1E" w:rsidRPr="00C9294F" w:rsidRDefault="00670D1E" w:rsidP="0015793A">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Работа с текстом: поиск информации и понимание прочитанного</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ориентироваться в содержании текста и понимать его целостный смысл:</w:t>
      </w:r>
    </w:p>
    <w:p w:rsidR="00670D1E" w:rsidRPr="00C9294F" w:rsidRDefault="00670D1E" w:rsidP="0015793A">
      <w:pPr>
        <w:pStyle w:val="aa"/>
        <w:shd w:val="clear" w:color="auto" w:fill="auto"/>
        <w:tabs>
          <w:tab w:val="left" w:pos="117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главную тему, общую цель или назначение текста;</w:t>
      </w:r>
    </w:p>
    <w:p w:rsidR="00670D1E" w:rsidRPr="00C9294F" w:rsidRDefault="00670D1E" w:rsidP="0015793A">
      <w:pPr>
        <w:pStyle w:val="aa"/>
        <w:shd w:val="clear" w:color="auto" w:fill="auto"/>
        <w:tabs>
          <w:tab w:val="left" w:pos="116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670D1E" w:rsidRPr="00C9294F" w:rsidRDefault="00670D1E" w:rsidP="0015793A">
      <w:pPr>
        <w:pStyle w:val="aa"/>
        <w:shd w:val="clear" w:color="auto" w:fill="auto"/>
        <w:tabs>
          <w:tab w:val="left" w:pos="1162"/>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тезис, выражающий общий смысл текста;</w:t>
      </w:r>
    </w:p>
    <w:p w:rsidR="00670D1E" w:rsidRPr="00C9294F" w:rsidRDefault="00670D1E" w:rsidP="0015793A">
      <w:pPr>
        <w:pStyle w:val="aa"/>
        <w:shd w:val="clear" w:color="auto" w:fill="auto"/>
        <w:tabs>
          <w:tab w:val="left" w:pos="116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670D1E" w:rsidRPr="00C9294F" w:rsidRDefault="00670D1E" w:rsidP="0015793A">
      <w:pPr>
        <w:pStyle w:val="aa"/>
        <w:shd w:val="clear" w:color="auto" w:fill="auto"/>
        <w:tabs>
          <w:tab w:val="left" w:pos="116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порядок частей/инструкций, содержащихся в тексте;</w:t>
      </w:r>
    </w:p>
    <w:p w:rsidR="00670D1E" w:rsidRPr="00C9294F" w:rsidRDefault="00670D1E" w:rsidP="0015793A">
      <w:pPr>
        <w:pStyle w:val="aa"/>
        <w:shd w:val="clear" w:color="auto" w:fill="auto"/>
        <w:tabs>
          <w:tab w:val="left" w:pos="117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0D1E" w:rsidRPr="00C9294F" w:rsidRDefault="00670D1E" w:rsidP="0015793A">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решать учебно-познавательные и учебно-практические задачи, требующие полного и критического понимания текста:</w:t>
      </w:r>
    </w:p>
    <w:p w:rsidR="00670D1E" w:rsidRPr="00C9294F" w:rsidRDefault="00670D1E" w:rsidP="0015793A">
      <w:pPr>
        <w:pStyle w:val="aa"/>
        <w:shd w:val="clear" w:color="auto" w:fill="auto"/>
        <w:tabs>
          <w:tab w:val="left" w:pos="1162"/>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назначение разных видов текстов;</w:t>
      </w:r>
    </w:p>
    <w:p w:rsidR="00670D1E" w:rsidRPr="00C9294F" w:rsidRDefault="00670D1E" w:rsidP="0015793A">
      <w:pPr>
        <w:pStyle w:val="aa"/>
        <w:shd w:val="clear" w:color="auto" w:fill="auto"/>
        <w:tabs>
          <w:tab w:val="left" w:pos="116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670D1E" w:rsidRPr="00C9294F" w:rsidRDefault="00670D1E" w:rsidP="0015793A">
      <w:pPr>
        <w:pStyle w:val="aa"/>
        <w:shd w:val="clear" w:color="auto" w:fill="auto"/>
        <w:tabs>
          <w:tab w:val="left" w:pos="1158"/>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темы и подтемы специального текста;</w:t>
      </w:r>
    </w:p>
    <w:p w:rsidR="00670D1E" w:rsidRPr="00C9294F" w:rsidRDefault="00670D1E" w:rsidP="0015793A">
      <w:pPr>
        <w:pStyle w:val="aa"/>
        <w:shd w:val="clear" w:color="auto" w:fill="auto"/>
        <w:tabs>
          <w:tab w:val="left" w:pos="1162"/>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выделять главную и избыточную информацию;</w:t>
      </w:r>
    </w:p>
    <w:p w:rsidR="00670D1E" w:rsidRPr="00C9294F" w:rsidRDefault="00670D1E" w:rsidP="0015793A">
      <w:pPr>
        <w:pStyle w:val="aa"/>
        <w:shd w:val="clear" w:color="auto" w:fill="auto"/>
        <w:tabs>
          <w:tab w:val="left" w:pos="116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прогнозировать последовательность изложения идей текста;</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разные точки зрения и разные источники информации по заданной теме;</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смысловое свёртывание выделенных фактов и мыслей;</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670D1E" w:rsidRPr="00C9294F" w:rsidRDefault="00670D1E" w:rsidP="0015793A">
      <w:pPr>
        <w:pStyle w:val="aa"/>
        <w:shd w:val="clear" w:color="auto" w:fill="auto"/>
        <w:tabs>
          <w:tab w:val="left" w:pos="7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душевное состояние персонажей текста, сопереживать им.</w:t>
      </w:r>
    </w:p>
    <w:p w:rsidR="00670D1E" w:rsidRPr="00C9294F" w:rsidRDefault="00670D1E" w:rsidP="0015793A">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70D1E" w:rsidRPr="00C9294F" w:rsidRDefault="00670D1E" w:rsidP="0015793A">
      <w:pPr>
        <w:pStyle w:val="141"/>
        <w:shd w:val="clear" w:color="auto" w:fill="auto"/>
        <w:tabs>
          <w:tab w:val="left" w:pos="634"/>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Работа с текстом: преобразование и интерпретация информации</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70D1E" w:rsidRPr="00C9294F" w:rsidRDefault="00670D1E" w:rsidP="0015793A">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0D1E" w:rsidRPr="00C9294F" w:rsidRDefault="00670D1E" w:rsidP="0015793A">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интерпретировать текст:</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обнаруживать в тексте доводы в подтверждение выдвинутых тезисов;</w:t>
      </w:r>
    </w:p>
    <w:p w:rsidR="00670D1E" w:rsidRPr="00C9294F" w:rsidRDefault="00670D1E" w:rsidP="0015793A">
      <w:pPr>
        <w:pStyle w:val="aa"/>
        <w:shd w:val="clear" w:color="auto" w:fill="auto"/>
        <w:tabs>
          <w:tab w:val="left" w:pos="708"/>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делать выводы из сформулированных посылок;</w:t>
      </w:r>
    </w:p>
    <w:p w:rsidR="00670D1E" w:rsidRPr="00C9294F" w:rsidRDefault="00670D1E" w:rsidP="0015793A">
      <w:pPr>
        <w:pStyle w:val="aa"/>
        <w:shd w:val="clear" w:color="auto" w:fill="auto"/>
        <w:tabs>
          <w:tab w:val="left" w:pos="7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выводить заключение о намерении автора или главной мысли текста.</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C9294F">
        <w:rPr>
          <w:rStyle w:val="1481"/>
          <w:i/>
          <w:iCs/>
          <w:sz w:val="24"/>
          <w:szCs w:val="24"/>
        </w:rPr>
        <w:t xml:space="preserve"> </w:t>
      </w:r>
      <w:r w:rsidRPr="00C9294F">
        <w:rPr>
          <w:rFonts w:ascii="Times New Roman" w:hAnsi="Times New Roman" w:cs="Times New Roman"/>
          <w:sz w:val="24"/>
          <w:szCs w:val="24"/>
        </w:rPr>
        <w:t>средств и структуры текста).</w:t>
      </w:r>
    </w:p>
    <w:p w:rsidR="00670D1E" w:rsidRPr="00C9294F" w:rsidRDefault="00670D1E" w:rsidP="0015793A">
      <w:pPr>
        <w:pStyle w:val="141"/>
        <w:shd w:val="clear" w:color="auto" w:fill="auto"/>
        <w:tabs>
          <w:tab w:val="left" w:pos="63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Работа с текстом: оценка информации</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откликаться на содержание текста:</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связывать информацию, обнаруженную в тексте, со знаниями из других источников;</w:t>
      </w:r>
    </w:p>
    <w:p w:rsidR="00670D1E" w:rsidRPr="00C9294F" w:rsidRDefault="00670D1E" w:rsidP="0015793A">
      <w:pPr>
        <w:pStyle w:val="aa"/>
        <w:shd w:val="clear" w:color="auto" w:fill="auto"/>
        <w:tabs>
          <w:tab w:val="left" w:pos="72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утверждения, сделанные в тексте, исходя из своих представлений о мире;</w:t>
      </w:r>
    </w:p>
    <w:p w:rsidR="00670D1E" w:rsidRPr="00C9294F" w:rsidRDefault="00670D1E" w:rsidP="0015793A">
      <w:pPr>
        <w:pStyle w:val="aa"/>
        <w:shd w:val="clear" w:color="auto" w:fill="auto"/>
        <w:tabs>
          <w:tab w:val="left" w:pos="718"/>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доводы в защиту своей точки зрения;</w:t>
      </w:r>
    </w:p>
    <w:p w:rsidR="00670D1E" w:rsidRPr="00C9294F" w:rsidRDefault="00670D1E" w:rsidP="0015793A">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7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критически относиться к рекламной информации;</w:t>
      </w:r>
    </w:p>
    <w:p w:rsidR="00670D1E" w:rsidRPr="00C9294F" w:rsidRDefault="00670D1E" w:rsidP="0015793A">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находить способы проверки противоречивой информации;</w:t>
      </w:r>
    </w:p>
    <w:p w:rsidR="00670D1E" w:rsidRPr="00C9294F" w:rsidRDefault="00670D1E" w:rsidP="0015793A">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определять достоверную информацию в случае наличия противоречии-вой или конфликтной ситуации.</w:t>
      </w:r>
    </w:p>
    <w:p w:rsidR="0015793A" w:rsidRPr="00C9294F" w:rsidRDefault="0015793A" w:rsidP="0015793A">
      <w:pPr>
        <w:pStyle w:val="141"/>
        <w:shd w:val="clear" w:color="auto" w:fill="auto"/>
        <w:tabs>
          <w:tab w:val="left" w:pos="1074"/>
        </w:tabs>
        <w:spacing w:line="240" w:lineRule="auto"/>
        <w:ind w:left="1305" w:firstLine="0"/>
        <w:rPr>
          <w:rFonts w:ascii="Times New Roman" w:hAnsi="Times New Roman" w:cs="Times New Roman"/>
          <w:sz w:val="24"/>
          <w:szCs w:val="24"/>
        </w:rPr>
      </w:pPr>
    </w:p>
    <w:p w:rsidR="001A4F05" w:rsidRPr="00C9294F" w:rsidRDefault="001A4F05" w:rsidP="0015793A">
      <w:pPr>
        <w:pStyle w:val="141"/>
        <w:shd w:val="clear" w:color="auto" w:fill="auto"/>
        <w:tabs>
          <w:tab w:val="left" w:pos="1074"/>
        </w:tabs>
        <w:spacing w:line="240" w:lineRule="auto"/>
        <w:ind w:left="1305" w:firstLine="0"/>
        <w:rPr>
          <w:rFonts w:ascii="Times New Roman" w:hAnsi="Times New Roman" w:cs="Times New Roman"/>
          <w:sz w:val="24"/>
          <w:szCs w:val="24"/>
        </w:rPr>
      </w:pPr>
    </w:p>
    <w:p w:rsidR="00670D1E" w:rsidRPr="00C9294F" w:rsidRDefault="00670D1E" w:rsidP="0015793A">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1.2.3.5. РУССКИЙ ЯЗЫК</w:t>
      </w:r>
    </w:p>
    <w:p w:rsidR="00670D1E" w:rsidRPr="00C9294F" w:rsidRDefault="00670D1E" w:rsidP="0015793A">
      <w:pPr>
        <w:spacing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Речь и речевое общение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нормы речевого поведения в типичных ситуациях общения;</w:t>
      </w:r>
    </w:p>
    <w:p w:rsidR="00670D1E" w:rsidRPr="00C9294F" w:rsidRDefault="00670D1E" w:rsidP="0015793A">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предупреждать коммуникативные неудачи в процессе речевого общения.</w:t>
      </w:r>
    </w:p>
    <w:p w:rsidR="00670D1E" w:rsidRPr="00C9294F" w:rsidRDefault="00670D1E" w:rsidP="0015793A">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выступать перед аудиторией с небольшим докладом;</w:t>
      </w:r>
      <w:r w:rsidRPr="00C9294F">
        <w:rPr>
          <w:rStyle w:val="1479"/>
          <w:i/>
          <w:iCs/>
          <w:sz w:val="24"/>
          <w:szCs w:val="24"/>
        </w:rPr>
        <w:t xml:space="preserve"> </w:t>
      </w:r>
      <w:r w:rsidRPr="00C9294F">
        <w:rPr>
          <w:rFonts w:ascii="Times New Roman" w:hAnsi="Times New Roman" w:cs="Times New Roman"/>
          <w:sz w:val="24"/>
          <w:szCs w:val="24"/>
        </w:rPr>
        <w:t>публично представлять проект, реферат; публично защищать свою позицию;</w:t>
      </w:r>
    </w:p>
    <w:p w:rsidR="00670D1E" w:rsidRPr="00C9294F" w:rsidRDefault="00670D1E" w:rsidP="0015793A">
      <w:pPr>
        <w:pStyle w:val="141"/>
        <w:shd w:val="clear" w:color="auto" w:fill="auto"/>
        <w:tabs>
          <w:tab w:val="left" w:pos="106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670D1E" w:rsidRPr="00C9294F" w:rsidRDefault="00670D1E" w:rsidP="0015793A">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понимать основные причины коммуникативных неудач</w:t>
      </w:r>
      <w:r w:rsidRPr="00C9294F">
        <w:rPr>
          <w:rStyle w:val="1479"/>
          <w:i/>
          <w:iCs/>
          <w:sz w:val="24"/>
          <w:szCs w:val="24"/>
        </w:rPr>
        <w:t xml:space="preserve"> </w:t>
      </w:r>
      <w:r w:rsidRPr="00C9294F">
        <w:rPr>
          <w:rFonts w:ascii="Times New Roman" w:hAnsi="Times New Roman" w:cs="Times New Roman"/>
          <w:sz w:val="24"/>
          <w:szCs w:val="24"/>
        </w:rPr>
        <w:t>и объяснять их.</w:t>
      </w:r>
    </w:p>
    <w:p w:rsidR="00670D1E" w:rsidRPr="00C9294F" w:rsidRDefault="00670D1E" w:rsidP="0015793A">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Речевая деятельность</w:t>
      </w:r>
    </w:p>
    <w:p w:rsidR="00670D1E" w:rsidRPr="00C9294F" w:rsidRDefault="00670D1E" w:rsidP="0015793A">
      <w:pPr>
        <w:spacing w:line="240" w:lineRule="auto"/>
        <w:rPr>
          <w:rFonts w:ascii="Times New Roman" w:hAnsi="Times New Roman" w:cs="Times New Roman"/>
          <w:b/>
          <w:i/>
          <w:sz w:val="24"/>
          <w:szCs w:val="24"/>
        </w:rPr>
      </w:pPr>
      <w:r w:rsidRPr="00C9294F">
        <w:rPr>
          <w:rFonts w:ascii="Times New Roman" w:hAnsi="Times New Roman" w:cs="Times New Roman"/>
          <w:b/>
          <w:i/>
          <w:sz w:val="24"/>
          <w:szCs w:val="24"/>
        </w:rPr>
        <w:t>Аудирование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70D1E" w:rsidRPr="00C9294F" w:rsidRDefault="00670D1E" w:rsidP="0015793A">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70D1E" w:rsidRPr="00C9294F" w:rsidRDefault="00670D1E" w:rsidP="0015793A">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6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понимать явную и скрытую (подтекстовую) информацию публицисти-ческого текста (в том числе в СМИ),</w:t>
      </w:r>
      <w:r w:rsidRPr="00C9294F">
        <w:rPr>
          <w:rStyle w:val="1477"/>
          <w:i/>
          <w:iCs/>
          <w:sz w:val="24"/>
          <w:szCs w:val="24"/>
        </w:rPr>
        <w:t xml:space="preserve"> </w:t>
      </w:r>
      <w:r w:rsidRPr="00C9294F">
        <w:rPr>
          <w:rFonts w:ascii="Times New Roman" w:hAnsi="Times New Roman" w:cs="Times New Roman"/>
          <w:sz w:val="24"/>
          <w:szCs w:val="24"/>
        </w:rPr>
        <w:t>анализировать и комментировать её в устной форме.</w:t>
      </w:r>
    </w:p>
    <w:p w:rsidR="00670D1E" w:rsidRPr="00C9294F" w:rsidRDefault="00670D1E" w:rsidP="0015793A">
      <w:pPr>
        <w:pStyle w:val="141"/>
        <w:shd w:val="clear" w:color="auto" w:fill="auto"/>
        <w:tabs>
          <w:tab w:val="left" w:pos="664"/>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lastRenderedPageBreak/>
        <w:t>Чтение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70D1E" w:rsidRPr="00C9294F" w:rsidRDefault="00670D1E" w:rsidP="0015793A">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70D1E" w:rsidRPr="00C9294F" w:rsidRDefault="00670D1E" w:rsidP="0015793A">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передавать схематически представленную информацию в виде связного текста;</w:t>
      </w:r>
    </w:p>
    <w:p w:rsidR="00670D1E" w:rsidRPr="00C9294F" w:rsidRDefault="00670D1E" w:rsidP="0015793A">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670D1E" w:rsidRPr="00C9294F" w:rsidRDefault="00670D1E" w:rsidP="0015793A">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83"/>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w:t>
      </w:r>
      <w:r w:rsidRPr="00C9294F">
        <w:rPr>
          <w:rStyle w:val="1477"/>
          <w:i/>
          <w:iCs/>
          <w:sz w:val="24"/>
          <w:szCs w:val="24"/>
        </w:rPr>
        <w:t xml:space="preserve"> </w:t>
      </w:r>
      <w:r w:rsidRPr="00C9294F">
        <w:rPr>
          <w:rFonts w:ascii="Times New Roman" w:hAnsi="Times New Roman" w:cs="Times New Roman"/>
          <w:sz w:val="24"/>
          <w:szCs w:val="24"/>
        </w:rPr>
        <w:t>разной функционально-стилевой и жанровой принадлежности;</w:t>
      </w:r>
    </w:p>
    <w:p w:rsidR="00670D1E" w:rsidRPr="00C9294F" w:rsidRDefault="00670D1E" w:rsidP="0015793A">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информацию по заданной проблеме (включая</w:t>
      </w:r>
      <w:r w:rsidRPr="00C9294F">
        <w:rPr>
          <w:rStyle w:val="1475"/>
          <w:i/>
          <w:iCs/>
          <w:sz w:val="24"/>
          <w:szCs w:val="24"/>
        </w:rPr>
        <w:t xml:space="preserve"> </w:t>
      </w:r>
      <w:r w:rsidRPr="00C9294F">
        <w:rPr>
          <w:rFonts w:ascii="Times New Roman" w:hAnsi="Times New Roman" w:cs="Times New Roman"/>
          <w:sz w:val="24"/>
          <w:szCs w:val="24"/>
        </w:rPr>
        <w:t>противополож-ные точки зрения на её решение) из различных источников (учебно-научных текстов, текстов СМИ,</w:t>
      </w:r>
      <w:r w:rsidRPr="00C9294F">
        <w:rPr>
          <w:rStyle w:val="1475"/>
          <w:i/>
          <w:iCs/>
          <w:sz w:val="24"/>
          <w:szCs w:val="24"/>
        </w:rPr>
        <w:t xml:space="preserve"> </w:t>
      </w:r>
      <w:r w:rsidRPr="00C9294F">
        <w:rPr>
          <w:rFonts w:ascii="Times New Roman" w:hAnsi="Times New Roman" w:cs="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C9294F">
        <w:rPr>
          <w:rStyle w:val="1475"/>
          <w:i/>
          <w:iCs/>
          <w:sz w:val="24"/>
          <w:szCs w:val="24"/>
        </w:rPr>
        <w:t xml:space="preserve"> </w:t>
      </w:r>
      <w:r w:rsidRPr="00C9294F">
        <w:rPr>
          <w:rFonts w:ascii="Times New Roman" w:hAnsi="Times New Roman" w:cs="Times New Roman"/>
          <w:sz w:val="24"/>
          <w:szCs w:val="24"/>
        </w:rPr>
        <w:t>проблемы.</w:t>
      </w:r>
    </w:p>
    <w:p w:rsidR="00670D1E" w:rsidRPr="00C9294F" w:rsidRDefault="00670D1E" w:rsidP="0015793A">
      <w:pPr>
        <w:pStyle w:val="141"/>
        <w:shd w:val="clear" w:color="auto" w:fill="auto"/>
        <w:tabs>
          <w:tab w:val="left" w:pos="1084"/>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Говорение</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670D1E" w:rsidRPr="00C9294F" w:rsidRDefault="00670D1E" w:rsidP="0015793A">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устные монологические и диалогические</w:t>
      </w:r>
      <w:r w:rsidRPr="00C9294F">
        <w:rPr>
          <w:rStyle w:val="1475"/>
          <w:i/>
          <w:iCs/>
          <w:sz w:val="24"/>
          <w:szCs w:val="24"/>
        </w:rPr>
        <w:t xml:space="preserve"> </w:t>
      </w:r>
      <w:r w:rsidRPr="00C9294F">
        <w:rPr>
          <w:rFonts w:ascii="Times New Roman" w:hAnsi="Times New Roman" w:cs="Times New Roman"/>
          <w:sz w:val="24"/>
          <w:szCs w:val="24"/>
        </w:rPr>
        <w:t>высказывания различных типов и жанров в учебно-научной</w:t>
      </w:r>
      <w:r w:rsidRPr="00C9294F">
        <w:rPr>
          <w:rStyle w:val="1475"/>
          <w:i/>
          <w:iCs/>
          <w:sz w:val="24"/>
          <w:szCs w:val="24"/>
        </w:rPr>
        <w:t xml:space="preserve"> </w:t>
      </w:r>
      <w:r w:rsidRPr="00C9294F">
        <w:rPr>
          <w:rFonts w:ascii="Times New Roman" w:hAnsi="Times New Roman" w:cs="Times New Roman"/>
          <w:sz w:val="24"/>
          <w:szCs w:val="24"/>
        </w:rPr>
        <w:t>(на материале изучаемых учебных дисциплин), социально-культурной и деловой сферах общения;</w:t>
      </w:r>
    </w:p>
    <w:p w:rsidR="00670D1E" w:rsidRPr="00C9294F" w:rsidRDefault="00670D1E" w:rsidP="0015793A">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выступать перед аудиторией с докладом; публично</w:t>
      </w:r>
      <w:r w:rsidRPr="00C9294F">
        <w:rPr>
          <w:rStyle w:val="1475"/>
          <w:i/>
          <w:iCs/>
          <w:sz w:val="24"/>
          <w:szCs w:val="24"/>
        </w:rPr>
        <w:t xml:space="preserve"> </w:t>
      </w:r>
      <w:r w:rsidRPr="00C9294F">
        <w:rPr>
          <w:rFonts w:ascii="Times New Roman" w:hAnsi="Times New Roman" w:cs="Times New Roman"/>
          <w:sz w:val="24"/>
          <w:szCs w:val="24"/>
        </w:rPr>
        <w:t>защищать проект, реферат;</w:t>
      </w:r>
    </w:p>
    <w:p w:rsidR="00670D1E" w:rsidRPr="00C9294F" w:rsidRDefault="00670D1E" w:rsidP="0015793A">
      <w:pPr>
        <w:pStyle w:val="141"/>
        <w:shd w:val="clear" w:color="auto" w:fill="auto"/>
        <w:tabs>
          <w:tab w:val="left" w:pos="106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 </w:t>
      </w:r>
      <w:r w:rsidRPr="00C9294F">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670D1E" w:rsidRPr="00C9294F" w:rsidRDefault="00670D1E" w:rsidP="0015793A">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и оценивать речевые высказывания</w:t>
      </w:r>
      <w:r w:rsidRPr="00C9294F">
        <w:rPr>
          <w:rStyle w:val="1475"/>
          <w:i/>
          <w:iCs/>
          <w:sz w:val="24"/>
          <w:szCs w:val="24"/>
        </w:rPr>
        <w:t xml:space="preserve"> </w:t>
      </w:r>
      <w:r w:rsidRPr="00C9294F">
        <w:rPr>
          <w:rFonts w:ascii="Times New Roman" w:hAnsi="Times New Roman" w:cs="Times New Roman"/>
          <w:sz w:val="24"/>
          <w:szCs w:val="24"/>
        </w:rPr>
        <w:t>с точки зрения их успешности в достижении прогнозируемого результата.</w:t>
      </w:r>
    </w:p>
    <w:p w:rsidR="00670D1E" w:rsidRPr="00C9294F" w:rsidRDefault="00670D1E" w:rsidP="0015793A">
      <w:pPr>
        <w:pStyle w:val="141"/>
        <w:shd w:val="clear" w:color="auto" w:fill="auto"/>
        <w:tabs>
          <w:tab w:val="left" w:pos="1089"/>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Письмо</w:t>
      </w:r>
    </w:p>
    <w:p w:rsidR="00670D1E" w:rsidRPr="00C9294F" w:rsidRDefault="00670D1E" w:rsidP="0015793A">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5793A">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70D1E" w:rsidRPr="00C9294F" w:rsidRDefault="00670D1E" w:rsidP="0015793A">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70D1E" w:rsidRPr="00C9294F" w:rsidRDefault="00670D1E" w:rsidP="0015793A">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70D1E" w:rsidRPr="00C9294F" w:rsidRDefault="00670D1E" w:rsidP="0015793A">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5793A">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писать рецензии, рефераты;</w:t>
      </w:r>
    </w:p>
    <w:p w:rsidR="00670D1E" w:rsidRPr="00C9294F" w:rsidRDefault="00670D1E" w:rsidP="0015793A">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составлять аннотации, тезисы выступления, конспекты;</w:t>
      </w:r>
    </w:p>
    <w:p w:rsidR="00670D1E" w:rsidRPr="00C9294F" w:rsidRDefault="00670D1E" w:rsidP="0015793A">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писать резюме, деловые письма, объявления с учётом</w:t>
      </w:r>
      <w:r w:rsidRPr="00C9294F">
        <w:rPr>
          <w:rStyle w:val="1473"/>
          <w:i/>
          <w:iCs/>
          <w:sz w:val="24"/>
          <w:szCs w:val="24"/>
        </w:rPr>
        <w:t xml:space="preserve"> </w:t>
      </w:r>
      <w:r w:rsidRPr="00C9294F">
        <w:rPr>
          <w:rFonts w:ascii="Times New Roman" w:hAnsi="Times New Roman" w:cs="Times New Roman"/>
          <w:sz w:val="24"/>
          <w:szCs w:val="24"/>
        </w:rPr>
        <w:t>внеязыковых требований, предъявляемых к ним, и в соответствии со спецификой употребления языковых средств.</w:t>
      </w:r>
    </w:p>
    <w:p w:rsidR="00670D1E" w:rsidRPr="00C9294F" w:rsidRDefault="00670D1E" w:rsidP="00C5700D">
      <w:pPr>
        <w:pStyle w:val="141"/>
        <w:shd w:val="clear" w:color="auto" w:fill="auto"/>
        <w:tabs>
          <w:tab w:val="left" w:pos="630"/>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Текст</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70D1E" w:rsidRPr="00C9294F" w:rsidRDefault="00670D1E" w:rsidP="00C5700D">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C9294F">
        <w:rPr>
          <w:rStyle w:val="1473"/>
          <w:i/>
          <w:iCs/>
          <w:sz w:val="24"/>
          <w:szCs w:val="24"/>
        </w:rPr>
        <w:t xml:space="preserve"> </w:t>
      </w:r>
      <w:r w:rsidRPr="00C9294F">
        <w:rPr>
          <w:rFonts w:ascii="Times New Roman" w:hAnsi="Times New Roman" w:cs="Times New Roman"/>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70D1E" w:rsidRPr="00C9294F" w:rsidRDefault="00670D1E" w:rsidP="00C5700D">
      <w:pPr>
        <w:pStyle w:val="141"/>
        <w:shd w:val="clear" w:color="auto" w:fill="auto"/>
        <w:tabs>
          <w:tab w:val="left" w:pos="654"/>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Функциональные разновидности языка</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70D1E" w:rsidRPr="00C9294F" w:rsidRDefault="00670D1E" w:rsidP="00C5700D">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70D1E" w:rsidRPr="00C9294F" w:rsidRDefault="00670D1E" w:rsidP="00C5700D">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исправлять речевые недостатки, редактировать текст;</w:t>
      </w:r>
    </w:p>
    <w:p w:rsidR="00670D1E" w:rsidRPr="00C9294F" w:rsidRDefault="00670D1E" w:rsidP="00C5700D">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w:t>
      </w:r>
      <w:r w:rsidRPr="00C9294F">
        <w:rPr>
          <w:rStyle w:val="1471"/>
          <w:i/>
          <w:iCs/>
          <w:sz w:val="24"/>
          <w:szCs w:val="24"/>
        </w:rPr>
        <w:t xml:space="preserve"> </w:t>
      </w:r>
      <w:r w:rsidRPr="00C9294F">
        <w:rPr>
          <w:rFonts w:ascii="Times New Roman" w:hAnsi="Times New Roman" w:cs="Times New Roman"/>
          <w:sz w:val="24"/>
          <w:szCs w:val="24"/>
        </w:rPr>
        <w:t>тексты художественной литера-туры с точки зрения специфики использования в них лексических, морфологических,</w:t>
      </w:r>
      <w:r w:rsidRPr="00C9294F">
        <w:rPr>
          <w:rStyle w:val="1471"/>
          <w:i/>
          <w:iCs/>
          <w:sz w:val="24"/>
          <w:szCs w:val="24"/>
        </w:rPr>
        <w:t xml:space="preserve"> </w:t>
      </w:r>
      <w:r w:rsidRPr="00C9294F">
        <w:rPr>
          <w:rFonts w:ascii="Times New Roman" w:hAnsi="Times New Roman" w:cs="Times New Roman"/>
          <w:sz w:val="24"/>
          <w:szCs w:val="24"/>
        </w:rPr>
        <w:t>синтаксических средств;</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тексты различных функциональных стилей</w:t>
      </w:r>
      <w:r w:rsidRPr="00C9294F">
        <w:rPr>
          <w:rStyle w:val="1471"/>
          <w:i/>
          <w:iCs/>
          <w:sz w:val="24"/>
          <w:szCs w:val="24"/>
        </w:rPr>
        <w:t xml:space="preserve"> </w:t>
      </w:r>
      <w:r w:rsidRPr="00C9294F">
        <w:rPr>
          <w:rFonts w:ascii="Times New Roman" w:hAnsi="Times New Roman" w:cs="Times New Roman"/>
          <w:sz w:val="24"/>
          <w:szCs w:val="24"/>
        </w:rPr>
        <w:t>и жанров (аннотация, рецензия, реферат, тезисы, конспект</w:t>
      </w:r>
      <w:r w:rsidRPr="00C9294F">
        <w:rPr>
          <w:rStyle w:val="1471"/>
          <w:i/>
          <w:iCs/>
          <w:sz w:val="24"/>
          <w:szCs w:val="24"/>
        </w:rPr>
        <w:t xml:space="preserve"> </w:t>
      </w:r>
      <w:r w:rsidRPr="00C9294F">
        <w:rPr>
          <w:rFonts w:ascii="Times New Roman" w:hAnsi="Times New Roman" w:cs="Times New Roman"/>
          <w:sz w:val="24"/>
          <w:szCs w:val="24"/>
        </w:rPr>
        <w:t>как жанры учебно-научного стиля), участвовать в дискуссиях на учебно-научные темы; составлять резюме, деловое</w:t>
      </w:r>
      <w:r w:rsidRPr="00C9294F">
        <w:rPr>
          <w:rStyle w:val="1471"/>
          <w:i/>
          <w:iCs/>
          <w:sz w:val="24"/>
          <w:szCs w:val="24"/>
        </w:rPr>
        <w:t xml:space="preserve"> </w:t>
      </w:r>
      <w:r w:rsidRPr="00C9294F">
        <w:rPr>
          <w:rFonts w:ascii="Times New Roman" w:hAnsi="Times New Roman" w:cs="Times New Roman"/>
          <w:sz w:val="24"/>
          <w:szCs w:val="24"/>
        </w:rPr>
        <w:t>письмо, объявление в официально-деловом стиле; готовить</w:t>
      </w:r>
      <w:r w:rsidRPr="00C9294F">
        <w:rPr>
          <w:rStyle w:val="1471"/>
          <w:i/>
          <w:iCs/>
          <w:sz w:val="24"/>
          <w:szCs w:val="24"/>
        </w:rPr>
        <w:t xml:space="preserve"> </w:t>
      </w:r>
      <w:r w:rsidRPr="00C9294F">
        <w:rPr>
          <w:rFonts w:ascii="Times New Roman" w:hAnsi="Times New Roman" w:cs="Times New Roman"/>
          <w:sz w:val="24"/>
          <w:szCs w:val="24"/>
        </w:rPr>
        <w:t>выступление, информационную заметку, сочинение-рассуждение в публицистическом стиле; принимать участие</w:t>
      </w:r>
      <w:r w:rsidRPr="00C9294F">
        <w:rPr>
          <w:rStyle w:val="1471"/>
          <w:i/>
          <w:iCs/>
          <w:sz w:val="24"/>
          <w:szCs w:val="24"/>
        </w:rPr>
        <w:t xml:space="preserve"> </w:t>
      </w:r>
      <w:r w:rsidRPr="00C9294F">
        <w:rPr>
          <w:rFonts w:ascii="Times New Roman" w:hAnsi="Times New Roman" w:cs="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C9294F">
        <w:rPr>
          <w:rStyle w:val="1471"/>
          <w:i/>
          <w:iCs/>
          <w:sz w:val="24"/>
          <w:szCs w:val="24"/>
        </w:rPr>
        <w:t xml:space="preserve"> </w:t>
      </w:r>
      <w:r w:rsidRPr="00C9294F">
        <w:rPr>
          <w:rFonts w:ascii="Times New Roman" w:hAnsi="Times New Roman" w:cs="Times New Roman"/>
          <w:sz w:val="24"/>
          <w:szCs w:val="24"/>
        </w:rPr>
        <w:t>ковых требований, предъявляемых к ним, и в соответствии</w:t>
      </w:r>
      <w:r w:rsidRPr="00C9294F">
        <w:rPr>
          <w:rStyle w:val="1471"/>
          <w:i/>
          <w:iCs/>
          <w:sz w:val="24"/>
          <w:szCs w:val="24"/>
        </w:rPr>
        <w:t xml:space="preserve"> </w:t>
      </w:r>
      <w:r w:rsidRPr="00C9294F">
        <w:rPr>
          <w:rFonts w:ascii="Times New Roman" w:hAnsi="Times New Roman" w:cs="Times New Roman"/>
          <w:sz w:val="24"/>
          <w:szCs w:val="24"/>
        </w:rPr>
        <w:t>со спецификой употребления языковых средств;</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w:t>
      </w:r>
      <w:r w:rsidRPr="00C9294F">
        <w:rPr>
          <w:rStyle w:val="1471"/>
          <w:i/>
          <w:iCs/>
          <w:sz w:val="24"/>
          <w:szCs w:val="24"/>
        </w:rPr>
        <w:t xml:space="preserve"> </w:t>
      </w:r>
      <w:r w:rsidRPr="00C9294F">
        <w:rPr>
          <w:rFonts w:ascii="Times New Roman" w:hAnsi="Times New Roman" w:cs="Times New Roman"/>
          <w:sz w:val="24"/>
          <w:szCs w:val="24"/>
        </w:rPr>
        <w:t>достижения поставленных коммуникативных задач;</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670D1E" w:rsidRPr="00C9294F" w:rsidRDefault="00670D1E" w:rsidP="00C5700D">
      <w:pPr>
        <w:pStyle w:val="141"/>
        <w:shd w:val="clear" w:color="auto" w:fill="auto"/>
        <w:tabs>
          <w:tab w:val="left" w:pos="107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Общие сведения о языке</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70D1E" w:rsidRPr="00C9294F" w:rsidRDefault="00670D1E" w:rsidP="00C5700D">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использование основных изобразительных средств языка.</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характеризовать вклад выдающихся лингвистов в развитие русистики.</w:t>
      </w:r>
    </w:p>
    <w:p w:rsidR="00670D1E" w:rsidRPr="00C9294F" w:rsidRDefault="00670D1E" w:rsidP="00C5700D">
      <w:pPr>
        <w:pStyle w:val="310"/>
        <w:keepNext/>
        <w:keepLines/>
        <w:shd w:val="clear" w:color="auto" w:fill="auto"/>
        <w:spacing w:line="240" w:lineRule="auto"/>
        <w:rPr>
          <w:rFonts w:ascii="Times New Roman" w:hAnsi="Times New Roman" w:cs="Times New Roman"/>
          <w:sz w:val="24"/>
          <w:szCs w:val="24"/>
        </w:rPr>
      </w:pPr>
      <w:bookmarkStart w:id="0" w:name="bookmark45"/>
      <w:r w:rsidRPr="00C9294F">
        <w:rPr>
          <w:rFonts w:ascii="Times New Roman" w:hAnsi="Times New Roman" w:cs="Times New Roman"/>
          <w:sz w:val="24"/>
          <w:szCs w:val="24"/>
        </w:rPr>
        <w:t>Фонетика и орфоэпия. Графика</w:t>
      </w:r>
      <w:bookmarkEnd w:id="0"/>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фонетический анализ слова;</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670D1E" w:rsidRPr="00C9294F" w:rsidRDefault="00670D1E" w:rsidP="00C5700D">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lastRenderedPageBreak/>
        <w:t>Выпускник получит возможность научиться:</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опознавать основные выразительные средства фонетики (звукопись);</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выразительно читать прозаические и поэтические</w:t>
      </w:r>
      <w:r w:rsidRPr="00C9294F">
        <w:rPr>
          <w:rStyle w:val="1469"/>
          <w:i/>
          <w:iCs/>
          <w:sz w:val="24"/>
          <w:szCs w:val="24"/>
        </w:rPr>
        <w:t xml:space="preserve"> </w:t>
      </w:r>
      <w:r w:rsidRPr="00C9294F">
        <w:rPr>
          <w:rFonts w:ascii="Times New Roman" w:hAnsi="Times New Roman" w:cs="Times New Roman"/>
          <w:sz w:val="24"/>
          <w:szCs w:val="24"/>
        </w:rPr>
        <w:t>тексты;</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w:t>
      </w:r>
      <w:r w:rsidRPr="00C9294F">
        <w:rPr>
          <w:rStyle w:val="1469"/>
          <w:i/>
          <w:iCs/>
          <w:sz w:val="24"/>
          <w:szCs w:val="24"/>
        </w:rPr>
        <w:t xml:space="preserve"> </w:t>
      </w:r>
      <w:r w:rsidRPr="00C9294F">
        <w:rPr>
          <w:rFonts w:ascii="Times New Roman" w:hAnsi="Times New Roman" w:cs="Times New Roman"/>
          <w:sz w:val="24"/>
          <w:szCs w:val="24"/>
        </w:rPr>
        <w:t>в различных видах деятельности.</w:t>
      </w:r>
    </w:p>
    <w:p w:rsidR="00670D1E" w:rsidRPr="00C9294F" w:rsidRDefault="00670D1E" w:rsidP="00C5700D">
      <w:pPr>
        <w:pStyle w:val="141"/>
        <w:shd w:val="clear" w:color="auto" w:fill="auto"/>
        <w:tabs>
          <w:tab w:val="left" w:pos="63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Морфемика и словообразование</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670D1E" w:rsidRPr="00C9294F" w:rsidRDefault="00670D1E" w:rsidP="00C5700D">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изученные способы словообразования;</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характеризовать словообразовательные цепочки</w:t>
      </w:r>
      <w:r w:rsidRPr="00C9294F">
        <w:rPr>
          <w:rStyle w:val="1469"/>
          <w:i/>
          <w:iCs/>
          <w:sz w:val="24"/>
          <w:szCs w:val="24"/>
        </w:rPr>
        <w:t xml:space="preserve"> </w:t>
      </w:r>
      <w:r w:rsidRPr="00C9294F">
        <w:rPr>
          <w:rFonts w:ascii="Times New Roman" w:hAnsi="Times New Roman" w:cs="Times New Roman"/>
          <w:sz w:val="24"/>
          <w:szCs w:val="24"/>
        </w:rPr>
        <w:t>и словообразователь-ные гнёзда, устанавливая смысловую</w:t>
      </w:r>
      <w:r w:rsidRPr="00C9294F">
        <w:rPr>
          <w:rStyle w:val="1469"/>
          <w:i/>
          <w:iCs/>
          <w:sz w:val="24"/>
          <w:szCs w:val="24"/>
        </w:rPr>
        <w:t xml:space="preserve"> </w:t>
      </w:r>
      <w:r w:rsidRPr="00C9294F">
        <w:rPr>
          <w:rFonts w:ascii="Times New Roman" w:hAnsi="Times New Roman" w:cs="Times New Roman"/>
          <w:sz w:val="24"/>
          <w:szCs w:val="24"/>
        </w:rPr>
        <w:t>и структурную связь однокоренных слов;</w:t>
      </w:r>
    </w:p>
    <w:p w:rsidR="00670D1E" w:rsidRPr="00C9294F" w:rsidRDefault="00670D1E" w:rsidP="00C5700D">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необходимую информацию из морфемных,</w:t>
      </w:r>
      <w:r w:rsidRPr="00C9294F">
        <w:rPr>
          <w:rStyle w:val="1469"/>
          <w:i/>
          <w:iCs/>
          <w:sz w:val="24"/>
          <w:szCs w:val="24"/>
        </w:rPr>
        <w:t xml:space="preserve"> </w:t>
      </w:r>
      <w:r w:rsidRPr="00C9294F">
        <w:rPr>
          <w:rFonts w:ascii="Times New Roman" w:hAnsi="Times New Roman" w:cs="Times New Roman"/>
          <w:sz w:val="24"/>
          <w:szCs w:val="24"/>
        </w:rPr>
        <w:t>словообразова-тельных и этимологических словарей и справочников, в том числе мультимедийных;</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b/>
          <w:i w:val="0"/>
          <w:sz w:val="24"/>
          <w:szCs w:val="24"/>
        </w:rPr>
      </w:pPr>
    </w:p>
    <w:p w:rsidR="00670D1E" w:rsidRPr="00C9294F" w:rsidRDefault="00670D1E" w:rsidP="00C5700D">
      <w:pPr>
        <w:pStyle w:val="141"/>
        <w:shd w:val="clear" w:color="auto" w:fill="auto"/>
        <w:tabs>
          <w:tab w:val="left" w:pos="63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Лексикология и фразеология</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70D1E" w:rsidRPr="00C9294F" w:rsidRDefault="00670D1E" w:rsidP="00C5700D">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группировать слова по тематическим группам;</w:t>
      </w:r>
    </w:p>
    <w:p w:rsidR="00670D1E" w:rsidRPr="00C9294F" w:rsidRDefault="00670D1E" w:rsidP="00C5700D">
      <w:pPr>
        <w:pStyle w:val="aa"/>
        <w:shd w:val="clear" w:color="auto" w:fill="auto"/>
        <w:tabs>
          <w:tab w:val="left" w:pos="107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подбирать к словам синонимы, антонимы;</w:t>
      </w:r>
    </w:p>
    <w:p w:rsidR="00670D1E" w:rsidRPr="00C9294F" w:rsidRDefault="00670D1E" w:rsidP="00C5700D">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опознавать фразеологические обороты;</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лексические нормы в устных и письменных высказываниях;</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670D1E" w:rsidRPr="00C9294F" w:rsidRDefault="00670D1E" w:rsidP="00C5700D">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670D1E" w:rsidRPr="00C9294F" w:rsidRDefault="00670D1E" w:rsidP="00C5700D">
      <w:pPr>
        <w:pStyle w:val="aa"/>
        <w:shd w:val="clear" w:color="auto" w:fill="auto"/>
        <w:tabs>
          <w:tab w:val="left" w:pos="1079"/>
        </w:tabs>
        <w:spacing w:after="0" w:line="240" w:lineRule="auto"/>
        <w:ind w:left="1305"/>
        <w:jc w:val="both"/>
        <w:rPr>
          <w:sz w:val="28"/>
          <w:szCs w:val="28"/>
        </w:rPr>
      </w:pPr>
      <w:r w:rsidRPr="00C9294F">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w:t>
      </w:r>
      <w:r w:rsidRPr="00C9294F">
        <w:rPr>
          <w:sz w:val="24"/>
          <w:szCs w:val="24"/>
        </w:rPr>
        <w:t>ти.</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объяснять общие принципы классификации словарного</w:t>
      </w:r>
      <w:r w:rsidRPr="00C9294F">
        <w:rPr>
          <w:rStyle w:val="1467"/>
          <w:i/>
          <w:iCs/>
          <w:sz w:val="24"/>
          <w:szCs w:val="24"/>
        </w:rPr>
        <w:t xml:space="preserve"> </w:t>
      </w:r>
      <w:r w:rsidRPr="00C9294F">
        <w:rPr>
          <w:rFonts w:ascii="Times New Roman" w:hAnsi="Times New Roman" w:cs="Times New Roman"/>
          <w:sz w:val="24"/>
          <w:szCs w:val="24"/>
        </w:rPr>
        <w:t>состава русского языка;</w:t>
      </w:r>
    </w:p>
    <w:p w:rsidR="00670D1E" w:rsidRPr="00C9294F" w:rsidRDefault="00670D1E" w:rsidP="00C5700D">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аргументировать различие лексического и грамматического значений слова;</w:t>
      </w:r>
    </w:p>
    <w:p w:rsidR="00670D1E" w:rsidRPr="00C9294F" w:rsidRDefault="00670D1E" w:rsidP="00C5700D">
      <w:pPr>
        <w:pStyle w:val="141"/>
        <w:shd w:val="clear" w:color="auto" w:fill="auto"/>
        <w:tabs>
          <w:tab w:val="left" w:pos="108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опознавать омонимы разных видов;</w:t>
      </w:r>
    </w:p>
    <w:p w:rsidR="00670D1E" w:rsidRPr="00C9294F" w:rsidRDefault="00670D1E" w:rsidP="00C5700D">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 </w:t>
      </w:r>
      <w:r w:rsidRPr="00C9294F">
        <w:rPr>
          <w:rFonts w:ascii="Times New Roman" w:hAnsi="Times New Roman" w:cs="Times New Roman"/>
          <w:sz w:val="24"/>
          <w:szCs w:val="24"/>
        </w:rPr>
        <w:t>оценивать собственную и чужую речь с точки зрения</w:t>
      </w:r>
      <w:r w:rsidRPr="00C9294F">
        <w:rPr>
          <w:rStyle w:val="1467"/>
          <w:i/>
          <w:iCs/>
          <w:sz w:val="24"/>
          <w:szCs w:val="24"/>
        </w:rPr>
        <w:t xml:space="preserve"> </w:t>
      </w:r>
      <w:r w:rsidRPr="00C9294F">
        <w:rPr>
          <w:rFonts w:ascii="Times New Roman" w:hAnsi="Times New Roman" w:cs="Times New Roman"/>
          <w:sz w:val="24"/>
          <w:szCs w:val="24"/>
        </w:rPr>
        <w:t>точного, уместного и выразительного словоупотребления;</w:t>
      </w:r>
    </w:p>
    <w:p w:rsidR="00670D1E" w:rsidRPr="00C9294F" w:rsidRDefault="00670D1E" w:rsidP="00C5700D">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опознавать основные выразительные средства лексики</w:t>
      </w:r>
      <w:r w:rsidRPr="00C9294F">
        <w:rPr>
          <w:rStyle w:val="1467"/>
          <w:i/>
          <w:iCs/>
          <w:sz w:val="24"/>
          <w:szCs w:val="24"/>
        </w:rPr>
        <w:t xml:space="preserve"> </w:t>
      </w:r>
      <w:r w:rsidRPr="00C9294F">
        <w:rPr>
          <w:rFonts w:ascii="Times New Roman" w:hAnsi="Times New Roman" w:cs="Times New Roman"/>
          <w:sz w:val="24"/>
          <w:szCs w:val="24"/>
        </w:rPr>
        <w:t>и фразеологии в публицистической и художественной речи</w:t>
      </w:r>
      <w:r w:rsidRPr="00C9294F">
        <w:rPr>
          <w:rStyle w:val="1467"/>
          <w:i/>
          <w:iCs/>
          <w:sz w:val="24"/>
          <w:szCs w:val="24"/>
        </w:rPr>
        <w:t xml:space="preserve"> </w:t>
      </w:r>
      <w:r w:rsidRPr="00C9294F">
        <w:rPr>
          <w:rFonts w:ascii="Times New Roman" w:hAnsi="Times New Roman" w:cs="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670D1E" w:rsidRPr="00C9294F" w:rsidRDefault="00670D1E" w:rsidP="00C5700D">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необходимую информацию из лексических</w:t>
      </w:r>
      <w:r w:rsidRPr="00C9294F">
        <w:rPr>
          <w:rStyle w:val="1467"/>
          <w:i/>
          <w:iCs/>
          <w:sz w:val="24"/>
          <w:szCs w:val="24"/>
        </w:rPr>
        <w:t xml:space="preserve"> </w:t>
      </w:r>
      <w:r w:rsidRPr="00C9294F">
        <w:rPr>
          <w:rFonts w:ascii="Times New Roman" w:hAnsi="Times New Roman" w:cs="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C9294F">
        <w:rPr>
          <w:rStyle w:val="1467"/>
          <w:i/>
          <w:iCs/>
          <w:sz w:val="24"/>
          <w:szCs w:val="24"/>
        </w:rPr>
        <w:t xml:space="preserve"> </w:t>
      </w:r>
      <w:r w:rsidRPr="00C9294F">
        <w:rPr>
          <w:rFonts w:ascii="Times New Roman" w:hAnsi="Times New Roman" w:cs="Times New Roman"/>
          <w:sz w:val="24"/>
          <w:szCs w:val="24"/>
        </w:rPr>
        <w:t>мультимедийных; использовать эту информацию в различных видах деятельности.</w:t>
      </w:r>
    </w:p>
    <w:p w:rsidR="00670D1E" w:rsidRPr="00C9294F" w:rsidRDefault="00670D1E" w:rsidP="00C5700D">
      <w:pPr>
        <w:pStyle w:val="141"/>
        <w:shd w:val="clear" w:color="auto" w:fill="auto"/>
        <w:tabs>
          <w:tab w:val="left" w:pos="1094"/>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Морфология</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слово с точки зрения его принадлежности к той или иной части речи;</w:t>
      </w:r>
    </w:p>
    <w:p w:rsidR="00670D1E" w:rsidRPr="00C9294F" w:rsidRDefault="00670D1E" w:rsidP="00C5700D">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670D1E" w:rsidRPr="00C9294F" w:rsidRDefault="00670D1E" w:rsidP="00C5700D">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670D1E" w:rsidRPr="00C9294F" w:rsidRDefault="00670D1E" w:rsidP="00C5700D">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синонимические средства морфологии;</w:t>
      </w:r>
    </w:p>
    <w:p w:rsidR="00670D1E" w:rsidRPr="00C9294F" w:rsidRDefault="00670D1E" w:rsidP="00C5700D">
      <w:pPr>
        <w:pStyle w:val="141"/>
        <w:shd w:val="clear" w:color="auto" w:fill="auto"/>
        <w:tabs>
          <w:tab w:val="left" w:pos="602"/>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различать грамматические омонимы;</w:t>
      </w:r>
    </w:p>
    <w:p w:rsidR="00670D1E" w:rsidRPr="00C9294F" w:rsidRDefault="00670D1E" w:rsidP="00C5700D">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C9294F">
        <w:rPr>
          <w:rStyle w:val="1465"/>
          <w:i/>
          <w:iCs/>
          <w:sz w:val="24"/>
          <w:szCs w:val="24"/>
        </w:rPr>
        <w:t xml:space="preserve"> </w:t>
      </w:r>
      <w:r w:rsidRPr="00C9294F">
        <w:rPr>
          <w:rFonts w:ascii="Times New Roman" w:hAnsi="Times New Roman" w:cs="Times New Roman"/>
          <w:sz w:val="24"/>
          <w:szCs w:val="24"/>
        </w:rPr>
        <w:t>стилей речи;</w:t>
      </w:r>
    </w:p>
    <w:p w:rsidR="00670D1E" w:rsidRPr="00C9294F" w:rsidRDefault="00670D1E" w:rsidP="00C5700D">
      <w:pPr>
        <w:pStyle w:val="141"/>
        <w:shd w:val="clear" w:color="auto" w:fill="auto"/>
        <w:tabs>
          <w:tab w:val="left" w:pos="64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70D1E" w:rsidRPr="00C9294F" w:rsidRDefault="00670D1E" w:rsidP="00C5700D">
      <w:pPr>
        <w:pStyle w:val="141"/>
        <w:shd w:val="clear" w:color="auto" w:fill="auto"/>
        <w:tabs>
          <w:tab w:val="left" w:pos="649"/>
        </w:tabs>
        <w:spacing w:line="240" w:lineRule="auto"/>
        <w:ind w:left="1305" w:firstLine="0"/>
        <w:rPr>
          <w:rFonts w:ascii="Times New Roman" w:hAnsi="Times New Roman" w:cs="Times New Roman"/>
          <w:b/>
          <w:i w:val="0"/>
          <w:sz w:val="24"/>
          <w:szCs w:val="24"/>
        </w:rPr>
      </w:pPr>
    </w:p>
    <w:p w:rsidR="00670D1E" w:rsidRPr="00C9294F" w:rsidRDefault="00670D1E" w:rsidP="00C5700D">
      <w:pPr>
        <w:pStyle w:val="141"/>
        <w:shd w:val="clear" w:color="auto" w:fill="auto"/>
        <w:tabs>
          <w:tab w:val="left" w:pos="64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Синтаксис</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опознавать основные единицы синтаксиса (словосочетание, предложе-ние) и их виды;</w:t>
      </w:r>
    </w:p>
    <w:p w:rsidR="00670D1E" w:rsidRPr="00C9294F" w:rsidRDefault="00670D1E" w:rsidP="00C5700D">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70D1E" w:rsidRPr="00C9294F" w:rsidRDefault="00670D1E" w:rsidP="00C5700D">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670D1E" w:rsidRPr="00C9294F" w:rsidRDefault="00670D1E" w:rsidP="00C5700D">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синонимические средства синтаксиса;</w:t>
      </w:r>
    </w:p>
    <w:p w:rsidR="00670D1E" w:rsidRPr="00C9294F" w:rsidRDefault="00670D1E" w:rsidP="00C5700D">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 xml:space="preserve">опознавать основные выразительные средства синтаксиса в публицистической и художественной речи и оценивать их; объяснять </w:t>
      </w:r>
      <w:r w:rsidRPr="00C9294F">
        <w:rPr>
          <w:rFonts w:ascii="Times New Roman" w:hAnsi="Times New Roman" w:cs="Times New Roman"/>
          <w:sz w:val="24"/>
          <w:szCs w:val="24"/>
        </w:rPr>
        <w:lastRenderedPageBreak/>
        <w:t>особенности употребления синтаксических конструкций в текстах научного и официально-делового</w:t>
      </w:r>
      <w:r w:rsidRPr="00C9294F">
        <w:rPr>
          <w:rStyle w:val="1465"/>
          <w:i/>
          <w:iCs/>
          <w:sz w:val="24"/>
          <w:szCs w:val="24"/>
        </w:rPr>
        <w:t xml:space="preserve"> </w:t>
      </w:r>
      <w:r w:rsidRPr="00C9294F">
        <w:rPr>
          <w:rFonts w:ascii="Times New Roman" w:hAnsi="Times New Roman" w:cs="Times New Roman"/>
          <w:sz w:val="24"/>
          <w:szCs w:val="24"/>
        </w:rPr>
        <w:t>стилей речи;</w:t>
      </w:r>
    </w:p>
    <w:p w:rsidR="00670D1E" w:rsidRPr="00C9294F" w:rsidRDefault="00670D1E" w:rsidP="00C5700D">
      <w:pPr>
        <w:pStyle w:val="141"/>
        <w:shd w:val="clear" w:color="auto" w:fill="auto"/>
        <w:tabs>
          <w:tab w:val="left" w:pos="64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70D1E" w:rsidRPr="00C9294F" w:rsidRDefault="00670D1E" w:rsidP="00C5700D">
      <w:pPr>
        <w:pStyle w:val="141"/>
        <w:shd w:val="clear" w:color="auto" w:fill="auto"/>
        <w:tabs>
          <w:tab w:val="left" w:pos="64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Правописание: орфография и пунктуация</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670D1E" w:rsidRPr="00C9294F" w:rsidRDefault="00670D1E" w:rsidP="00C5700D">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обнаруживать и исправлять орфографические и пунктуационные ошибки;</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демонстрировать роль орфографии и пунктуации</w:t>
      </w:r>
      <w:r w:rsidRPr="00C9294F">
        <w:rPr>
          <w:rStyle w:val="1463"/>
          <w:i/>
          <w:iCs/>
          <w:sz w:val="24"/>
          <w:szCs w:val="24"/>
        </w:rPr>
        <w:t xml:space="preserve"> </w:t>
      </w:r>
      <w:r w:rsidRPr="00C9294F">
        <w:rPr>
          <w:rFonts w:ascii="Times New Roman" w:hAnsi="Times New Roman" w:cs="Times New Roman"/>
          <w:sz w:val="24"/>
          <w:szCs w:val="24"/>
        </w:rPr>
        <w:t>в передаче смысловой стороны речи;</w:t>
      </w:r>
    </w:p>
    <w:p w:rsidR="00670D1E" w:rsidRPr="00C9294F" w:rsidRDefault="00670D1E" w:rsidP="00C5700D">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70D1E" w:rsidRPr="00C9294F" w:rsidRDefault="00670D1E" w:rsidP="00C5700D">
      <w:pPr>
        <w:pStyle w:val="141"/>
        <w:shd w:val="clear" w:color="auto" w:fill="auto"/>
        <w:tabs>
          <w:tab w:val="left" w:pos="1084"/>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Язык и культура</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670D1E" w:rsidRPr="00C9294F" w:rsidRDefault="00670D1E" w:rsidP="00C5700D">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характеризовать на отдельных примерах взаимосвязь</w:t>
      </w:r>
      <w:r w:rsidRPr="00C9294F">
        <w:rPr>
          <w:rStyle w:val="1463"/>
          <w:i/>
          <w:iCs/>
          <w:sz w:val="24"/>
          <w:szCs w:val="24"/>
        </w:rPr>
        <w:t xml:space="preserve"> </w:t>
      </w:r>
      <w:r w:rsidRPr="00C9294F">
        <w:rPr>
          <w:rFonts w:ascii="Times New Roman" w:hAnsi="Times New Roman" w:cs="Times New Roman"/>
          <w:sz w:val="24"/>
          <w:szCs w:val="24"/>
        </w:rPr>
        <w:t xml:space="preserve">языка, культуры и истории народа </w:t>
      </w:r>
      <w:r w:rsidRPr="00C9294F">
        <w:rPr>
          <w:rStyle w:val="1462"/>
          <w:i/>
          <w:iCs/>
          <w:sz w:val="24"/>
          <w:szCs w:val="24"/>
        </w:rPr>
        <w:t xml:space="preserve">— </w:t>
      </w:r>
      <w:r w:rsidRPr="00C9294F">
        <w:rPr>
          <w:rFonts w:ascii="Times New Roman" w:hAnsi="Times New Roman" w:cs="Times New Roman"/>
          <w:sz w:val="24"/>
          <w:szCs w:val="24"/>
        </w:rPr>
        <w:t>носителя языка;</w:t>
      </w:r>
    </w:p>
    <w:p w:rsidR="00670D1E" w:rsidRPr="00C9294F" w:rsidRDefault="00670D1E" w:rsidP="00C5700D">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анализировать и сравнивать русский речевой этикет</w:t>
      </w:r>
      <w:r w:rsidRPr="00C9294F">
        <w:rPr>
          <w:rStyle w:val="1463"/>
          <w:i/>
          <w:iCs/>
          <w:sz w:val="24"/>
          <w:szCs w:val="24"/>
        </w:rPr>
        <w:t xml:space="preserve"> </w:t>
      </w:r>
      <w:r w:rsidRPr="00C9294F">
        <w:rPr>
          <w:rFonts w:ascii="Times New Roman" w:hAnsi="Times New Roman" w:cs="Times New Roman"/>
          <w:sz w:val="24"/>
          <w:szCs w:val="24"/>
        </w:rPr>
        <w:t>с речевым этикетом отдельных народов России и мира.</w:t>
      </w:r>
    </w:p>
    <w:p w:rsidR="00C5700D" w:rsidRPr="00C9294F" w:rsidRDefault="00C5700D" w:rsidP="00C5700D">
      <w:pPr>
        <w:pStyle w:val="141"/>
        <w:shd w:val="clear" w:color="auto" w:fill="auto"/>
        <w:tabs>
          <w:tab w:val="left" w:pos="1079"/>
        </w:tabs>
        <w:spacing w:line="240" w:lineRule="auto"/>
        <w:ind w:left="1305" w:firstLine="0"/>
        <w:rPr>
          <w:rFonts w:ascii="Times New Roman" w:hAnsi="Times New Roman" w:cs="Times New Roman"/>
          <w:sz w:val="24"/>
          <w:szCs w:val="24"/>
        </w:rPr>
      </w:pPr>
    </w:p>
    <w:p w:rsidR="001A4F05" w:rsidRPr="00C9294F" w:rsidRDefault="001A4F05" w:rsidP="00C5700D">
      <w:pPr>
        <w:pStyle w:val="141"/>
        <w:shd w:val="clear" w:color="auto" w:fill="auto"/>
        <w:tabs>
          <w:tab w:val="left" w:pos="1079"/>
        </w:tabs>
        <w:spacing w:line="240" w:lineRule="auto"/>
        <w:ind w:left="1305" w:firstLine="0"/>
        <w:rPr>
          <w:rFonts w:ascii="Times New Roman" w:hAnsi="Times New Roman" w:cs="Times New Roman"/>
          <w:sz w:val="24"/>
          <w:szCs w:val="24"/>
        </w:rPr>
      </w:pPr>
    </w:p>
    <w:p w:rsidR="00670D1E" w:rsidRPr="00C9294F" w:rsidRDefault="00670D1E" w:rsidP="00C5700D">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1.2.3.6. ЛИТЕРАТУРА</w:t>
      </w:r>
    </w:p>
    <w:p w:rsidR="00670D1E" w:rsidRPr="00C9294F" w:rsidRDefault="00670D1E" w:rsidP="00C5700D">
      <w:pPr>
        <w:spacing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Устное народное творчество</w:t>
      </w:r>
    </w:p>
    <w:p w:rsidR="00670D1E" w:rsidRPr="00C9294F" w:rsidRDefault="00670D1E" w:rsidP="00C5700D">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70D1E" w:rsidRPr="00C9294F" w:rsidRDefault="00670D1E" w:rsidP="00C5700D">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70D1E" w:rsidRPr="00C9294F" w:rsidRDefault="00670D1E" w:rsidP="00C5700D">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70D1E" w:rsidRPr="00C9294F" w:rsidRDefault="00670D1E" w:rsidP="00C5700D">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70D1E" w:rsidRPr="00C9294F" w:rsidRDefault="00670D1E" w:rsidP="00C5700D">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670D1E" w:rsidRPr="00C9294F" w:rsidRDefault="00670D1E" w:rsidP="00C5700D">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с помощью пословицы жизненную/вымышленную ситуацию;</w:t>
      </w:r>
    </w:p>
    <w:p w:rsidR="00670D1E" w:rsidRPr="00C9294F" w:rsidRDefault="00670D1E" w:rsidP="00C5700D">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670D1E" w:rsidRPr="00C9294F" w:rsidRDefault="00670D1E" w:rsidP="00C5700D">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70D1E" w:rsidRPr="00C9294F" w:rsidRDefault="00670D1E" w:rsidP="00C5700D">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70D1E" w:rsidRPr="00C9294F" w:rsidRDefault="00670D1E" w:rsidP="00C5700D">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670D1E" w:rsidRPr="00C9294F" w:rsidRDefault="00670D1E" w:rsidP="00C5700D">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C5700D">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сравнивая сказки, принадлежащие разным народам,</w:t>
      </w:r>
      <w:r w:rsidRPr="00C9294F">
        <w:rPr>
          <w:rStyle w:val="1460"/>
          <w:i/>
          <w:iCs/>
          <w:sz w:val="24"/>
          <w:szCs w:val="24"/>
        </w:rPr>
        <w:t xml:space="preserve"> </w:t>
      </w:r>
      <w:r w:rsidRPr="00C9294F">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Pr="00C9294F">
        <w:rPr>
          <w:rStyle w:val="1460"/>
          <w:i/>
          <w:iCs/>
          <w:sz w:val="24"/>
          <w:szCs w:val="24"/>
        </w:rPr>
        <w:t xml:space="preserve"> </w:t>
      </w:r>
      <w:r w:rsidRPr="00C9294F">
        <w:rPr>
          <w:rFonts w:ascii="Times New Roman" w:hAnsi="Times New Roman" w:cs="Times New Roman"/>
          <w:sz w:val="24"/>
          <w:szCs w:val="24"/>
        </w:rPr>
        <w:t>и своего народов);</w:t>
      </w:r>
    </w:p>
    <w:p w:rsidR="00670D1E" w:rsidRPr="00C9294F" w:rsidRDefault="00670D1E" w:rsidP="00C5700D">
      <w:pPr>
        <w:pStyle w:val="141"/>
        <w:shd w:val="clear" w:color="auto" w:fill="auto"/>
        <w:tabs>
          <w:tab w:val="left" w:pos="62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рассказывать о самостоятельно прочитанной сказке,</w:t>
      </w:r>
      <w:r w:rsidRPr="00C9294F">
        <w:rPr>
          <w:rStyle w:val="1460"/>
          <w:i/>
          <w:iCs/>
          <w:sz w:val="24"/>
          <w:szCs w:val="24"/>
        </w:rPr>
        <w:t xml:space="preserve"> </w:t>
      </w:r>
      <w:r w:rsidRPr="00C9294F">
        <w:rPr>
          <w:rFonts w:ascii="Times New Roman" w:hAnsi="Times New Roman" w:cs="Times New Roman"/>
          <w:sz w:val="24"/>
          <w:szCs w:val="24"/>
        </w:rPr>
        <w:t>былине, обосновывая свой выбор;</w:t>
      </w:r>
    </w:p>
    <w:p w:rsidR="00670D1E" w:rsidRPr="00C9294F" w:rsidRDefault="00670D1E" w:rsidP="00C5700D">
      <w:pPr>
        <w:pStyle w:val="141"/>
        <w:shd w:val="clear" w:color="auto" w:fill="auto"/>
        <w:tabs>
          <w:tab w:val="left" w:pos="65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сочинять сказку (в том числе и по пословице), былину</w:t>
      </w:r>
      <w:r w:rsidRPr="00C9294F">
        <w:rPr>
          <w:rStyle w:val="1460"/>
          <w:i/>
          <w:iCs/>
          <w:sz w:val="24"/>
          <w:szCs w:val="24"/>
        </w:rPr>
        <w:t xml:space="preserve"> </w:t>
      </w:r>
      <w:r w:rsidRPr="00C9294F">
        <w:rPr>
          <w:rFonts w:ascii="Times New Roman" w:hAnsi="Times New Roman" w:cs="Times New Roman"/>
          <w:sz w:val="24"/>
          <w:szCs w:val="24"/>
        </w:rPr>
        <w:t>и/или придумывать сюжетные линии;</w:t>
      </w:r>
    </w:p>
    <w:p w:rsidR="00670D1E" w:rsidRPr="00C9294F" w:rsidRDefault="00670D1E" w:rsidP="00C5700D">
      <w:pPr>
        <w:pStyle w:val="141"/>
        <w:shd w:val="clear" w:color="auto" w:fill="auto"/>
        <w:tabs>
          <w:tab w:val="left" w:pos="683"/>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Pr="00C9294F">
        <w:rPr>
          <w:rStyle w:val="1460"/>
          <w:i/>
          <w:iCs/>
          <w:sz w:val="24"/>
          <w:szCs w:val="24"/>
        </w:rPr>
        <w:t xml:space="preserve"> </w:t>
      </w:r>
      <w:r w:rsidRPr="00C9294F">
        <w:rPr>
          <w:rFonts w:ascii="Times New Roman" w:hAnsi="Times New Roman" w:cs="Times New Roman"/>
          <w:sz w:val="24"/>
          <w:szCs w:val="24"/>
        </w:rPr>
        <w:t>национального характера;</w:t>
      </w:r>
    </w:p>
    <w:p w:rsidR="00670D1E" w:rsidRPr="00C9294F" w:rsidRDefault="00670D1E" w:rsidP="00C5700D">
      <w:pPr>
        <w:pStyle w:val="141"/>
        <w:shd w:val="clear" w:color="auto" w:fill="auto"/>
        <w:tabs>
          <w:tab w:val="left" w:pos="688"/>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выбирать произведения устного народного творчества</w:t>
      </w:r>
      <w:r w:rsidRPr="00C9294F">
        <w:rPr>
          <w:rStyle w:val="1460"/>
          <w:i/>
          <w:iCs/>
          <w:sz w:val="24"/>
          <w:szCs w:val="24"/>
        </w:rPr>
        <w:t xml:space="preserve"> </w:t>
      </w:r>
      <w:r w:rsidRPr="00C9294F">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670D1E" w:rsidRPr="00C9294F" w:rsidRDefault="00670D1E" w:rsidP="00C5700D">
      <w:pPr>
        <w:pStyle w:val="141"/>
        <w:shd w:val="clear" w:color="auto" w:fill="auto"/>
        <w:tabs>
          <w:tab w:val="left" w:pos="63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Pr="00C9294F">
        <w:rPr>
          <w:rStyle w:val="1460"/>
          <w:i/>
          <w:iCs/>
          <w:sz w:val="24"/>
          <w:szCs w:val="24"/>
        </w:rPr>
        <w:t xml:space="preserve"> </w:t>
      </w:r>
      <w:r w:rsidRPr="00C9294F">
        <w:rPr>
          <w:rFonts w:ascii="Times New Roman" w:hAnsi="Times New Roman" w:cs="Times New Roman"/>
          <w:sz w:val="24"/>
          <w:szCs w:val="24"/>
        </w:rPr>
        <w:t>образов (по принципу сходства и различия).</w:t>
      </w:r>
    </w:p>
    <w:p w:rsidR="00FC3315" w:rsidRPr="00C9294F" w:rsidRDefault="00670D1E" w:rsidP="00FC3315">
      <w:pPr>
        <w:pStyle w:val="141"/>
        <w:shd w:val="clear" w:color="auto" w:fill="auto"/>
        <w:tabs>
          <w:tab w:val="left" w:pos="635"/>
        </w:tabs>
        <w:spacing w:line="240" w:lineRule="auto"/>
        <w:rPr>
          <w:rFonts w:ascii="Times New Roman" w:hAnsi="Times New Roman" w:cs="Times New Roman"/>
          <w:b/>
          <w:i w:val="0"/>
          <w:sz w:val="24"/>
          <w:szCs w:val="24"/>
        </w:rPr>
      </w:pPr>
      <w:r w:rsidRPr="00C9294F">
        <w:rPr>
          <w:rFonts w:ascii="Times New Roman" w:hAnsi="Times New Roman" w:cs="Times New Roman"/>
          <w:b/>
          <w:i w:val="0"/>
          <w:sz w:val="24"/>
          <w:szCs w:val="24"/>
        </w:rPr>
        <w:t xml:space="preserve">Древнерусская литература. Русская литература </w:t>
      </w:r>
      <w:r w:rsidRPr="00C9294F">
        <w:rPr>
          <w:rFonts w:ascii="Times New Roman" w:hAnsi="Times New Roman" w:cs="Times New Roman"/>
          <w:b/>
          <w:i w:val="0"/>
          <w:sz w:val="24"/>
          <w:szCs w:val="24"/>
          <w:lang w:val="en-US"/>
        </w:rPr>
        <w:t>XVIII</w:t>
      </w:r>
      <w:r w:rsidRPr="00C9294F">
        <w:rPr>
          <w:rFonts w:ascii="Times New Roman" w:hAnsi="Times New Roman" w:cs="Times New Roman"/>
          <w:b/>
          <w:i w:val="0"/>
          <w:sz w:val="24"/>
          <w:szCs w:val="24"/>
        </w:rPr>
        <w:t xml:space="preserve"> в.</w:t>
      </w:r>
      <w:r w:rsidRPr="00C9294F">
        <w:rPr>
          <w:rStyle w:val="391"/>
          <w:b w:val="0"/>
          <w:bCs w:val="0"/>
          <w:i w:val="0"/>
          <w:sz w:val="24"/>
          <w:szCs w:val="24"/>
        </w:rPr>
        <w:t xml:space="preserve"> </w:t>
      </w:r>
      <w:r w:rsidRPr="00C9294F">
        <w:rPr>
          <w:rFonts w:ascii="Times New Roman" w:hAnsi="Times New Roman" w:cs="Times New Roman"/>
          <w:b/>
          <w:i w:val="0"/>
          <w:sz w:val="24"/>
          <w:szCs w:val="24"/>
        </w:rPr>
        <w:t>Русская литература XIX</w:t>
      </w:r>
      <w:r w:rsidRPr="00C9294F">
        <w:rPr>
          <w:rStyle w:val="380"/>
          <w:b w:val="0"/>
          <w:bCs w:val="0"/>
          <w:i w:val="0"/>
          <w:sz w:val="24"/>
          <w:szCs w:val="24"/>
        </w:rPr>
        <w:t>—</w:t>
      </w:r>
      <w:r w:rsidRPr="00C9294F">
        <w:rPr>
          <w:rFonts w:ascii="Times New Roman" w:hAnsi="Times New Roman" w:cs="Times New Roman"/>
          <w:b/>
          <w:i w:val="0"/>
          <w:sz w:val="24"/>
          <w:szCs w:val="24"/>
        </w:rPr>
        <w:t>XX вв. Литература народов России. Зарубежная литератур</w:t>
      </w:r>
      <w:r w:rsidR="00FC3315" w:rsidRPr="00C9294F">
        <w:rPr>
          <w:rFonts w:ascii="Times New Roman" w:hAnsi="Times New Roman" w:cs="Times New Roman"/>
          <w:b/>
          <w:i w:val="0"/>
          <w:sz w:val="24"/>
          <w:szCs w:val="24"/>
        </w:rPr>
        <w:t>а.</w:t>
      </w:r>
    </w:p>
    <w:p w:rsidR="00670D1E" w:rsidRPr="00C9294F" w:rsidRDefault="00670D1E" w:rsidP="00FC3315">
      <w:pPr>
        <w:pStyle w:val="141"/>
        <w:shd w:val="clear" w:color="auto" w:fill="auto"/>
        <w:tabs>
          <w:tab w:val="left" w:pos="635"/>
        </w:tabs>
        <w:spacing w:line="240" w:lineRule="auto"/>
        <w:ind w:firstLine="0"/>
        <w:rPr>
          <w:rFonts w:ascii="Times New Roman" w:hAnsi="Times New Roman" w:cs="Times New Roman"/>
          <w:b/>
          <w:i w:val="0"/>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70D1E" w:rsidRPr="00C9294F" w:rsidRDefault="00670D1E" w:rsidP="00FC3315">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670D1E" w:rsidRPr="00C9294F" w:rsidRDefault="00670D1E" w:rsidP="00FC3315">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70D1E" w:rsidRPr="00C9294F" w:rsidRDefault="00670D1E" w:rsidP="00FC3315">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70D1E" w:rsidRPr="00C9294F" w:rsidRDefault="00670D1E" w:rsidP="00FC3315">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670D1E" w:rsidRPr="00C9294F" w:rsidRDefault="00670D1E" w:rsidP="00FC3315">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670D1E" w:rsidRPr="00C9294F" w:rsidRDefault="00670D1E" w:rsidP="00FC3315">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создавать собственный текст аналитического и интерпретирующего характера в различных форматах;</w:t>
      </w:r>
    </w:p>
    <w:p w:rsidR="00670D1E" w:rsidRPr="00C9294F" w:rsidRDefault="00670D1E" w:rsidP="00FC3315">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670D1E" w:rsidRPr="00C9294F" w:rsidRDefault="00670D1E" w:rsidP="00FC3315">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выбирать путь анализа произведения, адекватный</w:t>
      </w:r>
      <w:r w:rsidRPr="00C9294F">
        <w:rPr>
          <w:rStyle w:val="1458"/>
          <w:i/>
          <w:iCs/>
          <w:sz w:val="24"/>
          <w:szCs w:val="24"/>
        </w:rPr>
        <w:t xml:space="preserve"> </w:t>
      </w:r>
      <w:r w:rsidRPr="00C9294F">
        <w:rPr>
          <w:rFonts w:ascii="Times New Roman" w:hAnsi="Times New Roman" w:cs="Times New Roman"/>
          <w:sz w:val="24"/>
          <w:szCs w:val="24"/>
        </w:rPr>
        <w:t>жанрово-родовой природе художественного текста;</w:t>
      </w:r>
    </w:p>
    <w:p w:rsidR="00670D1E" w:rsidRPr="00C9294F" w:rsidRDefault="00670D1E" w:rsidP="00FC3315">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670D1E" w:rsidRPr="00C9294F" w:rsidRDefault="00670D1E" w:rsidP="00FC3315">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сопоставлять «чужие» тексты интерпретирующего</w:t>
      </w:r>
      <w:r w:rsidRPr="00C9294F">
        <w:rPr>
          <w:rStyle w:val="1458"/>
          <w:i/>
          <w:iCs/>
          <w:sz w:val="24"/>
          <w:szCs w:val="24"/>
        </w:rPr>
        <w:t xml:space="preserve"> </w:t>
      </w:r>
      <w:r w:rsidRPr="00C9294F">
        <w:rPr>
          <w:rFonts w:ascii="Times New Roman" w:hAnsi="Times New Roman" w:cs="Times New Roman"/>
          <w:sz w:val="24"/>
          <w:szCs w:val="24"/>
        </w:rPr>
        <w:t>характера, аргументированно оценивать их;</w:t>
      </w:r>
    </w:p>
    <w:p w:rsidR="00670D1E" w:rsidRPr="00C9294F" w:rsidRDefault="00670D1E" w:rsidP="00FC3315">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оценивать интерпретацию художественного текста,</w:t>
      </w:r>
      <w:r w:rsidRPr="00C9294F">
        <w:rPr>
          <w:rStyle w:val="1458"/>
          <w:i/>
          <w:iCs/>
          <w:sz w:val="24"/>
          <w:szCs w:val="24"/>
        </w:rPr>
        <w:t xml:space="preserve"> </w:t>
      </w:r>
      <w:r w:rsidRPr="00C9294F">
        <w:rPr>
          <w:rFonts w:ascii="Times New Roman" w:hAnsi="Times New Roman" w:cs="Times New Roman"/>
          <w:sz w:val="24"/>
          <w:szCs w:val="24"/>
        </w:rPr>
        <w:t>созданную средствами других искусств;</w:t>
      </w:r>
    </w:p>
    <w:p w:rsidR="00670D1E" w:rsidRPr="00C9294F" w:rsidRDefault="00670D1E" w:rsidP="00FC3315">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создавать собственную интерпретацию изученного</w:t>
      </w:r>
      <w:r w:rsidRPr="00C9294F">
        <w:rPr>
          <w:rStyle w:val="1458"/>
          <w:i/>
          <w:iCs/>
          <w:sz w:val="24"/>
          <w:szCs w:val="24"/>
        </w:rPr>
        <w:t xml:space="preserve"> </w:t>
      </w:r>
      <w:r w:rsidRPr="00C9294F">
        <w:rPr>
          <w:rFonts w:ascii="Times New Roman" w:hAnsi="Times New Roman" w:cs="Times New Roman"/>
          <w:sz w:val="24"/>
          <w:szCs w:val="24"/>
        </w:rPr>
        <w:t>текста средст-вами других искусств;</w:t>
      </w:r>
    </w:p>
    <w:p w:rsidR="00670D1E" w:rsidRPr="00C9294F" w:rsidRDefault="00670D1E" w:rsidP="00FC3315">
      <w:pPr>
        <w:pStyle w:val="141"/>
        <w:shd w:val="clear" w:color="auto" w:fill="auto"/>
        <w:tabs>
          <w:tab w:val="left" w:pos="1108"/>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w:t>
      </w:r>
      <w:r w:rsidRPr="00C9294F">
        <w:rPr>
          <w:rStyle w:val="1458"/>
          <w:i/>
          <w:iCs/>
          <w:sz w:val="24"/>
          <w:szCs w:val="24"/>
        </w:rPr>
        <w:t xml:space="preserve"> </w:t>
      </w:r>
      <w:r w:rsidRPr="00C9294F">
        <w:rPr>
          <w:rFonts w:ascii="Times New Roman" w:hAnsi="Times New Roman" w:cs="Times New Roman"/>
          <w:sz w:val="24"/>
          <w:szCs w:val="24"/>
        </w:rPr>
        <w:t>определяя линии сопоставления, выбирая аспект для сопоставительного анализа;</w:t>
      </w:r>
    </w:p>
    <w:p w:rsidR="00670D1E" w:rsidRPr="00C9294F" w:rsidRDefault="00670D1E" w:rsidP="00FC3315">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вести самостоятельную проектно-исследовательскую</w:t>
      </w:r>
      <w:r w:rsidRPr="00C9294F">
        <w:rPr>
          <w:rStyle w:val="1458"/>
          <w:i/>
          <w:iCs/>
          <w:sz w:val="24"/>
          <w:szCs w:val="24"/>
        </w:rPr>
        <w:t xml:space="preserve"> </w:t>
      </w:r>
      <w:r w:rsidRPr="00C9294F">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Pr="00C9294F">
        <w:rPr>
          <w:rStyle w:val="1458"/>
          <w:i/>
          <w:iCs/>
          <w:sz w:val="24"/>
          <w:szCs w:val="24"/>
        </w:rPr>
        <w:t xml:space="preserve"> </w:t>
      </w:r>
      <w:r w:rsidRPr="00C9294F">
        <w:rPr>
          <w:rFonts w:ascii="Times New Roman" w:hAnsi="Times New Roman" w:cs="Times New Roman"/>
          <w:sz w:val="24"/>
          <w:szCs w:val="24"/>
        </w:rPr>
        <w:t>проект).</w:t>
      </w:r>
    </w:p>
    <w:p w:rsidR="00FC3315" w:rsidRPr="00C9294F" w:rsidRDefault="00FC3315" w:rsidP="00FC3315">
      <w:pPr>
        <w:pStyle w:val="141"/>
        <w:shd w:val="clear" w:color="auto" w:fill="auto"/>
        <w:tabs>
          <w:tab w:val="left" w:pos="1094"/>
        </w:tabs>
        <w:spacing w:line="240" w:lineRule="auto"/>
        <w:ind w:left="1305" w:firstLine="0"/>
        <w:rPr>
          <w:rFonts w:ascii="Times New Roman" w:hAnsi="Times New Roman" w:cs="Times New Roman"/>
          <w:sz w:val="24"/>
          <w:szCs w:val="24"/>
        </w:rPr>
      </w:pPr>
    </w:p>
    <w:p w:rsidR="001A4F05" w:rsidRPr="00C9294F" w:rsidRDefault="001A4F05" w:rsidP="00FC3315">
      <w:pPr>
        <w:pStyle w:val="141"/>
        <w:shd w:val="clear" w:color="auto" w:fill="auto"/>
        <w:tabs>
          <w:tab w:val="left" w:pos="1094"/>
        </w:tabs>
        <w:spacing w:line="240" w:lineRule="auto"/>
        <w:ind w:left="1305" w:firstLine="0"/>
        <w:rPr>
          <w:rFonts w:ascii="Times New Roman" w:hAnsi="Times New Roman" w:cs="Times New Roman"/>
          <w:sz w:val="24"/>
          <w:szCs w:val="24"/>
        </w:rPr>
      </w:pPr>
    </w:p>
    <w:p w:rsidR="00670D1E" w:rsidRPr="00C9294F" w:rsidRDefault="00670D1E" w:rsidP="00FC3315">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1.2.3.7. ИНОСТРАННЫЙ ЯЗЫК</w:t>
      </w:r>
      <w:r w:rsidR="00FC3315" w:rsidRPr="00C9294F">
        <w:rPr>
          <w:rFonts w:ascii="Times New Roman" w:hAnsi="Times New Roman" w:cs="Times New Roman"/>
          <w:b/>
          <w:sz w:val="24"/>
          <w:szCs w:val="24"/>
        </w:rPr>
        <w:t xml:space="preserve"> </w:t>
      </w:r>
      <w:r w:rsidRPr="00C9294F">
        <w:rPr>
          <w:rStyle w:val="331"/>
          <w:rFonts w:ascii="Times New Roman" w:hAnsi="Times New Roman" w:cs="Times New Roman"/>
          <w:b w:val="0"/>
          <w:bCs w:val="0"/>
          <w:sz w:val="24"/>
          <w:szCs w:val="24"/>
        </w:rPr>
        <w:t xml:space="preserve"> </w:t>
      </w:r>
      <w:r w:rsidR="00FC3315" w:rsidRPr="00C9294F">
        <w:rPr>
          <w:rStyle w:val="331"/>
          <w:rFonts w:ascii="Times New Roman" w:hAnsi="Times New Roman" w:cs="Times New Roman"/>
          <w:bCs w:val="0"/>
          <w:sz w:val="24"/>
          <w:szCs w:val="24"/>
        </w:rPr>
        <w:t>( АНГЛИЙСКИЙ</w:t>
      </w:r>
      <w:r w:rsidRPr="00C9294F">
        <w:rPr>
          <w:rStyle w:val="331"/>
          <w:rFonts w:ascii="Times New Roman" w:hAnsi="Times New Roman" w:cs="Times New Roman"/>
          <w:bCs w:val="0"/>
          <w:sz w:val="24"/>
          <w:szCs w:val="24"/>
        </w:rPr>
        <w:t>)</w:t>
      </w:r>
      <w:r w:rsidR="00FC3315" w:rsidRPr="00C9294F">
        <w:rPr>
          <w:rStyle w:val="331"/>
          <w:rFonts w:ascii="Times New Roman" w:hAnsi="Times New Roman" w:cs="Times New Roman"/>
          <w:bCs w:val="0"/>
          <w:sz w:val="24"/>
          <w:szCs w:val="24"/>
        </w:rPr>
        <w:t>.</w:t>
      </w:r>
    </w:p>
    <w:p w:rsidR="00670D1E" w:rsidRPr="00C9294F" w:rsidRDefault="00670D1E" w:rsidP="00FC3315">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Коммуникативные умения</w:t>
      </w:r>
    </w:p>
    <w:p w:rsidR="00670D1E" w:rsidRPr="00C9294F" w:rsidRDefault="00670D1E" w:rsidP="00FC3315">
      <w:pPr>
        <w:spacing w:line="240" w:lineRule="auto"/>
        <w:jc w:val="both"/>
        <w:rPr>
          <w:rFonts w:ascii="Times New Roman" w:hAnsi="Times New Roman" w:cs="Times New Roman"/>
          <w:b/>
          <w:i/>
          <w:sz w:val="24"/>
          <w:szCs w:val="24"/>
        </w:rPr>
      </w:pPr>
      <w:r w:rsidRPr="00C9294F">
        <w:rPr>
          <w:rFonts w:ascii="Times New Roman" w:hAnsi="Times New Roman" w:cs="Times New Roman"/>
          <w:b/>
          <w:i/>
          <w:sz w:val="24"/>
          <w:szCs w:val="24"/>
        </w:rPr>
        <w:t>Говорение. Диалогическая речь</w:t>
      </w:r>
    </w:p>
    <w:p w:rsidR="00670D1E" w:rsidRPr="00C9294F" w:rsidRDefault="00670D1E" w:rsidP="00FC3315">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70D1E" w:rsidRPr="00C9294F" w:rsidRDefault="00670D1E" w:rsidP="00FC3315">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 брать</w:t>
      </w:r>
      <w:r w:rsidRPr="00C9294F">
        <w:rPr>
          <w:rStyle w:val="1458"/>
          <w:i/>
          <w:iCs/>
          <w:sz w:val="24"/>
          <w:szCs w:val="24"/>
        </w:rPr>
        <w:t xml:space="preserve"> </w:t>
      </w:r>
      <w:r w:rsidRPr="00C9294F">
        <w:rPr>
          <w:rFonts w:ascii="Times New Roman" w:hAnsi="Times New Roman" w:cs="Times New Roman"/>
          <w:sz w:val="24"/>
          <w:szCs w:val="24"/>
        </w:rPr>
        <w:t>и давать интервью.</w:t>
      </w:r>
    </w:p>
    <w:p w:rsidR="00670D1E" w:rsidRPr="00C9294F" w:rsidRDefault="00670D1E" w:rsidP="00FC3315">
      <w:pPr>
        <w:spacing w:line="240" w:lineRule="auto"/>
        <w:rPr>
          <w:rFonts w:ascii="Times New Roman" w:hAnsi="Times New Roman" w:cs="Times New Roman"/>
          <w:b/>
          <w:i/>
          <w:sz w:val="24"/>
          <w:szCs w:val="24"/>
        </w:rPr>
      </w:pPr>
      <w:r w:rsidRPr="00C9294F">
        <w:rPr>
          <w:rFonts w:ascii="Times New Roman" w:hAnsi="Times New Roman" w:cs="Times New Roman"/>
          <w:b/>
          <w:i/>
          <w:sz w:val="24"/>
          <w:szCs w:val="24"/>
        </w:rPr>
        <w:t>Говорение. Монологическая речь</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4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70D1E" w:rsidRPr="00C9294F" w:rsidRDefault="00670D1E" w:rsidP="00FC3315">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670D1E" w:rsidRPr="00C9294F" w:rsidRDefault="00670D1E" w:rsidP="00FC3315">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краткую характеристику реальных людей и литературных персонажей;</w:t>
      </w:r>
    </w:p>
    <w:p w:rsidR="00670D1E" w:rsidRPr="00C9294F" w:rsidRDefault="00670D1E" w:rsidP="00FC3315">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670D1E" w:rsidRPr="00C9294F" w:rsidRDefault="00670D1E" w:rsidP="00FC3315">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делать сообщение на заданную тему на основе прочитанного;</w:t>
      </w:r>
    </w:p>
    <w:p w:rsidR="00670D1E" w:rsidRPr="00C9294F" w:rsidRDefault="00670D1E" w:rsidP="00FC3315">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 анному/прослушанному;</w:t>
      </w:r>
    </w:p>
    <w:p w:rsidR="00FC3315" w:rsidRPr="00C9294F" w:rsidRDefault="00670D1E" w:rsidP="00FC3315">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lastRenderedPageBreak/>
        <w:t>• </w:t>
      </w:r>
      <w:r w:rsidRPr="00C9294F">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70D1E" w:rsidRPr="00C9294F" w:rsidRDefault="00670D1E" w:rsidP="00FC3315">
      <w:pPr>
        <w:pStyle w:val="141"/>
        <w:shd w:val="clear" w:color="auto" w:fill="auto"/>
        <w:tabs>
          <w:tab w:val="left" w:pos="68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кратко излагать результаты выполненной проектной</w:t>
      </w:r>
      <w:r w:rsidRPr="00C9294F">
        <w:rPr>
          <w:rStyle w:val="1456"/>
          <w:i/>
          <w:iCs/>
          <w:sz w:val="24"/>
          <w:szCs w:val="24"/>
        </w:rPr>
        <w:t xml:space="preserve"> </w:t>
      </w:r>
      <w:r w:rsidRPr="00C9294F">
        <w:rPr>
          <w:rFonts w:ascii="Times New Roman" w:hAnsi="Times New Roman" w:cs="Times New Roman"/>
          <w:sz w:val="24"/>
          <w:szCs w:val="24"/>
        </w:rPr>
        <w:t>работы.</w:t>
      </w:r>
    </w:p>
    <w:p w:rsidR="00670D1E" w:rsidRPr="00C9294F" w:rsidRDefault="00670D1E" w:rsidP="00FC3315">
      <w:pPr>
        <w:pStyle w:val="141"/>
        <w:shd w:val="clear" w:color="auto" w:fill="auto"/>
        <w:tabs>
          <w:tab w:val="left" w:pos="683"/>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Аудирование</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70D1E" w:rsidRPr="00C9294F" w:rsidRDefault="00670D1E" w:rsidP="00FC3315">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выделять основную мысль в воспринимаемом на слух</w:t>
      </w:r>
      <w:r w:rsidRPr="00C9294F">
        <w:rPr>
          <w:rStyle w:val="1456"/>
          <w:i/>
          <w:iCs/>
          <w:sz w:val="24"/>
          <w:szCs w:val="24"/>
        </w:rPr>
        <w:t xml:space="preserve"> </w:t>
      </w:r>
      <w:r w:rsidRPr="00C9294F">
        <w:rPr>
          <w:rFonts w:ascii="Times New Roman" w:hAnsi="Times New Roman" w:cs="Times New Roman"/>
          <w:sz w:val="24"/>
          <w:szCs w:val="24"/>
        </w:rPr>
        <w:t>тексте;</w:t>
      </w:r>
    </w:p>
    <w:p w:rsidR="00670D1E" w:rsidRPr="00C9294F" w:rsidRDefault="00670D1E" w:rsidP="00FC3315">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отделять в тексте, воспринимаемом на слух, главные</w:t>
      </w:r>
      <w:r w:rsidRPr="00C9294F">
        <w:rPr>
          <w:rStyle w:val="1456"/>
          <w:i/>
          <w:iCs/>
          <w:sz w:val="24"/>
          <w:szCs w:val="24"/>
        </w:rPr>
        <w:t xml:space="preserve"> </w:t>
      </w:r>
      <w:r w:rsidRPr="00C9294F">
        <w:rPr>
          <w:rFonts w:ascii="Times New Roman" w:hAnsi="Times New Roman" w:cs="Times New Roman"/>
          <w:sz w:val="24"/>
          <w:szCs w:val="24"/>
        </w:rPr>
        <w:t>факты от второстепенных;</w:t>
      </w:r>
    </w:p>
    <w:p w:rsidR="00670D1E" w:rsidRPr="00C9294F" w:rsidRDefault="00670D1E" w:rsidP="00FC3315">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контекстуальную или языковую догадку</w:t>
      </w:r>
      <w:r w:rsidRPr="00C9294F">
        <w:rPr>
          <w:rStyle w:val="1456"/>
          <w:i/>
          <w:iCs/>
          <w:sz w:val="24"/>
          <w:szCs w:val="24"/>
        </w:rPr>
        <w:t xml:space="preserve"> </w:t>
      </w:r>
      <w:r w:rsidRPr="00C9294F">
        <w:rPr>
          <w:rFonts w:ascii="Times New Roman" w:hAnsi="Times New Roman" w:cs="Times New Roman"/>
          <w:sz w:val="24"/>
          <w:szCs w:val="24"/>
        </w:rPr>
        <w:t>при восприятии на слух текстов, содержащих незнакомые</w:t>
      </w:r>
      <w:r w:rsidRPr="00C9294F">
        <w:rPr>
          <w:rStyle w:val="1456"/>
          <w:i/>
          <w:iCs/>
          <w:sz w:val="24"/>
          <w:szCs w:val="24"/>
        </w:rPr>
        <w:t xml:space="preserve"> </w:t>
      </w:r>
      <w:r w:rsidRPr="00C9294F">
        <w:rPr>
          <w:rFonts w:ascii="Times New Roman" w:hAnsi="Times New Roman" w:cs="Times New Roman"/>
          <w:sz w:val="24"/>
          <w:szCs w:val="24"/>
        </w:rPr>
        <w:t>слова;</w:t>
      </w:r>
    </w:p>
    <w:p w:rsidR="00670D1E" w:rsidRPr="00C9294F" w:rsidRDefault="00670D1E" w:rsidP="00FC3315">
      <w:pPr>
        <w:pStyle w:val="141"/>
        <w:shd w:val="clear" w:color="auto" w:fill="auto"/>
        <w:tabs>
          <w:tab w:val="left" w:pos="65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70D1E" w:rsidRPr="00C9294F" w:rsidRDefault="00670D1E" w:rsidP="00FC3315">
      <w:pPr>
        <w:pStyle w:val="141"/>
        <w:shd w:val="clear" w:color="auto" w:fill="auto"/>
        <w:tabs>
          <w:tab w:val="left" w:pos="659"/>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Чтение</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670D1E" w:rsidRPr="00C9294F" w:rsidRDefault="00670D1E" w:rsidP="00FC3315">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670D1E" w:rsidRPr="00C9294F" w:rsidRDefault="00670D1E" w:rsidP="00FC3315">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670D1E" w:rsidRPr="00C9294F" w:rsidRDefault="00670D1E" w:rsidP="00FC3315">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игнорировать в процессе чтения незнакомые слова,</w:t>
      </w:r>
      <w:r w:rsidRPr="00C9294F">
        <w:rPr>
          <w:rStyle w:val="1454"/>
          <w:i/>
          <w:iCs/>
          <w:sz w:val="24"/>
          <w:szCs w:val="24"/>
        </w:rPr>
        <w:t xml:space="preserve"> </w:t>
      </w:r>
      <w:r w:rsidRPr="00C9294F">
        <w:rPr>
          <w:rFonts w:ascii="Times New Roman" w:hAnsi="Times New Roman" w:cs="Times New Roman"/>
          <w:sz w:val="24"/>
          <w:szCs w:val="24"/>
        </w:rPr>
        <w:t>не мешающие понимать основное содержание текста;</w:t>
      </w:r>
    </w:p>
    <w:p w:rsidR="00670D1E" w:rsidRPr="00C9294F" w:rsidRDefault="00670D1E" w:rsidP="00FC3315">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пользоваться сносками и лингвострановедческим справочником.</w:t>
      </w:r>
    </w:p>
    <w:p w:rsidR="00670D1E" w:rsidRPr="00C9294F" w:rsidRDefault="00670D1E" w:rsidP="00FC3315">
      <w:pPr>
        <w:pStyle w:val="141"/>
        <w:shd w:val="clear" w:color="auto" w:fill="auto"/>
        <w:tabs>
          <w:tab w:val="left" w:pos="1074"/>
        </w:tabs>
        <w:spacing w:line="240" w:lineRule="auto"/>
        <w:ind w:left="1305" w:firstLine="0"/>
        <w:rPr>
          <w:rFonts w:ascii="Times New Roman" w:hAnsi="Times New Roman" w:cs="Times New Roman"/>
          <w:b/>
          <w:sz w:val="24"/>
          <w:szCs w:val="24"/>
        </w:rPr>
      </w:pPr>
    </w:p>
    <w:p w:rsidR="00670D1E" w:rsidRPr="00C9294F" w:rsidRDefault="00670D1E" w:rsidP="00FC3315">
      <w:pPr>
        <w:pStyle w:val="141"/>
        <w:shd w:val="clear" w:color="auto" w:fill="auto"/>
        <w:tabs>
          <w:tab w:val="left" w:pos="1074"/>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Письменная речь</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670D1E" w:rsidRPr="00C9294F" w:rsidRDefault="00670D1E" w:rsidP="00FC3315">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670D1E" w:rsidRPr="00C9294F" w:rsidRDefault="00670D1E" w:rsidP="00FC3315">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составлять план/тезисы устного или письменного сообщения;</w:t>
      </w:r>
    </w:p>
    <w:p w:rsidR="00670D1E" w:rsidRPr="00C9294F" w:rsidRDefault="00670D1E" w:rsidP="00FC3315">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кратко излагать в письменном виде результаты своей</w:t>
      </w:r>
      <w:r w:rsidRPr="00C9294F">
        <w:rPr>
          <w:rStyle w:val="1454"/>
          <w:i/>
          <w:iCs/>
          <w:sz w:val="24"/>
          <w:szCs w:val="24"/>
        </w:rPr>
        <w:t xml:space="preserve"> </w:t>
      </w:r>
      <w:r w:rsidRPr="00C9294F">
        <w:rPr>
          <w:rFonts w:ascii="Times New Roman" w:hAnsi="Times New Roman" w:cs="Times New Roman"/>
          <w:sz w:val="24"/>
          <w:szCs w:val="24"/>
        </w:rPr>
        <w:t>проектной деятельности;</w:t>
      </w:r>
    </w:p>
    <w:p w:rsidR="00670D1E" w:rsidRPr="00C9294F" w:rsidRDefault="00670D1E" w:rsidP="00FC3315">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писать небольшие письменные высказывания с опорой</w:t>
      </w:r>
      <w:r w:rsidRPr="00C9294F">
        <w:rPr>
          <w:rStyle w:val="1454"/>
          <w:i/>
          <w:iCs/>
          <w:sz w:val="24"/>
          <w:szCs w:val="24"/>
        </w:rPr>
        <w:t xml:space="preserve"> </w:t>
      </w:r>
      <w:r w:rsidRPr="00C9294F">
        <w:rPr>
          <w:rFonts w:ascii="Times New Roman" w:hAnsi="Times New Roman" w:cs="Times New Roman"/>
          <w:sz w:val="24"/>
          <w:szCs w:val="24"/>
        </w:rPr>
        <w:t>на образец.</w:t>
      </w:r>
    </w:p>
    <w:p w:rsidR="00670D1E" w:rsidRPr="00C9294F" w:rsidRDefault="00670D1E" w:rsidP="00FC3315">
      <w:pPr>
        <w:pStyle w:val="141"/>
        <w:shd w:val="clear" w:color="auto" w:fill="auto"/>
        <w:tabs>
          <w:tab w:val="left" w:pos="107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Языковая компетентность</w:t>
      </w:r>
      <w:r w:rsidRPr="00C9294F">
        <w:rPr>
          <w:rStyle w:val="29"/>
          <w:b w:val="0"/>
          <w:bCs w:val="0"/>
          <w:i w:val="0"/>
          <w:sz w:val="24"/>
          <w:szCs w:val="24"/>
        </w:rPr>
        <w:t xml:space="preserve"> </w:t>
      </w:r>
      <w:r w:rsidRPr="00C9294F">
        <w:rPr>
          <w:rFonts w:ascii="Times New Roman" w:hAnsi="Times New Roman" w:cs="Times New Roman"/>
          <w:b/>
          <w:i w:val="0"/>
          <w:sz w:val="24"/>
          <w:szCs w:val="24"/>
        </w:rPr>
        <w:t>(владение языковыми средствами)</w:t>
      </w:r>
    </w:p>
    <w:p w:rsidR="00670D1E" w:rsidRPr="00C9294F" w:rsidRDefault="00670D1E" w:rsidP="00FC3315">
      <w:pPr>
        <w:pStyle w:val="141"/>
        <w:shd w:val="clear" w:color="auto" w:fill="auto"/>
        <w:tabs>
          <w:tab w:val="left" w:pos="1079"/>
        </w:tabs>
        <w:spacing w:line="240" w:lineRule="auto"/>
        <w:ind w:firstLine="0"/>
        <w:rPr>
          <w:rFonts w:ascii="Times New Roman" w:hAnsi="Times New Roman" w:cs="Times New Roman"/>
          <w:b/>
          <w:i w:val="0"/>
          <w:sz w:val="24"/>
          <w:szCs w:val="24"/>
        </w:rPr>
      </w:pPr>
      <w:r w:rsidRPr="00C9294F">
        <w:rPr>
          <w:rFonts w:ascii="Times New Roman" w:hAnsi="Times New Roman" w:cs="Times New Roman"/>
          <w:b/>
          <w:sz w:val="24"/>
          <w:szCs w:val="24"/>
        </w:rPr>
        <w:t>Фонетическая сторона речи</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различать на слух и адекватно, без фонематических ошибок, ведущих к сбою коммуникации, произносить все звуки английского языка;</w:t>
      </w:r>
    </w:p>
    <w:p w:rsidR="00670D1E" w:rsidRPr="00C9294F" w:rsidRDefault="00670D1E" w:rsidP="00FC3315">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правильное ударение в изученных словах;</w:t>
      </w:r>
    </w:p>
    <w:p w:rsidR="00670D1E" w:rsidRPr="00C9294F" w:rsidRDefault="00670D1E" w:rsidP="00FC3315">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коммуникативные типы предложения по интонации;</w:t>
      </w:r>
    </w:p>
    <w:p w:rsidR="00670D1E" w:rsidRPr="00C9294F" w:rsidRDefault="00670D1E" w:rsidP="00FC3315">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выражать модальные значения, чувства и эмоции</w:t>
      </w:r>
      <w:r w:rsidRPr="00C9294F">
        <w:rPr>
          <w:rStyle w:val="1452"/>
          <w:i/>
          <w:iCs/>
          <w:sz w:val="24"/>
          <w:szCs w:val="24"/>
        </w:rPr>
        <w:t xml:space="preserve"> </w:t>
      </w:r>
      <w:r w:rsidRPr="00C9294F">
        <w:rPr>
          <w:rFonts w:ascii="Times New Roman" w:hAnsi="Times New Roman" w:cs="Times New Roman"/>
          <w:sz w:val="24"/>
          <w:szCs w:val="24"/>
        </w:rPr>
        <w:t>с помощью интонации;</w:t>
      </w:r>
    </w:p>
    <w:p w:rsidR="00670D1E" w:rsidRPr="00C9294F" w:rsidRDefault="00670D1E" w:rsidP="00FC3315">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различать на слух британские и американские варианты английского языка.</w:t>
      </w:r>
    </w:p>
    <w:p w:rsidR="00670D1E" w:rsidRPr="00C9294F" w:rsidRDefault="00670D1E" w:rsidP="00FC3315">
      <w:pPr>
        <w:pStyle w:val="141"/>
        <w:shd w:val="clear" w:color="auto" w:fill="auto"/>
        <w:tabs>
          <w:tab w:val="left" w:pos="606"/>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Орфография</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 правильно писать изученные слова.</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w:t>
      </w:r>
      <w:r w:rsidRPr="00C9294F">
        <w:rPr>
          <w:rStyle w:val="1452"/>
          <w:i/>
          <w:iCs/>
          <w:sz w:val="24"/>
          <w:szCs w:val="24"/>
        </w:rPr>
        <w:t xml:space="preserve"> </w:t>
      </w:r>
      <w:r w:rsidRPr="00C9294F">
        <w:rPr>
          <w:rFonts w:ascii="Times New Roman" w:hAnsi="Times New Roman" w:cs="Times New Roman"/>
          <w:sz w:val="24"/>
          <w:szCs w:val="24"/>
        </w:rPr>
        <w:t>их транскрипцию.</w:t>
      </w:r>
    </w:p>
    <w:p w:rsidR="00670D1E" w:rsidRPr="00C9294F" w:rsidRDefault="00670D1E" w:rsidP="00FC3315">
      <w:pPr>
        <w:pStyle w:val="141"/>
        <w:shd w:val="clear" w:color="auto" w:fill="auto"/>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Лексическая сторона речи</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70D1E" w:rsidRPr="00C9294F" w:rsidRDefault="00670D1E" w:rsidP="00FC3315">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70D1E" w:rsidRPr="00C9294F" w:rsidRDefault="00670D1E" w:rsidP="00FC3315">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соблюдать существующие в английском языке нормы лексической сочетаемости;</w:t>
      </w:r>
    </w:p>
    <w:p w:rsidR="00670D1E" w:rsidRPr="00C9294F" w:rsidRDefault="00670D1E" w:rsidP="00FC3315">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70D1E" w:rsidRPr="00C9294F" w:rsidRDefault="00670D1E" w:rsidP="00FC3315">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62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w:t>
      </w:r>
      <w:r w:rsidRPr="00C9294F">
        <w:rPr>
          <w:rStyle w:val="1452"/>
          <w:i/>
          <w:iCs/>
          <w:sz w:val="24"/>
          <w:szCs w:val="24"/>
        </w:rPr>
        <w:t xml:space="preserve"> </w:t>
      </w:r>
      <w:r w:rsidRPr="00C9294F">
        <w:rPr>
          <w:rFonts w:ascii="Times New Roman" w:hAnsi="Times New Roman" w:cs="Times New Roman"/>
          <w:sz w:val="24"/>
          <w:szCs w:val="24"/>
        </w:rPr>
        <w:t>школы;</w:t>
      </w:r>
    </w:p>
    <w:p w:rsidR="00670D1E" w:rsidRPr="00C9294F" w:rsidRDefault="00670D1E" w:rsidP="00FC3315">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находить различия между явлениями синонимии и антонимии;</w:t>
      </w:r>
    </w:p>
    <w:p w:rsidR="00670D1E" w:rsidRPr="00C9294F" w:rsidRDefault="00670D1E" w:rsidP="00FC3315">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распознавать принадлежность слов к частям речи</w:t>
      </w:r>
      <w:r w:rsidRPr="00C9294F">
        <w:rPr>
          <w:rStyle w:val="1452"/>
          <w:i/>
          <w:iCs/>
          <w:sz w:val="24"/>
          <w:szCs w:val="24"/>
        </w:rPr>
        <w:t xml:space="preserve"> </w:t>
      </w:r>
      <w:r w:rsidRPr="00C9294F">
        <w:rPr>
          <w:rFonts w:ascii="Times New Roman" w:hAnsi="Times New Roman" w:cs="Times New Roman"/>
          <w:sz w:val="24"/>
          <w:szCs w:val="24"/>
        </w:rPr>
        <w:t>по определённым признакам (артиклям, аффиксам и др.);</w:t>
      </w:r>
    </w:p>
    <w:p w:rsidR="00670D1E" w:rsidRPr="00C9294F" w:rsidRDefault="00670D1E" w:rsidP="00FC3315">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использовать языковую догадку в процессе чтения</w:t>
      </w:r>
      <w:r w:rsidRPr="00C9294F">
        <w:rPr>
          <w:rStyle w:val="1452"/>
          <w:i/>
          <w:iCs/>
          <w:sz w:val="24"/>
          <w:szCs w:val="24"/>
        </w:rPr>
        <w:t xml:space="preserve"> </w:t>
      </w:r>
      <w:r w:rsidRPr="00C9294F">
        <w:rPr>
          <w:rFonts w:ascii="Times New Roman" w:hAnsi="Times New Roman" w:cs="Times New Roman"/>
          <w:sz w:val="24"/>
          <w:szCs w:val="24"/>
        </w:rPr>
        <w:t>и аудирования (догадываться о значении незнакомых слов</w:t>
      </w:r>
      <w:r w:rsidRPr="00C9294F">
        <w:rPr>
          <w:rStyle w:val="1452"/>
          <w:i/>
          <w:iCs/>
          <w:sz w:val="24"/>
          <w:szCs w:val="24"/>
        </w:rPr>
        <w:t xml:space="preserve"> </w:t>
      </w:r>
      <w:r w:rsidRPr="00C9294F">
        <w:rPr>
          <w:rFonts w:ascii="Times New Roman" w:hAnsi="Times New Roman" w:cs="Times New Roman"/>
          <w:sz w:val="24"/>
          <w:szCs w:val="24"/>
        </w:rPr>
        <w:t>по контексту и по словообразовательным элементам).</w:t>
      </w:r>
    </w:p>
    <w:p w:rsidR="00670D1E" w:rsidRPr="00C9294F" w:rsidRDefault="00670D1E" w:rsidP="00FC3315">
      <w:pPr>
        <w:pStyle w:val="141"/>
        <w:shd w:val="clear" w:color="auto" w:fill="auto"/>
        <w:tabs>
          <w:tab w:val="left" w:pos="639"/>
        </w:tabs>
        <w:spacing w:line="240" w:lineRule="auto"/>
        <w:ind w:firstLine="0"/>
        <w:rPr>
          <w:rFonts w:ascii="Times New Roman" w:hAnsi="Times New Roman" w:cs="Times New Roman"/>
          <w:b/>
          <w:sz w:val="24"/>
          <w:szCs w:val="24"/>
        </w:rPr>
      </w:pPr>
      <w:r w:rsidRPr="00C9294F">
        <w:rPr>
          <w:rFonts w:ascii="Times New Roman" w:hAnsi="Times New Roman" w:cs="Times New Roman"/>
          <w:b/>
          <w:sz w:val="24"/>
          <w:szCs w:val="24"/>
        </w:rPr>
        <w:t>Грамматическая сторона речи</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70D1E" w:rsidRPr="00C9294F" w:rsidRDefault="00670D1E" w:rsidP="00FC3315">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и употреблять в речи:</w:t>
      </w:r>
    </w:p>
    <w:p w:rsidR="00670D1E" w:rsidRPr="00C9294F" w:rsidRDefault="00670D1E" w:rsidP="00FC3315">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70D1E" w:rsidRPr="00C9294F" w:rsidRDefault="00670D1E" w:rsidP="00FC3315">
      <w:pPr>
        <w:pStyle w:val="aa"/>
        <w:shd w:val="clear" w:color="auto" w:fill="auto"/>
        <w:tabs>
          <w:tab w:val="left" w:pos="118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распространённые простые предложения, в том числе с несколькими обстоятельствами, следующими в определённом порядке (</w:t>
      </w:r>
      <w:r w:rsidRPr="00C9294F">
        <w:rPr>
          <w:rFonts w:ascii="Times New Roman" w:hAnsi="Times New Roman" w:cs="Times New Roman"/>
          <w:sz w:val="24"/>
          <w:szCs w:val="24"/>
          <w:lang w:val="en-US"/>
        </w:rPr>
        <w:t>We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moved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new</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house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year</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81"/>
        </w:tabs>
        <w:spacing w:after="0" w:line="240" w:lineRule="auto"/>
        <w:ind w:left="1305"/>
        <w:jc w:val="both"/>
        <w:rPr>
          <w:rFonts w:ascii="Times New Roman" w:hAnsi="Times New Roman" w:cs="Times New Roman"/>
          <w:sz w:val="24"/>
          <w:szCs w:val="24"/>
          <w:lang w:val="en-US"/>
        </w:rPr>
      </w:pPr>
      <w:r w:rsidRPr="00C9294F">
        <w:rPr>
          <w:rFonts w:ascii="Times New Roman" w:hAnsi="Times New Roman" w:cs="Times New Roman"/>
          <w:sz w:val="24"/>
          <w:szCs w:val="24"/>
        </w:rPr>
        <w:lastRenderedPageBreak/>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предложения с начальным </w:t>
      </w:r>
      <w:r w:rsidRPr="00C9294F">
        <w:rPr>
          <w:rFonts w:ascii="Times New Roman" w:hAnsi="Times New Roman" w:cs="Times New Roman"/>
          <w:sz w:val="24"/>
          <w:szCs w:val="24"/>
          <w:lang w:val="en-US"/>
        </w:rPr>
        <w:t>It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It</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cold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It's five o'clock. It's interesting. It's winter);</w:t>
      </w:r>
    </w:p>
    <w:p w:rsidR="00670D1E" w:rsidRPr="00C9294F" w:rsidRDefault="00670D1E" w:rsidP="00FC3315">
      <w:pPr>
        <w:pStyle w:val="aa"/>
        <w:shd w:val="clear" w:color="auto" w:fill="auto"/>
        <w:tabs>
          <w:tab w:val="left" w:pos="1186"/>
        </w:tabs>
        <w:spacing w:after="0" w:line="240" w:lineRule="auto"/>
        <w:ind w:left="1305"/>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предложения</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начальным</w:t>
      </w:r>
      <w:r w:rsidRPr="00C9294F">
        <w:rPr>
          <w:rFonts w:ascii="Times New Roman" w:hAnsi="Times New Roman" w:cs="Times New Roman"/>
          <w:sz w:val="24"/>
          <w:szCs w:val="24"/>
          <w:lang w:val="en-US"/>
        </w:rPr>
        <w:t xml:space="preserve"> There + to be (There are a lot of trees in the park);</w:t>
      </w:r>
    </w:p>
    <w:p w:rsidR="00670D1E" w:rsidRPr="00C9294F" w:rsidRDefault="00670D1E" w:rsidP="00FC3315">
      <w:pPr>
        <w:pStyle w:val="aa"/>
        <w:shd w:val="clear" w:color="auto" w:fill="auto"/>
        <w:tabs>
          <w:tab w:val="left" w:pos="118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сложносочинённые предложения с сочинительными сою зами </w:t>
      </w:r>
      <w:r w:rsidRPr="00C9294F">
        <w:rPr>
          <w:rFonts w:ascii="Times New Roman" w:hAnsi="Times New Roman" w:cs="Times New Roman"/>
          <w:sz w:val="24"/>
          <w:szCs w:val="24"/>
          <w:lang w:val="en-US"/>
        </w:rPr>
        <w:t>and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but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or</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9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косвенную речь в утвердительных и вопросительных предложениях в настоящем и прошедшем времени;</w:t>
      </w:r>
    </w:p>
    <w:p w:rsidR="00670D1E" w:rsidRPr="00C9294F" w:rsidRDefault="00670D1E" w:rsidP="00FC3315">
      <w:pPr>
        <w:pStyle w:val="aa"/>
        <w:shd w:val="clear" w:color="auto" w:fill="auto"/>
        <w:tabs>
          <w:tab w:val="left" w:pos="118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имена существительные в единственном и множественном числе, образованные по правилу и исключения;</w:t>
      </w:r>
    </w:p>
    <w:p w:rsidR="00670D1E" w:rsidRPr="00C9294F" w:rsidRDefault="00670D1E" w:rsidP="00FC3315">
      <w:pPr>
        <w:pStyle w:val="aa"/>
        <w:shd w:val="clear" w:color="auto" w:fill="auto"/>
        <w:tabs>
          <w:tab w:val="left" w:pos="118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имена существительные </w:t>
      </w:r>
      <w:r w:rsidRPr="00C9294F">
        <w:rPr>
          <w:rFonts w:ascii="Times New Roman" w:hAnsi="Times New Roman" w:cs="Times New Roman"/>
          <w:sz w:val="24"/>
          <w:szCs w:val="24"/>
          <w:lang w:val="en-US"/>
        </w:rPr>
        <w:t>c</w:t>
      </w:r>
      <w:r w:rsidRPr="00C9294F">
        <w:rPr>
          <w:rFonts w:ascii="Times New Roman" w:hAnsi="Times New Roman" w:cs="Times New Roman"/>
          <w:sz w:val="24"/>
          <w:szCs w:val="24"/>
        </w:rPr>
        <w:t xml:space="preserve"> определённым/неопределённым / нулевым артиклем;</w:t>
      </w:r>
    </w:p>
    <w:p w:rsidR="00670D1E" w:rsidRPr="00C9294F" w:rsidRDefault="00670D1E" w:rsidP="00FC3315">
      <w:pPr>
        <w:pStyle w:val="aa"/>
        <w:shd w:val="clear" w:color="auto" w:fill="auto"/>
        <w:tabs>
          <w:tab w:val="left" w:pos="11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личные, притяжательные, указательные, неопределённые, относитель-ные, вопросительные местоимения;</w:t>
      </w:r>
    </w:p>
    <w:p w:rsidR="00670D1E" w:rsidRPr="00C9294F" w:rsidRDefault="00670D1E" w:rsidP="00FC3315">
      <w:pPr>
        <w:pStyle w:val="aa"/>
        <w:shd w:val="clear" w:color="auto" w:fill="auto"/>
        <w:tabs>
          <w:tab w:val="left" w:pos="119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9294F">
        <w:rPr>
          <w:rFonts w:ascii="Times New Roman" w:hAnsi="Times New Roman" w:cs="Times New Roman"/>
          <w:sz w:val="24"/>
          <w:szCs w:val="24"/>
          <w:lang w:val="en-US"/>
        </w:rPr>
        <w:t>many</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much</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few</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few</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little</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little</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82"/>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количественные и порядковые числительные;</w:t>
      </w:r>
    </w:p>
    <w:p w:rsidR="00670D1E" w:rsidRPr="00C9294F" w:rsidRDefault="00670D1E" w:rsidP="00FC3315">
      <w:pPr>
        <w:pStyle w:val="aa"/>
        <w:shd w:val="clear" w:color="auto" w:fill="auto"/>
        <w:tabs>
          <w:tab w:val="left" w:pos="119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глаголы в наиболее употребительных временны2х формах действи-тельного залога: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Future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и </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и </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Continuous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Perfect</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8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глаголы в следующих формах страдательного залога: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Passive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Passive</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9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различные грамматические средства для выражения будущего времени: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Future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going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Continuous</w:t>
      </w:r>
      <w:r w:rsidRPr="00C9294F">
        <w:rPr>
          <w:rFonts w:ascii="Times New Roman" w:hAnsi="Times New Roman" w:cs="Times New Roman"/>
          <w:sz w:val="24"/>
          <w:szCs w:val="24"/>
        </w:rPr>
        <w:t>;</w:t>
      </w:r>
    </w:p>
    <w:p w:rsidR="00670D1E" w:rsidRPr="00C9294F" w:rsidRDefault="00670D1E" w:rsidP="00FC3315">
      <w:pPr>
        <w:pStyle w:val="aa"/>
        <w:shd w:val="clear" w:color="auto" w:fill="auto"/>
        <w:tabs>
          <w:tab w:val="left" w:pos="1181"/>
        </w:tabs>
        <w:spacing w:after="0" w:line="240" w:lineRule="auto"/>
        <w:ind w:left="1305"/>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условные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предложения</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реального</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характера</w:t>
      </w:r>
      <w:r w:rsidRPr="00C9294F">
        <w:rPr>
          <w:rFonts w:ascii="Times New Roman" w:hAnsi="Times New Roman" w:cs="Times New Roman"/>
          <w:sz w:val="24"/>
          <w:szCs w:val="24"/>
          <w:lang w:val="en-US"/>
        </w:rPr>
        <w:t xml:space="preserve"> (Conditional I — If I see Jim, I'll invite him to our school party);</w:t>
      </w:r>
    </w:p>
    <w:p w:rsidR="00670D1E" w:rsidRPr="00C9294F" w:rsidRDefault="00670D1E" w:rsidP="00FC3315">
      <w:pPr>
        <w:pStyle w:val="aa"/>
        <w:shd w:val="clear" w:color="auto" w:fill="auto"/>
        <w:tabs>
          <w:tab w:val="left" w:pos="1181"/>
        </w:tabs>
        <w:spacing w:after="0" w:line="240" w:lineRule="auto"/>
        <w:ind w:left="1305"/>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модальные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глаголы</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их</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эквиваленты</w:t>
      </w:r>
      <w:r w:rsidRPr="00C9294F">
        <w:rPr>
          <w:rFonts w:ascii="Times New Roman" w:hAnsi="Times New Roman" w:cs="Times New Roman"/>
          <w:sz w:val="24"/>
          <w:szCs w:val="24"/>
          <w:lang w:val="en-US"/>
        </w:rPr>
        <w:t xml:space="preserve"> (may, can, be able to, must, have to, should, could).</w:t>
      </w:r>
    </w:p>
    <w:p w:rsidR="00670D1E" w:rsidRPr="00C9294F" w:rsidRDefault="00670D1E" w:rsidP="00FC3315">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1075"/>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 xml:space="preserve">распознавать сложноподчинённые предложения с придаточными: времени с союзами </w:t>
      </w:r>
      <w:r w:rsidRPr="00C9294F">
        <w:rPr>
          <w:rFonts w:ascii="Times New Roman" w:hAnsi="Times New Roman" w:cs="Times New Roman"/>
          <w:sz w:val="24"/>
          <w:szCs w:val="24"/>
          <w:lang w:val="en-US"/>
        </w:rPr>
        <w:t>for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since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during</w:t>
      </w:r>
      <w:r w:rsidRPr="00C9294F">
        <w:rPr>
          <w:rFonts w:ascii="Times New Roman" w:hAnsi="Times New Roman" w:cs="Times New Roman"/>
          <w:sz w:val="24"/>
          <w:szCs w:val="24"/>
        </w:rPr>
        <w:t xml:space="preserve">; цели с союзом </w:t>
      </w:r>
      <w:r w:rsidRPr="00C9294F">
        <w:rPr>
          <w:rFonts w:ascii="Times New Roman" w:hAnsi="Times New Roman" w:cs="Times New Roman"/>
          <w:sz w:val="24"/>
          <w:szCs w:val="24"/>
          <w:lang w:val="en-US"/>
        </w:rPr>
        <w:t>so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that</w:t>
      </w:r>
      <w:r w:rsidRPr="00C9294F">
        <w:rPr>
          <w:rFonts w:ascii="Times New Roman" w:hAnsi="Times New Roman" w:cs="Times New Roman"/>
          <w:sz w:val="24"/>
          <w:szCs w:val="24"/>
        </w:rPr>
        <w:t xml:space="preserve">; условия с союзом </w:t>
      </w:r>
      <w:r w:rsidRPr="00C9294F">
        <w:rPr>
          <w:rFonts w:ascii="Times New Roman" w:hAnsi="Times New Roman" w:cs="Times New Roman"/>
          <w:sz w:val="24"/>
          <w:szCs w:val="24"/>
          <w:lang w:val="en-US"/>
        </w:rPr>
        <w:t>unless</w:t>
      </w:r>
      <w:r w:rsidRPr="00C9294F">
        <w:rPr>
          <w:rFonts w:ascii="Times New Roman" w:hAnsi="Times New Roman" w:cs="Times New Roman"/>
          <w:sz w:val="24"/>
          <w:szCs w:val="24"/>
        </w:rPr>
        <w:t xml:space="preserve">; определительными с союзами </w:t>
      </w:r>
      <w:r w:rsidRPr="00C9294F">
        <w:rPr>
          <w:rFonts w:ascii="Times New Roman" w:hAnsi="Times New Roman" w:cs="Times New Roman"/>
          <w:sz w:val="24"/>
          <w:szCs w:val="24"/>
          <w:lang w:val="en-US"/>
        </w:rPr>
        <w:t>who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which</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that</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распознавать в речи предложения с конструкциями</w:t>
      </w:r>
      <w:r w:rsidRPr="00C9294F">
        <w:rPr>
          <w:rStyle w:val="1450"/>
          <w:i/>
          <w:iCs/>
          <w:sz w:val="24"/>
          <w:szCs w:val="24"/>
        </w:rPr>
        <w:t xml:space="preserve"> </w:t>
      </w:r>
      <w:r w:rsidRPr="00C9294F">
        <w:rPr>
          <w:rFonts w:ascii="Times New Roman" w:hAnsi="Times New Roman" w:cs="Times New Roman"/>
          <w:sz w:val="24"/>
          <w:szCs w:val="24"/>
          <w:lang w:val="en-US"/>
        </w:rPr>
        <w:t>as</w:t>
      </w:r>
      <w:r w:rsidRPr="00C9294F">
        <w:rPr>
          <w:rFonts w:ascii="Times New Roman" w:hAnsi="Times New Roman" w:cs="Times New Roman"/>
          <w:sz w:val="24"/>
          <w:szCs w:val="24"/>
        </w:rPr>
        <w:t xml:space="preserve"> .</w:t>
      </w:r>
      <w:r w:rsidRPr="00C9294F">
        <w:rPr>
          <w:rStyle w:val="1449"/>
          <w:i/>
          <w:iCs/>
          <w:sz w:val="24"/>
          <w:szCs w:val="24"/>
        </w:rPr>
        <w:t xml:space="preserve">.. </w:t>
      </w:r>
      <w:r w:rsidRPr="00C9294F">
        <w:rPr>
          <w:rFonts w:ascii="Times New Roman" w:hAnsi="Times New Roman" w:cs="Times New Roman"/>
          <w:sz w:val="24"/>
          <w:szCs w:val="24"/>
          <w:lang w:val="en-US"/>
        </w:rPr>
        <w:t>as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not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so</w:t>
      </w:r>
      <w:r w:rsidRPr="00C9294F">
        <w:rPr>
          <w:rFonts w:ascii="Times New Roman" w:hAnsi="Times New Roman" w:cs="Times New Roman"/>
          <w:sz w:val="24"/>
          <w:szCs w:val="24"/>
        </w:rPr>
        <w:t xml:space="preserve"> .</w:t>
      </w:r>
      <w:r w:rsidRPr="00C9294F">
        <w:rPr>
          <w:rStyle w:val="1449"/>
          <w:i/>
          <w:iCs/>
          <w:sz w:val="24"/>
          <w:szCs w:val="24"/>
        </w:rPr>
        <w:t xml:space="preserve">.. </w:t>
      </w:r>
      <w:r w:rsidRPr="00C9294F">
        <w:rPr>
          <w:rFonts w:ascii="Times New Roman" w:hAnsi="Times New Roman" w:cs="Times New Roman"/>
          <w:sz w:val="24"/>
          <w:szCs w:val="24"/>
          <w:lang w:val="en-US"/>
        </w:rPr>
        <w:t>as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either</w:t>
      </w:r>
      <w:r w:rsidRPr="00C9294F">
        <w:rPr>
          <w:rFonts w:ascii="Times New Roman" w:hAnsi="Times New Roman" w:cs="Times New Roman"/>
          <w:sz w:val="24"/>
          <w:szCs w:val="24"/>
        </w:rPr>
        <w:t xml:space="preserve"> .</w:t>
      </w:r>
      <w:r w:rsidRPr="00C9294F">
        <w:rPr>
          <w:rStyle w:val="1449"/>
          <w:i/>
          <w:iCs/>
          <w:sz w:val="24"/>
          <w:szCs w:val="24"/>
        </w:rPr>
        <w:t xml:space="preserve">.. </w:t>
      </w:r>
      <w:r w:rsidRPr="00C9294F">
        <w:rPr>
          <w:rFonts w:ascii="Times New Roman" w:hAnsi="Times New Roman" w:cs="Times New Roman"/>
          <w:sz w:val="24"/>
          <w:szCs w:val="24"/>
          <w:lang w:val="en-US"/>
        </w:rPr>
        <w:t>or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neither</w:t>
      </w:r>
      <w:r w:rsidRPr="00C9294F">
        <w:rPr>
          <w:rFonts w:ascii="Times New Roman" w:hAnsi="Times New Roman" w:cs="Times New Roman"/>
          <w:sz w:val="24"/>
          <w:szCs w:val="24"/>
        </w:rPr>
        <w:t xml:space="preserve"> .</w:t>
      </w:r>
      <w:r w:rsidRPr="00C9294F">
        <w:rPr>
          <w:rStyle w:val="1449"/>
          <w:i/>
          <w:iCs/>
          <w:sz w:val="24"/>
          <w:szCs w:val="24"/>
        </w:rPr>
        <w:t xml:space="preserve">.. </w:t>
      </w:r>
      <w:r w:rsidRPr="00C9294F">
        <w:rPr>
          <w:rFonts w:ascii="Times New Roman" w:hAnsi="Times New Roman" w:cs="Times New Roman"/>
          <w:sz w:val="24"/>
          <w:szCs w:val="24"/>
          <w:lang w:val="en-US"/>
        </w:rPr>
        <w:t>nor</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распознавать в речи условные предложения нереального характера (</w:t>
      </w:r>
      <w:r w:rsidRPr="00C9294F">
        <w:rPr>
          <w:rFonts w:ascii="Times New Roman" w:hAnsi="Times New Roman" w:cs="Times New Roman"/>
          <w:sz w:val="24"/>
          <w:szCs w:val="24"/>
          <w:lang w:val="en-US"/>
        </w:rPr>
        <w:t>Conditional</w:t>
      </w:r>
      <w:r w:rsidRPr="00C9294F">
        <w:rPr>
          <w:rFonts w:ascii="Times New Roman" w:hAnsi="Times New Roman" w:cs="Times New Roman"/>
          <w:sz w:val="24"/>
          <w:szCs w:val="24"/>
        </w:rPr>
        <w:t xml:space="preserve"> II</w:t>
      </w:r>
      <w:r w:rsidRPr="00C9294F">
        <w:rPr>
          <w:rStyle w:val="1449"/>
          <w:i/>
          <w:iCs/>
          <w:sz w:val="24"/>
          <w:szCs w:val="24"/>
        </w:rPr>
        <w:t xml:space="preserve">— </w:t>
      </w:r>
      <w:r w:rsidRPr="00C9294F">
        <w:rPr>
          <w:rFonts w:ascii="Times New Roman" w:hAnsi="Times New Roman" w:cs="Times New Roman"/>
          <w:sz w:val="24"/>
          <w:szCs w:val="24"/>
          <w:lang w:val="en-US"/>
        </w:rPr>
        <w:t>If</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were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you</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would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start</w:t>
      </w:r>
      <w:r w:rsidRPr="00C9294F">
        <w:rPr>
          <w:rStyle w:val="1450"/>
          <w:i/>
          <w:iCs/>
          <w:sz w:val="24"/>
          <w:szCs w:val="24"/>
        </w:rPr>
        <w:t xml:space="preserve"> </w:t>
      </w:r>
      <w:r w:rsidRPr="00C9294F">
        <w:rPr>
          <w:rFonts w:ascii="Times New Roman" w:hAnsi="Times New Roman" w:cs="Times New Roman"/>
          <w:sz w:val="24"/>
          <w:szCs w:val="24"/>
          <w:lang w:val="en-US"/>
        </w:rPr>
        <w:t>learning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French</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 xml:space="preserve">использовать в речи глаголы во временным формах действительного залога: </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Perfect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Perfect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Continuous</w:t>
      </w:r>
      <w:r w:rsidRPr="00C9294F">
        <w:rPr>
          <w:rFonts w:ascii="Times New Roman" w:hAnsi="Times New Roman" w:cs="Times New Roman"/>
          <w:sz w:val="24"/>
          <w:szCs w:val="24"/>
        </w:rPr>
        <w:t>,</w:t>
      </w:r>
      <w:r w:rsidRPr="00C9294F">
        <w:rPr>
          <w:rStyle w:val="1450"/>
          <w:i/>
          <w:iCs/>
          <w:sz w:val="24"/>
          <w:szCs w:val="24"/>
        </w:rPr>
        <w:t xml:space="preserve"> </w:t>
      </w:r>
      <w:r w:rsidRPr="00C9294F">
        <w:rPr>
          <w:rFonts w:ascii="Times New Roman" w:hAnsi="Times New Roman" w:cs="Times New Roman"/>
          <w:sz w:val="24"/>
          <w:szCs w:val="24"/>
          <w:lang w:val="en-US"/>
        </w:rPr>
        <w:t>Future</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in</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the</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60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употреблять в речи глаголы в формах страдательного</w:t>
      </w:r>
      <w:r w:rsidRPr="00C9294F">
        <w:rPr>
          <w:rStyle w:val="1447"/>
          <w:i/>
          <w:iCs/>
          <w:sz w:val="24"/>
          <w:szCs w:val="24"/>
        </w:rPr>
        <w:t xml:space="preserve"> </w:t>
      </w:r>
      <w:r w:rsidRPr="00C9294F">
        <w:rPr>
          <w:rFonts w:ascii="Times New Roman" w:hAnsi="Times New Roman" w:cs="Times New Roman"/>
          <w:sz w:val="24"/>
          <w:szCs w:val="24"/>
        </w:rPr>
        <w:t xml:space="preserve">залога: </w:t>
      </w:r>
      <w:r w:rsidRPr="00C9294F">
        <w:rPr>
          <w:rFonts w:ascii="Times New Roman" w:hAnsi="Times New Roman" w:cs="Times New Roman"/>
          <w:sz w:val="24"/>
          <w:szCs w:val="24"/>
          <w:lang w:val="en-US"/>
        </w:rPr>
        <w:t>Future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Passive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Perfect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Passive</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586"/>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 </w:t>
      </w:r>
      <w:r w:rsidRPr="00C9294F">
        <w:rPr>
          <w:rFonts w:ascii="Times New Roman" w:hAnsi="Times New Roman" w:cs="Times New Roman"/>
          <w:sz w:val="24"/>
          <w:szCs w:val="24"/>
        </w:rPr>
        <w:t>распознавать и употреблять в речи модальные глаголы</w:t>
      </w:r>
      <w:r w:rsidRPr="00C9294F">
        <w:rPr>
          <w:rStyle w:val="1447"/>
          <w:i/>
          <w:iCs/>
          <w:sz w:val="24"/>
          <w:szCs w:val="24"/>
        </w:rPr>
        <w:t xml:space="preserve"> </w:t>
      </w:r>
      <w:r w:rsidRPr="00C9294F">
        <w:rPr>
          <w:rFonts w:ascii="Times New Roman" w:hAnsi="Times New Roman" w:cs="Times New Roman"/>
          <w:sz w:val="24"/>
          <w:szCs w:val="24"/>
          <w:lang w:val="en-US"/>
        </w:rPr>
        <w:t>need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shall</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might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would</w:t>
      </w:r>
      <w:r w:rsidRPr="00C9294F">
        <w:rPr>
          <w:rFonts w:ascii="Times New Roman" w:hAnsi="Times New Roman" w:cs="Times New Roman"/>
          <w:sz w:val="24"/>
          <w:szCs w:val="24"/>
        </w:rPr>
        <w:t>.</w:t>
      </w:r>
    </w:p>
    <w:p w:rsidR="00670D1E" w:rsidRPr="00C9294F" w:rsidRDefault="00670D1E" w:rsidP="00FC3315">
      <w:pPr>
        <w:pStyle w:val="141"/>
        <w:shd w:val="clear" w:color="auto" w:fill="auto"/>
        <w:tabs>
          <w:tab w:val="left" w:pos="586"/>
        </w:tabs>
        <w:spacing w:line="240" w:lineRule="auto"/>
        <w:ind w:left="1305" w:firstLine="0"/>
        <w:rPr>
          <w:rFonts w:ascii="Times New Roman" w:hAnsi="Times New Roman" w:cs="Times New Roman"/>
          <w:sz w:val="24"/>
          <w:szCs w:val="24"/>
        </w:rPr>
      </w:pPr>
    </w:p>
    <w:p w:rsidR="00670D1E" w:rsidRPr="00C9294F" w:rsidRDefault="00670D1E" w:rsidP="00FC3315">
      <w:pPr>
        <w:pStyle w:val="141"/>
        <w:shd w:val="clear" w:color="auto" w:fill="auto"/>
        <w:tabs>
          <w:tab w:val="left" w:pos="586"/>
        </w:tabs>
        <w:spacing w:line="240" w:lineRule="auto"/>
        <w:ind w:left="1305" w:firstLine="0"/>
        <w:rPr>
          <w:rFonts w:ascii="Times New Roman" w:hAnsi="Times New Roman" w:cs="Times New Roman"/>
          <w:sz w:val="24"/>
          <w:szCs w:val="24"/>
        </w:rPr>
      </w:pPr>
    </w:p>
    <w:p w:rsidR="00670D1E" w:rsidRPr="00C9294F" w:rsidRDefault="00670D1E" w:rsidP="00FC3315">
      <w:pPr>
        <w:pStyle w:val="141"/>
        <w:shd w:val="clear" w:color="auto" w:fill="auto"/>
        <w:tabs>
          <w:tab w:val="left" w:pos="586"/>
        </w:tabs>
        <w:spacing w:line="240" w:lineRule="auto"/>
        <w:ind w:left="1305" w:firstLine="0"/>
        <w:rPr>
          <w:rFonts w:ascii="Times New Roman" w:hAnsi="Times New Roman" w:cs="Times New Roman"/>
          <w:sz w:val="24"/>
          <w:szCs w:val="24"/>
        </w:rPr>
      </w:pPr>
    </w:p>
    <w:p w:rsidR="00670D1E" w:rsidRPr="00C9294F" w:rsidRDefault="00670D1E" w:rsidP="00FC3315">
      <w:pPr>
        <w:spacing w:line="240" w:lineRule="auto"/>
        <w:rPr>
          <w:rFonts w:ascii="Times New Roman" w:hAnsi="Times New Roman" w:cs="Times New Roman"/>
          <w:b/>
          <w:sz w:val="24"/>
          <w:szCs w:val="24"/>
        </w:rPr>
      </w:pPr>
      <w:r w:rsidRPr="00C9294F">
        <w:rPr>
          <w:rFonts w:ascii="Times New Roman" w:hAnsi="Times New Roman" w:cs="Times New Roman"/>
          <w:b/>
          <w:sz w:val="24"/>
          <w:szCs w:val="24"/>
        </w:rPr>
        <w:t>1.2.3.8. ИСТОРИЯ РОССИИ. ВСЕОБЩАЯ ИСТОРИЯ</w:t>
      </w:r>
    </w:p>
    <w:p w:rsidR="00670D1E" w:rsidRPr="00C9294F" w:rsidRDefault="00670D1E" w:rsidP="00FC3315">
      <w:pPr>
        <w:spacing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История Древнего мира</w:t>
      </w:r>
    </w:p>
    <w:p w:rsidR="00670D1E" w:rsidRPr="00C9294F" w:rsidRDefault="00670D1E" w:rsidP="00FC3315">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FC3315">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670D1E" w:rsidRPr="00C9294F" w:rsidRDefault="00670D1E" w:rsidP="00FC3315">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70D1E" w:rsidRPr="00C9294F" w:rsidRDefault="00670D1E" w:rsidP="00FC3315">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670D1E" w:rsidRPr="00C9294F" w:rsidRDefault="00670D1E" w:rsidP="00FC3315">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70D1E" w:rsidRPr="00C9294F" w:rsidRDefault="00670D1E" w:rsidP="00FC3315">
      <w:pPr>
        <w:pStyle w:val="aa"/>
        <w:shd w:val="clear" w:color="auto" w:fill="auto"/>
        <w:tabs>
          <w:tab w:val="left" w:pos="61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70D1E" w:rsidRPr="00C9294F" w:rsidRDefault="00670D1E" w:rsidP="00FC3315">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70D1E" w:rsidRPr="00C9294F" w:rsidRDefault="00670D1E" w:rsidP="00FC3315">
      <w:pPr>
        <w:pStyle w:val="aa"/>
        <w:shd w:val="clear" w:color="auto" w:fill="auto"/>
        <w:tabs>
          <w:tab w:val="left" w:pos="60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оценку наиболее значительным событиям и личностям древней истории.</w:t>
      </w:r>
    </w:p>
    <w:p w:rsidR="00670D1E" w:rsidRPr="00C9294F" w:rsidRDefault="00670D1E" w:rsidP="00FC3315">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FC3315">
      <w:pPr>
        <w:pStyle w:val="141"/>
        <w:shd w:val="clear" w:color="auto" w:fill="auto"/>
        <w:tabs>
          <w:tab w:val="left" w:pos="62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sz w:val="24"/>
          <w:szCs w:val="24"/>
        </w:rPr>
        <w:t> давать характеристику общественного строя древних</w:t>
      </w:r>
      <w:r w:rsidRPr="00C9294F">
        <w:rPr>
          <w:rStyle w:val="1447"/>
          <w:i/>
          <w:iCs/>
          <w:sz w:val="24"/>
          <w:szCs w:val="24"/>
        </w:rPr>
        <w:t xml:space="preserve"> </w:t>
      </w:r>
      <w:r w:rsidRPr="00C9294F">
        <w:rPr>
          <w:rFonts w:ascii="Times New Roman" w:hAnsi="Times New Roman" w:cs="Times New Roman"/>
          <w:sz w:val="24"/>
          <w:szCs w:val="24"/>
        </w:rPr>
        <w:t>государств;</w:t>
      </w:r>
    </w:p>
    <w:p w:rsidR="00670D1E" w:rsidRPr="00C9294F" w:rsidRDefault="00670D1E" w:rsidP="00FC3315">
      <w:pPr>
        <w:pStyle w:val="141"/>
        <w:shd w:val="clear" w:color="auto" w:fill="auto"/>
        <w:tabs>
          <w:tab w:val="left" w:pos="610"/>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sz w:val="24"/>
          <w:szCs w:val="24"/>
        </w:rPr>
        <w:t> сопоставлять свидетельства различных исторических</w:t>
      </w:r>
      <w:r w:rsidRPr="00C9294F">
        <w:rPr>
          <w:rStyle w:val="1447"/>
          <w:i/>
          <w:iCs/>
          <w:sz w:val="24"/>
          <w:szCs w:val="24"/>
        </w:rPr>
        <w:t xml:space="preserve"> </w:t>
      </w:r>
      <w:r w:rsidRPr="00C9294F">
        <w:rPr>
          <w:rFonts w:ascii="Times New Roman" w:hAnsi="Times New Roman" w:cs="Times New Roman"/>
          <w:sz w:val="24"/>
          <w:szCs w:val="24"/>
        </w:rPr>
        <w:t>источников, выявляя в них общее и различия;</w:t>
      </w:r>
    </w:p>
    <w:p w:rsidR="00670D1E" w:rsidRPr="00C9294F" w:rsidRDefault="00670D1E" w:rsidP="00FC3315">
      <w:pPr>
        <w:pStyle w:val="141"/>
        <w:shd w:val="clear" w:color="auto" w:fill="auto"/>
        <w:tabs>
          <w:tab w:val="left" w:pos="614"/>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sz w:val="24"/>
          <w:szCs w:val="24"/>
        </w:rPr>
        <w:t> видеть проявления влияния античного искусства</w:t>
      </w:r>
      <w:r w:rsidRPr="00C9294F">
        <w:rPr>
          <w:rStyle w:val="1447"/>
          <w:i/>
          <w:iCs/>
          <w:sz w:val="24"/>
          <w:szCs w:val="24"/>
        </w:rPr>
        <w:t xml:space="preserve"> </w:t>
      </w:r>
      <w:r w:rsidRPr="00C9294F">
        <w:rPr>
          <w:rFonts w:ascii="Times New Roman" w:hAnsi="Times New Roman" w:cs="Times New Roman"/>
          <w:sz w:val="24"/>
          <w:szCs w:val="24"/>
        </w:rPr>
        <w:t>в окружающей среде;</w:t>
      </w:r>
    </w:p>
    <w:p w:rsidR="00670D1E" w:rsidRPr="00C9294F" w:rsidRDefault="00670D1E" w:rsidP="00943543">
      <w:pPr>
        <w:pStyle w:val="141"/>
        <w:shd w:val="clear" w:color="auto" w:fill="auto"/>
        <w:tabs>
          <w:tab w:val="left" w:pos="619"/>
        </w:tabs>
        <w:spacing w:line="240" w:lineRule="auto"/>
        <w:ind w:left="1305" w:firstLine="0"/>
        <w:rPr>
          <w:rFonts w:ascii="Times New Roman" w:hAnsi="Times New Roman" w:cs="Times New Roman"/>
          <w:sz w:val="24"/>
          <w:szCs w:val="24"/>
        </w:rPr>
      </w:pPr>
      <w:r w:rsidRPr="00C9294F">
        <w:rPr>
          <w:rFonts w:ascii="Times New Roman" w:hAnsi="Times New Roman" w:cs="Times New Roman"/>
          <w:i w:val="0"/>
          <w:sz w:val="24"/>
          <w:szCs w:val="24"/>
        </w:rPr>
        <w:t>•</w:t>
      </w:r>
      <w:r w:rsidRPr="00C9294F">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670D1E" w:rsidRPr="00C9294F" w:rsidRDefault="00670D1E" w:rsidP="00943543">
      <w:pPr>
        <w:pStyle w:val="141"/>
        <w:shd w:val="clear" w:color="auto" w:fill="auto"/>
        <w:tabs>
          <w:tab w:val="left" w:pos="61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История Средних веков</w:t>
      </w:r>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70D1E" w:rsidRPr="00C9294F" w:rsidRDefault="00670D1E" w:rsidP="00943543">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70D1E" w:rsidRPr="00C9294F" w:rsidRDefault="00670D1E" w:rsidP="00943543">
      <w:pPr>
        <w:pStyle w:val="aa"/>
        <w:shd w:val="clear" w:color="auto" w:fill="auto"/>
        <w:tabs>
          <w:tab w:val="left" w:pos="107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давать оценку событиям и личностям отечественной и всеобщей истории Средних веков.</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Pr="00C9294F">
        <w:rPr>
          <w:rStyle w:val="1445"/>
          <w:rFonts w:ascii="Times New Roman" w:hAnsi="Times New Roman" w:cs="Times New Roman"/>
          <w:sz w:val="24"/>
          <w:szCs w:val="24"/>
        </w:rPr>
        <w:t xml:space="preserve"> </w:t>
      </w:r>
      <w:r w:rsidRPr="00C9294F">
        <w:rPr>
          <w:rFonts w:ascii="Times New Roman" w:hAnsi="Times New Roman" w:cs="Times New Roman"/>
          <w:sz w:val="24"/>
          <w:szCs w:val="24"/>
        </w:rPr>
        <w:t>Восток);</w:t>
      </w:r>
    </w:p>
    <w:p w:rsidR="00670D1E" w:rsidRPr="00C9294F" w:rsidRDefault="00670D1E" w:rsidP="00943543">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сравнивать свидетельства различных исторических</w:t>
      </w:r>
      <w:r w:rsidRPr="00C9294F">
        <w:rPr>
          <w:rStyle w:val="1445"/>
          <w:rFonts w:ascii="Times New Roman" w:hAnsi="Times New Roman" w:cs="Times New Roman"/>
          <w:sz w:val="24"/>
          <w:szCs w:val="24"/>
        </w:rPr>
        <w:t xml:space="preserve"> </w:t>
      </w:r>
      <w:r w:rsidRPr="00C9294F">
        <w:rPr>
          <w:rFonts w:ascii="Times New Roman" w:hAnsi="Times New Roman" w:cs="Times New Roman"/>
          <w:sz w:val="24"/>
          <w:szCs w:val="24"/>
        </w:rPr>
        <w:t>источников, выявляя в них общее и различия;</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C9294F">
        <w:rPr>
          <w:rStyle w:val="1445"/>
          <w:rFonts w:ascii="Times New Roman" w:hAnsi="Times New Roman" w:cs="Times New Roman"/>
          <w:sz w:val="24"/>
          <w:szCs w:val="24"/>
        </w:rPr>
        <w:t xml:space="preserve"> </w:t>
      </w:r>
      <w:r w:rsidRPr="00C9294F">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670D1E" w:rsidRPr="00C9294F" w:rsidRDefault="00670D1E" w:rsidP="00943543">
      <w:pPr>
        <w:pStyle w:val="141"/>
        <w:shd w:val="clear" w:color="auto" w:fill="auto"/>
        <w:tabs>
          <w:tab w:val="left" w:pos="1079"/>
        </w:tabs>
        <w:spacing w:line="240" w:lineRule="auto"/>
        <w:ind w:firstLine="0"/>
        <w:rPr>
          <w:rFonts w:ascii="Times New Roman" w:hAnsi="Times New Roman" w:cs="Times New Roman"/>
          <w:b/>
          <w:i w:val="0"/>
          <w:sz w:val="24"/>
          <w:szCs w:val="24"/>
        </w:rPr>
      </w:pPr>
      <w:r w:rsidRPr="00C9294F">
        <w:rPr>
          <w:rFonts w:ascii="Times New Roman" w:hAnsi="Times New Roman" w:cs="Times New Roman"/>
          <w:b/>
          <w:i w:val="0"/>
          <w:sz w:val="24"/>
          <w:szCs w:val="24"/>
        </w:rPr>
        <w:t>История Нового времени</w:t>
      </w:r>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670D1E" w:rsidRPr="00C9294F" w:rsidRDefault="00670D1E" w:rsidP="00943543">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70D1E" w:rsidRPr="00C9294F" w:rsidRDefault="00670D1E" w:rsidP="00943543">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70D1E" w:rsidRPr="00C9294F" w:rsidRDefault="00670D1E" w:rsidP="00943543">
      <w:pPr>
        <w:pStyle w:val="aa"/>
        <w:shd w:val="clear" w:color="auto" w:fill="auto"/>
        <w:tabs>
          <w:tab w:val="left" w:pos="61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70D1E" w:rsidRPr="00C9294F" w:rsidRDefault="00670D1E" w:rsidP="00943543">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70D1E" w:rsidRPr="00C9294F" w:rsidRDefault="00670D1E" w:rsidP="00943543">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670D1E" w:rsidRPr="00C9294F" w:rsidRDefault="00670D1E" w:rsidP="00943543">
      <w:pPr>
        <w:pStyle w:val="aa"/>
        <w:shd w:val="clear" w:color="auto" w:fill="auto"/>
        <w:tabs>
          <w:tab w:val="left" w:pos="60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1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C9294F">
        <w:rPr>
          <w:rStyle w:val="1443"/>
          <w:rFonts w:ascii="Times New Roman" w:hAnsi="Times New Roman" w:cs="Times New Roman"/>
          <w:sz w:val="24"/>
          <w:szCs w:val="24"/>
        </w:rPr>
        <w:t xml:space="preserve"> </w:t>
      </w:r>
      <w:r w:rsidRPr="00C9294F">
        <w:rPr>
          <w:rFonts w:ascii="Times New Roman" w:hAnsi="Times New Roman" w:cs="Times New Roman"/>
          <w:sz w:val="24"/>
          <w:szCs w:val="24"/>
        </w:rPr>
        <w:t>других государств в Новое время;</w:t>
      </w:r>
    </w:p>
    <w:p w:rsidR="00670D1E" w:rsidRPr="00C9294F" w:rsidRDefault="00670D1E" w:rsidP="00943543">
      <w:pPr>
        <w:pStyle w:val="141"/>
        <w:shd w:val="clear" w:color="auto" w:fill="auto"/>
        <w:tabs>
          <w:tab w:val="left" w:pos="62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C9294F">
        <w:rPr>
          <w:rStyle w:val="1443"/>
          <w:rFonts w:ascii="Times New Roman" w:hAnsi="Times New Roman" w:cs="Times New Roman"/>
          <w:sz w:val="24"/>
          <w:szCs w:val="24"/>
        </w:rPr>
        <w:t xml:space="preserve"> </w:t>
      </w:r>
      <w:r w:rsidRPr="00C9294F">
        <w:rPr>
          <w:rFonts w:ascii="Times New Roman" w:hAnsi="Times New Roman" w:cs="Times New Roman"/>
          <w:sz w:val="24"/>
          <w:szCs w:val="24"/>
        </w:rPr>
        <w:t>принадлежности и достовернос-ти источника, позиций автора и др.);</w:t>
      </w:r>
    </w:p>
    <w:p w:rsidR="00670D1E" w:rsidRPr="00C9294F" w:rsidRDefault="00670D1E" w:rsidP="00943543">
      <w:pPr>
        <w:pStyle w:val="141"/>
        <w:shd w:val="clear" w:color="auto" w:fill="auto"/>
        <w:tabs>
          <w:tab w:val="left" w:pos="61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сравнивать развитие России и других стран в Новое</w:t>
      </w:r>
      <w:r w:rsidRPr="00C9294F">
        <w:rPr>
          <w:rStyle w:val="1443"/>
          <w:rFonts w:ascii="Times New Roman" w:hAnsi="Times New Roman" w:cs="Times New Roman"/>
          <w:sz w:val="24"/>
          <w:szCs w:val="24"/>
        </w:rPr>
        <w:t xml:space="preserve"> </w:t>
      </w:r>
      <w:r w:rsidRPr="00C9294F">
        <w:rPr>
          <w:rFonts w:ascii="Times New Roman" w:hAnsi="Times New Roman" w:cs="Times New Roman"/>
          <w:sz w:val="24"/>
          <w:szCs w:val="24"/>
        </w:rPr>
        <w:t>время, объяснять, в чём заключались общие черты и особенности;</w:t>
      </w:r>
    </w:p>
    <w:p w:rsidR="00670D1E" w:rsidRPr="00C9294F" w:rsidRDefault="00670D1E" w:rsidP="00943543">
      <w:pPr>
        <w:pStyle w:val="141"/>
        <w:shd w:val="clear" w:color="auto" w:fill="auto"/>
        <w:tabs>
          <w:tab w:val="left" w:pos="61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применять знания по истории России и своего края</w:t>
      </w:r>
      <w:r w:rsidRPr="00C9294F">
        <w:rPr>
          <w:rStyle w:val="1443"/>
          <w:rFonts w:ascii="Times New Roman" w:hAnsi="Times New Roman" w:cs="Times New Roman"/>
          <w:sz w:val="24"/>
          <w:szCs w:val="24"/>
        </w:rPr>
        <w:t xml:space="preserve"> </w:t>
      </w:r>
      <w:r w:rsidRPr="00C9294F">
        <w:rPr>
          <w:rFonts w:ascii="Times New Roman" w:hAnsi="Times New Roman" w:cs="Times New Roman"/>
          <w:sz w:val="24"/>
          <w:szCs w:val="24"/>
        </w:rPr>
        <w:t>в Новое время при составлении описаний исторических</w:t>
      </w:r>
      <w:r w:rsidRPr="00C9294F">
        <w:rPr>
          <w:rStyle w:val="1443"/>
          <w:rFonts w:ascii="Times New Roman" w:hAnsi="Times New Roman" w:cs="Times New Roman"/>
          <w:sz w:val="24"/>
          <w:szCs w:val="24"/>
        </w:rPr>
        <w:t xml:space="preserve"> </w:t>
      </w:r>
      <w:r w:rsidRPr="00C9294F">
        <w:rPr>
          <w:rFonts w:ascii="Times New Roman" w:hAnsi="Times New Roman" w:cs="Times New Roman"/>
          <w:sz w:val="24"/>
          <w:szCs w:val="24"/>
        </w:rPr>
        <w:t>и культурных памятников своего города, края и т. д.</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 w:name="bookmark71"/>
      <w:r w:rsidRPr="00C9294F">
        <w:rPr>
          <w:rFonts w:ascii="Times New Roman" w:hAnsi="Times New Roman" w:cs="Times New Roman"/>
          <w:sz w:val="24"/>
          <w:szCs w:val="24"/>
        </w:rPr>
        <w:t>Новейшая история</w:t>
      </w:r>
      <w:bookmarkEnd w:id="1"/>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0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70D1E" w:rsidRPr="00C9294F" w:rsidRDefault="00670D1E" w:rsidP="00943543">
      <w:pPr>
        <w:pStyle w:val="aa"/>
        <w:shd w:val="clear" w:color="auto" w:fill="auto"/>
        <w:tabs>
          <w:tab w:val="left" w:pos="61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70D1E" w:rsidRPr="00C9294F" w:rsidRDefault="00670D1E" w:rsidP="00943543">
      <w:pPr>
        <w:pStyle w:val="aa"/>
        <w:shd w:val="clear" w:color="auto" w:fill="auto"/>
        <w:tabs>
          <w:tab w:val="left" w:pos="107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давать оценку событиям и личностям отечественной и всеобщей истории ХХ — начала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670D1E" w:rsidRPr="00C9294F" w:rsidRDefault="00670D1E" w:rsidP="00943543">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C9294F">
        <w:rPr>
          <w:rStyle w:val="1441"/>
          <w:rFonts w:ascii="Times New Roman" w:hAnsi="Times New Roman" w:cs="Times New Roman"/>
          <w:sz w:val="24"/>
          <w:szCs w:val="24"/>
        </w:rPr>
        <w:t xml:space="preserve"> </w:t>
      </w:r>
      <w:r w:rsidRPr="00C9294F">
        <w:rPr>
          <w:rFonts w:ascii="Times New Roman" w:hAnsi="Times New Roman" w:cs="Times New Roman"/>
          <w:sz w:val="24"/>
          <w:szCs w:val="24"/>
        </w:rPr>
        <w:t>других государств в ХХ — начале XXI в.;</w:t>
      </w:r>
    </w:p>
    <w:p w:rsidR="00670D1E" w:rsidRPr="00C9294F" w:rsidRDefault="00670D1E" w:rsidP="00943543">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w:t>
      </w:r>
      <w:r w:rsidRPr="00C9294F">
        <w:rPr>
          <w:rStyle w:val="1441"/>
          <w:rFonts w:ascii="Times New Roman" w:hAnsi="Times New Roman" w:cs="Times New Roman"/>
          <w:sz w:val="24"/>
          <w:szCs w:val="24"/>
        </w:rPr>
        <w:t xml:space="preserve"> </w:t>
      </w:r>
      <w:r w:rsidRPr="00C9294F">
        <w:rPr>
          <w:rFonts w:ascii="Times New Roman" w:hAnsi="Times New Roman" w:cs="Times New Roman"/>
          <w:sz w:val="24"/>
          <w:szCs w:val="24"/>
        </w:rPr>
        <w:t>принадлежности и достовернос-ти источника, позиций автора и др.);</w:t>
      </w:r>
    </w:p>
    <w:p w:rsidR="00670D1E" w:rsidRPr="00C9294F" w:rsidRDefault="00670D1E" w:rsidP="00943543">
      <w:pPr>
        <w:pStyle w:val="141"/>
        <w:shd w:val="clear" w:color="auto" w:fill="auto"/>
        <w:tabs>
          <w:tab w:val="left" w:pos="1098"/>
        </w:tabs>
        <w:spacing w:line="240" w:lineRule="auto"/>
        <w:ind w:left="1305" w:firstLine="0"/>
        <w:rPr>
          <w:sz w:val="28"/>
          <w:szCs w:val="28"/>
        </w:rPr>
      </w:pPr>
      <w:r w:rsidRPr="00C9294F">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70D1E" w:rsidRPr="00C9294F" w:rsidRDefault="00670D1E" w:rsidP="00943543">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943543" w:rsidRPr="00C9294F" w:rsidRDefault="00943543" w:rsidP="00943543">
      <w:pPr>
        <w:pStyle w:val="141"/>
        <w:shd w:val="clear" w:color="auto" w:fill="auto"/>
        <w:tabs>
          <w:tab w:val="left" w:pos="1094"/>
        </w:tabs>
        <w:spacing w:line="240" w:lineRule="auto"/>
        <w:ind w:left="1305" w:firstLine="0"/>
        <w:rPr>
          <w:rFonts w:ascii="Times New Roman" w:hAnsi="Times New Roman" w:cs="Times New Roman"/>
          <w:sz w:val="24"/>
          <w:szCs w:val="24"/>
        </w:rPr>
      </w:pPr>
    </w:p>
    <w:p w:rsidR="001A4F05" w:rsidRPr="00C9294F" w:rsidRDefault="001A4F05" w:rsidP="00943543">
      <w:pPr>
        <w:pStyle w:val="141"/>
        <w:shd w:val="clear" w:color="auto" w:fill="auto"/>
        <w:tabs>
          <w:tab w:val="left" w:pos="1094"/>
        </w:tabs>
        <w:spacing w:line="240" w:lineRule="auto"/>
        <w:ind w:left="1305" w:firstLine="0"/>
        <w:rPr>
          <w:rFonts w:ascii="Times New Roman" w:hAnsi="Times New Roman" w:cs="Times New Roman"/>
          <w:sz w:val="24"/>
          <w:szCs w:val="24"/>
        </w:rPr>
      </w:pPr>
    </w:p>
    <w:p w:rsidR="001A4F05" w:rsidRPr="00C9294F" w:rsidRDefault="001A4F05" w:rsidP="00943543">
      <w:pPr>
        <w:pStyle w:val="141"/>
        <w:shd w:val="clear" w:color="auto" w:fill="auto"/>
        <w:tabs>
          <w:tab w:val="left" w:pos="1094"/>
        </w:tabs>
        <w:spacing w:line="240" w:lineRule="auto"/>
        <w:ind w:left="1305" w:firstLine="0"/>
        <w:rPr>
          <w:rFonts w:ascii="Times New Roman" w:hAnsi="Times New Roman" w:cs="Times New Roman"/>
          <w:sz w:val="24"/>
          <w:szCs w:val="24"/>
        </w:rPr>
      </w:pPr>
    </w:p>
    <w:p w:rsidR="001A4F05" w:rsidRPr="00C9294F" w:rsidRDefault="001A4F05" w:rsidP="00943543">
      <w:pPr>
        <w:pStyle w:val="141"/>
        <w:shd w:val="clear" w:color="auto" w:fill="auto"/>
        <w:tabs>
          <w:tab w:val="left" w:pos="1094"/>
        </w:tabs>
        <w:spacing w:line="240" w:lineRule="auto"/>
        <w:ind w:left="1305" w:firstLine="0"/>
        <w:rPr>
          <w:rFonts w:ascii="Times New Roman" w:hAnsi="Times New Roman" w:cs="Times New Roman"/>
          <w:sz w:val="24"/>
          <w:szCs w:val="24"/>
        </w:rPr>
      </w:pPr>
    </w:p>
    <w:p w:rsidR="001A4F05" w:rsidRPr="00C9294F" w:rsidRDefault="001A4F05" w:rsidP="00943543">
      <w:pPr>
        <w:pStyle w:val="141"/>
        <w:shd w:val="clear" w:color="auto" w:fill="auto"/>
        <w:tabs>
          <w:tab w:val="left" w:pos="1094"/>
        </w:tabs>
        <w:spacing w:line="240" w:lineRule="auto"/>
        <w:ind w:left="1305" w:firstLine="0"/>
        <w:rPr>
          <w:rFonts w:ascii="Times New Roman" w:hAnsi="Times New Roman" w:cs="Times New Roman"/>
          <w:sz w:val="24"/>
          <w:szCs w:val="24"/>
        </w:rPr>
      </w:pPr>
    </w:p>
    <w:p w:rsidR="00670D1E" w:rsidRPr="00C9294F" w:rsidRDefault="00670D1E" w:rsidP="00943543">
      <w:pPr>
        <w:pStyle w:val="3310"/>
        <w:keepNext/>
        <w:keepLines/>
        <w:shd w:val="clear" w:color="auto" w:fill="auto"/>
        <w:spacing w:before="0" w:after="0" w:line="240" w:lineRule="auto"/>
        <w:rPr>
          <w:rFonts w:ascii="Times New Roman" w:hAnsi="Times New Roman" w:cs="Times New Roman"/>
          <w:sz w:val="24"/>
          <w:szCs w:val="24"/>
        </w:rPr>
      </w:pPr>
      <w:bookmarkStart w:id="2" w:name="bookmark72"/>
      <w:r w:rsidRPr="00C9294F">
        <w:rPr>
          <w:rFonts w:ascii="Times New Roman" w:hAnsi="Times New Roman" w:cs="Times New Roman"/>
          <w:sz w:val="24"/>
          <w:szCs w:val="24"/>
        </w:rPr>
        <w:lastRenderedPageBreak/>
        <w:t>1.2.3.9. ОБЩЕСТВОЗНАНИЕ</w:t>
      </w:r>
      <w:bookmarkEnd w:id="2"/>
    </w:p>
    <w:p w:rsidR="00943543" w:rsidRPr="00C9294F" w:rsidRDefault="00943543" w:rsidP="00943543">
      <w:pPr>
        <w:pStyle w:val="310"/>
        <w:keepNext/>
        <w:keepLines/>
        <w:shd w:val="clear" w:color="auto" w:fill="auto"/>
        <w:spacing w:line="240" w:lineRule="auto"/>
        <w:rPr>
          <w:rFonts w:ascii="Times New Roman" w:hAnsi="Times New Roman" w:cs="Times New Roman"/>
          <w:sz w:val="24"/>
          <w:szCs w:val="24"/>
        </w:rPr>
      </w:pPr>
      <w:bookmarkStart w:id="3" w:name="bookmark73"/>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Человек в социальном измерении</w:t>
      </w:r>
      <w:bookmarkEnd w:id="3"/>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670D1E" w:rsidRPr="00C9294F" w:rsidRDefault="00670D1E" w:rsidP="00943543">
      <w:pPr>
        <w:pStyle w:val="aa"/>
        <w:shd w:val="clear" w:color="auto" w:fill="auto"/>
        <w:tabs>
          <w:tab w:val="left" w:pos="62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w:t>
      </w:r>
      <w:r w:rsidRPr="00C9294F">
        <w:rPr>
          <w:rStyle w:val="1439"/>
          <w:i/>
          <w:iCs/>
          <w:sz w:val="24"/>
          <w:szCs w:val="24"/>
        </w:rPr>
        <w:t xml:space="preserve"> </w:t>
      </w:r>
      <w:r w:rsidRPr="00C9294F">
        <w:rPr>
          <w:rFonts w:ascii="Times New Roman" w:hAnsi="Times New Roman" w:cs="Times New Roman"/>
          <w:sz w:val="24"/>
          <w:szCs w:val="24"/>
        </w:rPr>
        <w:t>собственное поведение в соответствии с требованиями безопасности жизнедеятельности;</w:t>
      </w:r>
    </w:p>
    <w:p w:rsidR="00670D1E" w:rsidRPr="00C9294F" w:rsidRDefault="00670D1E" w:rsidP="00943543">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670D1E" w:rsidRPr="00C9294F" w:rsidRDefault="00670D1E" w:rsidP="00943543">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4" w:name="bookmark74"/>
      <w:r w:rsidRPr="00C9294F">
        <w:rPr>
          <w:rFonts w:ascii="Times New Roman" w:hAnsi="Times New Roman" w:cs="Times New Roman"/>
          <w:sz w:val="24"/>
          <w:szCs w:val="24"/>
        </w:rPr>
        <w:t>Ближайшее социальное окружение</w:t>
      </w:r>
      <w:bookmarkEnd w:id="4"/>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роли членов семьи, включая свою;</w:t>
      </w:r>
    </w:p>
    <w:p w:rsidR="00670D1E" w:rsidRPr="00C9294F" w:rsidRDefault="00670D1E" w:rsidP="00943543">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9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5" w:name="bookmark75"/>
      <w:r w:rsidRPr="00C9294F">
        <w:rPr>
          <w:rFonts w:ascii="Times New Roman" w:hAnsi="Times New Roman" w:cs="Times New Roman"/>
          <w:sz w:val="24"/>
          <w:szCs w:val="24"/>
        </w:rPr>
        <w:lastRenderedPageBreak/>
        <w:t xml:space="preserve">Общество </w:t>
      </w:r>
      <w:r w:rsidRPr="00C9294F">
        <w:rPr>
          <w:rStyle w:val="371"/>
          <w:b/>
          <w:bCs/>
          <w:sz w:val="24"/>
          <w:szCs w:val="24"/>
        </w:rPr>
        <w:t xml:space="preserve">— </w:t>
      </w:r>
      <w:r w:rsidRPr="00C9294F">
        <w:rPr>
          <w:rFonts w:ascii="Times New Roman" w:hAnsi="Times New Roman" w:cs="Times New Roman"/>
          <w:sz w:val="24"/>
          <w:szCs w:val="24"/>
        </w:rPr>
        <w:t>большой «дом» человечества</w:t>
      </w:r>
      <w:bookmarkEnd w:id="5"/>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на основе приведённых данных основные типы обществ;</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70D1E" w:rsidRPr="00C9294F" w:rsidRDefault="00670D1E" w:rsidP="00943543">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наблюдать и характеризовать явления и события,</w:t>
      </w:r>
      <w:r w:rsidRPr="00C9294F">
        <w:rPr>
          <w:rStyle w:val="1437"/>
          <w:i/>
          <w:iCs/>
          <w:sz w:val="24"/>
          <w:szCs w:val="24"/>
        </w:rPr>
        <w:t xml:space="preserve"> </w:t>
      </w:r>
      <w:r w:rsidRPr="00C9294F">
        <w:rPr>
          <w:rFonts w:ascii="Times New Roman" w:hAnsi="Times New Roman" w:cs="Times New Roman"/>
          <w:sz w:val="24"/>
          <w:szCs w:val="24"/>
        </w:rPr>
        <w:t>происходящие в различных сферах общественной жизни;</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объяснять взаимодействие социальных общностей</w:t>
      </w:r>
      <w:r w:rsidRPr="00C9294F">
        <w:rPr>
          <w:rStyle w:val="1437"/>
          <w:i/>
          <w:iCs/>
          <w:sz w:val="24"/>
          <w:szCs w:val="24"/>
        </w:rPr>
        <w:t xml:space="preserve"> </w:t>
      </w:r>
      <w:r w:rsidRPr="00C9294F">
        <w:rPr>
          <w:rFonts w:ascii="Times New Roman" w:hAnsi="Times New Roman" w:cs="Times New Roman"/>
          <w:sz w:val="24"/>
          <w:szCs w:val="24"/>
        </w:rPr>
        <w:t>и групп;</w:t>
      </w:r>
    </w:p>
    <w:p w:rsidR="00670D1E" w:rsidRPr="00C9294F" w:rsidRDefault="00670D1E" w:rsidP="00943543">
      <w:pPr>
        <w:pStyle w:val="141"/>
        <w:shd w:val="clear" w:color="auto" w:fill="auto"/>
        <w:tabs>
          <w:tab w:val="left" w:pos="110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выявлять причинно-следственные связи общественных</w:t>
      </w:r>
      <w:r w:rsidRPr="00C9294F">
        <w:rPr>
          <w:rStyle w:val="1437"/>
          <w:i/>
          <w:iCs/>
          <w:sz w:val="24"/>
          <w:szCs w:val="24"/>
        </w:rPr>
        <w:t xml:space="preserve"> </w:t>
      </w:r>
      <w:r w:rsidRPr="00C9294F">
        <w:rPr>
          <w:rFonts w:ascii="Times New Roman" w:hAnsi="Times New Roman" w:cs="Times New Roman"/>
          <w:sz w:val="24"/>
          <w:szCs w:val="24"/>
        </w:rPr>
        <w:t>явлений и характеризовать основные направления общественного развития.</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6" w:name="bookmark76"/>
      <w:r w:rsidRPr="00C9294F">
        <w:rPr>
          <w:rFonts w:ascii="Times New Roman" w:hAnsi="Times New Roman" w:cs="Times New Roman"/>
          <w:sz w:val="24"/>
          <w:szCs w:val="24"/>
        </w:rPr>
        <w:t>Общество, в котором мы живём</w:t>
      </w:r>
      <w:bookmarkEnd w:id="6"/>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7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глобальные проблемы современности;</w:t>
      </w:r>
    </w:p>
    <w:p w:rsidR="00670D1E" w:rsidRPr="00C9294F" w:rsidRDefault="00670D1E" w:rsidP="00943543">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духовные ценности и достижения народов нашей страны;</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6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показывать влияние происходящих в обществе изменений на положение России в мире.</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7" w:name="bookmark77"/>
      <w:r w:rsidRPr="00C9294F">
        <w:rPr>
          <w:rFonts w:ascii="Times New Roman" w:hAnsi="Times New Roman" w:cs="Times New Roman"/>
          <w:sz w:val="24"/>
          <w:szCs w:val="24"/>
        </w:rPr>
        <w:t>Регулирование поведения людей в обществе</w:t>
      </w:r>
      <w:bookmarkEnd w:id="7"/>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0D1E" w:rsidRPr="00C9294F" w:rsidRDefault="00670D1E" w:rsidP="00943543">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w:t>
      </w:r>
      <w:r w:rsidRPr="00C9294F">
        <w:rPr>
          <w:rFonts w:ascii="Times New Roman" w:hAnsi="Times New Roman" w:cs="Times New Roman"/>
          <w:sz w:val="24"/>
          <w:szCs w:val="24"/>
        </w:rPr>
        <w:lastRenderedPageBreak/>
        <w:t>и поступков других людей с нравственными ценностями и нормами поведения, установленными законом;</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w:t>
      </w:r>
      <w:r w:rsidRPr="00C9294F">
        <w:rPr>
          <w:rStyle w:val="1435"/>
          <w:i/>
          <w:iCs/>
          <w:sz w:val="24"/>
          <w:szCs w:val="24"/>
        </w:rPr>
        <w:t xml:space="preserve"> </w:t>
      </w:r>
      <w:r w:rsidRPr="00C9294F">
        <w:rPr>
          <w:rFonts w:ascii="Times New Roman" w:hAnsi="Times New Roman" w:cs="Times New Roman"/>
          <w:sz w:val="24"/>
          <w:szCs w:val="24"/>
        </w:rPr>
        <w:t>общества и человека;</w:t>
      </w:r>
    </w:p>
    <w:p w:rsidR="00670D1E" w:rsidRPr="00C9294F" w:rsidRDefault="00670D1E" w:rsidP="00943543">
      <w:pPr>
        <w:pStyle w:val="141"/>
        <w:shd w:val="clear" w:color="auto" w:fill="auto"/>
        <w:tabs>
          <w:tab w:val="left" w:pos="62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моделировать несложные ситуации нарушения прав</w:t>
      </w:r>
      <w:r w:rsidRPr="00C9294F">
        <w:rPr>
          <w:rStyle w:val="1435"/>
          <w:i/>
          <w:iCs/>
          <w:sz w:val="24"/>
          <w:szCs w:val="24"/>
        </w:rPr>
        <w:t xml:space="preserve"> </w:t>
      </w:r>
      <w:r w:rsidRPr="00C9294F">
        <w:rPr>
          <w:rFonts w:ascii="Times New Roman" w:hAnsi="Times New Roman" w:cs="Times New Roman"/>
          <w:sz w:val="24"/>
          <w:szCs w:val="24"/>
        </w:rPr>
        <w:t>человека, конституционных прав и обязанностей граждан</w:t>
      </w:r>
      <w:r w:rsidRPr="00C9294F">
        <w:rPr>
          <w:rStyle w:val="1435"/>
          <w:i/>
          <w:iCs/>
          <w:sz w:val="24"/>
          <w:szCs w:val="24"/>
        </w:rPr>
        <w:t xml:space="preserve"> </w:t>
      </w:r>
      <w:r w:rsidRPr="00C9294F">
        <w:rPr>
          <w:rFonts w:ascii="Times New Roman" w:hAnsi="Times New Roman" w:cs="Times New Roman"/>
          <w:sz w:val="24"/>
          <w:szCs w:val="24"/>
        </w:rPr>
        <w:t>Российской Федерации и давать им моральную и правовую</w:t>
      </w:r>
      <w:r w:rsidRPr="00C9294F">
        <w:rPr>
          <w:rStyle w:val="1435"/>
          <w:i/>
          <w:iCs/>
          <w:sz w:val="24"/>
          <w:szCs w:val="24"/>
        </w:rPr>
        <w:t xml:space="preserve"> </w:t>
      </w:r>
      <w:r w:rsidRPr="00C9294F">
        <w:rPr>
          <w:rFonts w:ascii="Times New Roman" w:hAnsi="Times New Roman" w:cs="Times New Roman"/>
          <w:sz w:val="24"/>
          <w:szCs w:val="24"/>
        </w:rPr>
        <w:t>оценку;</w:t>
      </w:r>
    </w:p>
    <w:p w:rsidR="00670D1E" w:rsidRPr="00C9294F" w:rsidRDefault="00670D1E" w:rsidP="00943543">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8" w:name="bookmark78"/>
      <w:r w:rsidRPr="00C9294F">
        <w:rPr>
          <w:rFonts w:ascii="Times New Roman" w:hAnsi="Times New Roman" w:cs="Times New Roman"/>
          <w:sz w:val="24"/>
          <w:szCs w:val="24"/>
        </w:rPr>
        <w:t>Основы российского законодательства</w:t>
      </w:r>
      <w:bookmarkEnd w:id="8"/>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670D1E" w:rsidRPr="00C9294F" w:rsidRDefault="00670D1E" w:rsidP="00943543">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70D1E" w:rsidRPr="00C9294F" w:rsidRDefault="00670D1E" w:rsidP="00943543">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w:t>
      </w:r>
      <w:r w:rsidRPr="00C9294F">
        <w:rPr>
          <w:rStyle w:val="1433"/>
          <w:i/>
          <w:iCs/>
          <w:sz w:val="24"/>
          <w:szCs w:val="24"/>
        </w:rPr>
        <w:t xml:space="preserve"> </w:t>
      </w:r>
      <w:r w:rsidRPr="00C9294F">
        <w:rPr>
          <w:rFonts w:ascii="Times New Roman" w:hAnsi="Times New Roman" w:cs="Times New Roman"/>
          <w:sz w:val="24"/>
          <w:szCs w:val="24"/>
        </w:rPr>
        <w:t>и развитие;</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670D1E" w:rsidRPr="00C9294F" w:rsidRDefault="00670D1E" w:rsidP="00943543">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9" w:name="bookmark79"/>
      <w:r w:rsidRPr="00C9294F">
        <w:rPr>
          <w:rFonts w:ascii="Times New Roman" w:hAnsi="Times New Roman" w:cs="Times New Roman"/>
          <w:sz w:val="24"/>
          <w:szCs w:val="24"/>
        </w:rPr>
        <w:t>Мир экономики</w:t>
      </w:r>
      <w:bookmarkEnd w:id="9"/>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и правильно использовать основные экономические термины;</w:t>
      </w:r>
    </w:p>
    <w:p w:rsidR="00670D1E" w:rsidRPr="00C9294F" w:rsidRDefault="00670D1E" w:rsidP="00943543">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670D1E" w:rsidRPr="00C9294F" w:rsidRDefault="00670D1E" w:rsidP="00943543">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670D1E" w:rsidRPr="00C9294F" w:rsidRDefault="00670D1E" w:rsidP="00943543">
      <w:pPr>
        <w:pStyle w:val="aa"/>
        <w:shd w:val="clear" w:color="auto" w:fill="auto"/>
        <w:tabs>
          <w:tab w:val="left" w:pos="107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функции денег в экономике;</w:t>
      </w:r>
    </w:p>
    <w:p w:rsidR="00670D1E" w:rsidRPr="00C9294F" w:rsidRDefault="00670D1E" w:rsidP="00943543">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670D1E" w:rsidRPr="00C9294F" w:rsidRDefault="00670D1E" w:rsidP="00943543">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получать социальную информацию об экономической жизни общества из адаптированных источников различного типа;</w:t>
      </w:r>
    </w:p>
    <w:p w:rsidR="00670D1E" w:rsidRPr="00C9294F" w:rsidRDefault="00670D1E" w:rsidP="00943543">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тенденции экономических изменений в нашем обществе;</w:t>
      </w:r>
    </w:p>
    <w:p w:rsidR="00670D1E" w:rsidRPr="00C9294F" w:rsidRDefault="00670D1E" w:rsidP="00943543">
      <w:pPr>
        <w:pStyle w:val="141"/>
        <w:shd w:val="clear" w:color="auto" w:fill="auto"/>
        <w:tabs>
          <w:tab w:val="left" w:pos="110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670D1E" w:rsidRPr="00C9294F" w:rsidRDefault="00670D1E" w:rsidP="00943543">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0" w:name="bookmark80"/>
      <w:r w:rsidRPr="00C9294F">
        <w:rPr>
          <w:rFonts w:ascii="Times New Roman" w:hAnsi="Times New Roman" w:cs="Times New Roman"/>
          <w:sz w:val="24"/>
          <w:szCs w:val="24"/>
        </w:rPr>
        <w:t>Человек в экономических отношениях</w:t>
      </w:r>
      <w:bookmarkEnd w:id="10"/>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полученные знания для характеристики экономики семьи;</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70D1E" w:rsidRPr="00C9294F" w:rsidRDefault="00670D1E" w:rsidP="00943543">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наблюдать и интерпретировать явления и события,</w:t>
      </w:r>
      <w:r w:rsidRPr="00C9294F">
        <w:rPr>
          <w:rStyle w:val="1431"/>
          <w:i/>
          <w:iCs/>
          <w:sz w:val="24"/>
          <w:szCs w:val="24"/>
        </w:rPr>
        <w:t xml:space="preserve"> </w:t>
      </w:r>
      <w:r w:rsidRPr="00C9294F">
        <w:rPr>
          <w:rFonts w:ascii="Times New Roman" w:hAnsi="Times New Roman" w:cs="Times New Roman"/>
          <w:sz w:val="24"/>
          <w:szCs w:val="24"/>
        </w:rPr>
        <w:t>происходящие в социальной жизни, с опорой на экономические знания;</w:t>
      </w:r>
    </w:p>
    <w:p w:rsidR="00670D1E" w:rsidRPr="00C9294F" w:rsidRDefault="00670D1E" w:rsidP="00943543">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тенденции экономических изменений</w:t>
      </w:r>
      <w:r w:rsidRPr="00C9294F">
        <w:rPr>
          <w:rStyle w:val="1431"/>
          <w:i/>
          <w:iCs/>
          <w:sz w:val="24"/>
          <w:szCs w:val="24"/>
        </w:rPr>
        <w:t xml:space="preserve"> </w:t>
      </w:r>
      <w:r w:rsidRPr="00C9294F">
        <w:rPr>
          <w:rFonts w:ascii="Times New Roman" w:hAnsi="Times New Roman" w:cs="Times New Roman"/>
          <w:sz w:val="24"/>
          <w:szCs w:val="24"/>
        </w:rPr>
        <w:t>в нашем обществе;</w:t>
      </w:r>
    </w:p>
    <w:p w:rsidR="00670D1E" w:rsidRPr="00C9294F" w:rsidRDefault="00670D1E" w:rsidP="00943543">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670D1E" w:rsidRPr="00C9294F" w:rsidRDefault="00670D1E" w:rsidP="00943543">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решать познавательные задачи в рамках изученного</w:t>
      </w:r>
      <w:r w:rsidRPr="00C9294F">
        <w:rPr>
          <w:rStyle w:val="1431"/>
          <w:i/>
          <w:iCs/>
          <w:sz w:val="24"/>
          <w:szCs w:val="24"/>
        </w:rPr>
        <w:t xml:space="preserve"> </w:t>
      </w:r>
      <w:r w:rsidRPr="00C9294F">
        <w:rPr>
          <w:rFonts w:ascii="Times New Roman" w:hAnsi="Times New Roman" w:cs="Times New Roman"/>
          <w:sz w:val="24"/>
          <w:szCs w:val="24"/>
        </w:rPr>
        <w:t>материала, отражающие типичные ситуации в экономической сфере деятельности человека;</w:t>
      </w:r>
    </w:p>
    <w:p w:rsidR="00670D1E" w:rsidRPr="00C9294F" w:rsidRDefault="00670D1E" w:rsidP="00943543">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1" w:name="bookmark81"/>
      <w:r w:rsidRPr="00C9294F">
        <w:rPr>
          <w:rFonts w:ascii="Times New Roman" w:hAnsi="Times New Roman" w:cs="Times New Roman"/>
          <w:sz w:val="24"/>
          <w:szCs w:val="24"/>
        </w:rPr>
        <w:t>Мир социальных отношений</w:t>
      </w:r>
      <w:bookmarkEnd w:id="11"/>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670D1E" w:rsidRPr="00C9294F" w:rsidRDefault="00670D1E" w:rsidP="00943543">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собственные основные социальные роли;</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70D1E" w:rsidRPr="00C9294F" w:rsidRDefault="00670D1E" w:rsidP="00943543">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70D1E" w:rsidRPr="00C9294F" w:rsidRDefault="00670D1E" w:rsidP="00943543">
      <w:pPr>
        <w:pStyle w:val="aa"/>
        <w:shd w:val="clear" w:color="auto" w:fill="auto"/>
        <w:tabs>
          <w:tab w:val="left" w:pos="109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несложные социологические исследования.</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понятия «равенство» и «социальная</w:t>
      </w:r>
      <w:r w:rsidRPr="00C9294F">
        <w:rPr>
          <w:rStyle w:val="1429"/>
          <w:i/>
          <w:iCs/>
          <w:sz w:val="24"/>
          <w:szCs w:val="24"/>
        </w:rPr>
        <w:t xml:space="preserve"> </w:t>
      </w:r>
      <w:r w:rsidRPr="00C9294F">
        <w:rPr>
          <w:rFonts w:ascii="Times New Roman" w:hAnsi="Times New Roman" w:cs="Times New Roman"/>
          <w:sz w:val="24"/>
          <w:szCs w:val="24"/>
        </w:rPr>
        <w:t>справедливость» с позиций историзма;</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ориентироваться в потоке информации, относящейся</w:t>
      </w:r>
      <w:r w:rsidRPr="00C9294F">
        <w:rPr>
          <w:rStyle w:val="1429"/>
          <w:i/>
          <w:iCs/>
          <w:sz w:val="24"/>
          <w:szCs w:val="24"/>
        </w:rPr>
        <w:t xml:space="preserve"> </w:t>
      </w:r>
      <w:r w:rsidRPr="00C9294F">
        <w:rPr>
          <w:rFonts w:ascii="Times New Roman" w:hAnsi="Times New Roman" w:cs="Times New Roman"/>
          <w:sz w:val="24"/>
          <w:szCs w:val="24"/>
        </w:rPr>
        <w:t>к вопросам социальной структуры и социальных отношений</w:t>
      </w:r>
      <w:r w:rsidRPr="00C9294F">
        <w:rPr>
          <w:rStyle w:val="1429"/>
          <w:i/>
          <w:iCs/>
          <w:sz w:val="24"/>
          <w:szCs w:val="24"/>
        </w:rPr>
        <w:t xml:space="preserve"> </w:t>
      </w:r>
      <w:r w:rsidRPr="00C9294F">
        <w:rPr>
          <w:rFonts w:ascii="Times New Roman" w:hAnsi="Times New Roman" w:cs="Times New Roman"/>
          <w:sz w:val="24"/>
          <w:szCs w:val="24"/>
        </w:rPr>
        <w:t>в современном обществе;</w:t>
      </w:r>
    </w:p>
    <w:p w:rsidR="00670D1E" w:rsidRPr="00C9294F" w:rsidRDefault="00670D1E" w:rsidP="00943543">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2" w:name="bookmark82"/>
      <w:r w:rsidRPr="00C9294F">
        <w:rPr>
          <w:rFonts w:ascii="Times New Roman" w:hAnsi="Times New Roman" w:cs="Times New Roman"/>
          <w:sz w:val="24"/>
          <w:szCs w:val="24"/>
        </w:rPr>
        <w:t>Политическая жизнь общества</w:t>
      </w:r>
      <w:bookmarkEnd w:id="12"/>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70D1E" w:rsidRPr="00C9294F" w:rsidRDefault="00670D1E" w:rsidP="00943543">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670D1E" w:rsidRPr="00C9294F" w:rsidRDefault="00670D1E" w:rsidP="00943543">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670D1E" w:rsidRPr="00C9294F" w:rsidRDefault="00670D1E" w:rsidP="00943543">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670D1E" w:rsidRPr="00C9294F" w:rsidRDefault="00670D1E" w:rsidP="00943543">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670D1E" w:rsidRPr="00C9294F" w:rsidRDefault="00670D1E" w:rsidP="00943543">
      <w:pPr>
        <w:pStyle w:val="aa"/>
        <w:shd w:val="clear" w:color="auto" w:fill="auto"/>
        <w:tabs>
          <w:tab w:val="left" w:pos="109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факты и мнения в потоке информации.</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670D1E" w:rsidRPr="00C9294F" w:rsidRDefault="00670D1E" w:rsidP="00943543">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соотносить различные оценки политических событий</w:t>
      </w:r>
      <w:r w:rsidRPr="00C9294F">
        <w:rPr>
          <w:rStyle w:val="1429"/>
          <w:i/>
          <w:iCs/>
          <w:sz w:val="24"/>
          <w:szCs w:val="24"/>
        </w:rPr>
        <w:t xml:space="preserve"> </w:t>
      </w:r>
      <w:r w:rsidRPr="00C9294F">
        <w:rPr>
          <w:rFonts w:ascii="Times New Roman" w:hAnsi="Times New Roman" w:cs="Times New Roman"/>
          <w:sz w:val="24"/>
          <w:szCs w:val="24"/>
        </w:rPr>
        <w:t>и процессов и делать обоснованные выводы.</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3" w:name="bookmark83"/>
      <w:r w:rsidRPr="00C9294F">
        <w:rPr>
          <w:rFonts w:ascii="Times New Roman" w:hAnsi="Times New Roman" w:cs="Times New Roman"/>
          <w:sz w:val="24"/>
          <w:szCs w:val="24"/>
        </w:rPr>
        <w:t>Культурно-информационная среда общественной жизни</w:t>
      </w:r>
      <w:bookmarkEnd w:id="13"/>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развитие отдельных областей и форм культуры;</w:t>
      </w:r>
    </w:p>
    <w:p w:rsidR="00670D1E" w:rsidRPr="00C9294F" w:rsidRDefault="00670D1E" w:rsidP="00943543">
      <w:pPr>
        <w:pStyle w:val="aa"/>
        <w:shd w:val="clear" w:color="auto" w:fill="auto"/>
        <w:tabs>
          <w:tab w:val="left" w:pos="109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и различать явления духовной культуры;</w:t>
      </w:r>
    </w:p>
    <w:p w:rsidR="00670D1E" w:rsidRPr="00C9294F" w:rsidRDefault="00670D1E" w:rsidP="00943543">
      <w:pPr>
        <w:pStyle w:val="aa"/>
        <w:shd w:val="clear" w:color="auto" w:fill="auto"/>
        <w:tabs>
          <w:tab w:val="left" w:pos="109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различные средства массовой информации;</w:t>
      </w:r>
    </w:p>
    <w:p w:rsidR="00670D1E" w:rsidRPr="00C9294F" w:rsidRDefault="00670D1E" w:rsidP="00943543">
      <w:pPr>
        <w:pStyle w:val="aa"/>
        <w:shd w:val="clear" w:color="auto" w:fill="auto"/>
        <w:tabs>
          <w:tab w:val="left" w:pos="110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670D1E" w:rsidRPr="00C9294F" w:rsidRDefault="00670D1E" w:rsidP="00943543">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описывать процессы создания, сохранения, трансляции</w:t>
      </w:r>
      <w:r w:rsidRPr="00C9294F">
        <w:rPr>
          <w:rStyle w:val="1427"/>
          <w:i/>
          <w:iCs/>
          <w:sz w:val="24"/>
          <w:szCs w:val="24"/>
        </w:rPr>
        <w:t xml:space="preserve"> </w:t>
      </w:r>
      <w:r w:rsidRPr="00C9294F">
        <w:rPr>
          <w:rFonts w:ascii="Times New Roman" w:hAnsi="Times New Roman" w:cs="Times New Roman"/>
          <w:sz w:val="24"/>
          <w:szCs w:val="24"/>
        </w:rPr>
        <w:t>и усвоения достижений культуры;</w:t>
      </w:r>
    </w:p>
    <w:p w:rsidR="00670D1E" w:rsidRPr="00C9294F" w:rsidRDefault="00670D1E" w:rsidP="00943543">
      <w:pPr>
        <w:pStyle w:val="141"/>
        <w:shd w:val="clear" w:color="auto" w:fill="auto"/>
        <w:tabs>
          <w:tab w:val="left" w:pos="61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направления развития</w:t>
      </w:r>
      <w:r w:rsidRPr="00C9294F">
        <w:rPr>
          <w:rStyle w:val="1427"/>
          <w:i/>
          <w:iCs/>
          <w:sz w:val="24"/>
          <w:szCs w:val="24"/>
        </w:rPr>
        <w:t xml:space="preserve"> </w:t>
      </w:r>
      <w:r w:rsidRPr="00C9294F">
        <w:rPr>
          <w:rFonts w:ascii="Times New Roman" w:hAnsi="Times New Roman" w:cs="Times New Roman"/>
          <w:sz w:val="24"/>
          <w:szCs w:val="24"/>
        </w:rPr>
        <w:t>отечественной культуры в современных условиях;</w:t>
      </w:r>
    </w:p>
    <w:p w:rsidR="00670D1E" w:rsidRPr="00C9294F" w:rsidRDefault="00670D1E" w:rsidP="00943543">
      <w:pPr>
        <w:pStyle w:val="141"/>
        <w:shd w:val="clear" w:color="auto" w:fill="auto"/>
        <w:tabs>
          <w:tab w:val="left" w:pos="63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осуществлять рефлексию своих ценностей.</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4" w:name="bookmark84"/>
      <w:r w:rsidRPr="00C9294F">
        <w:rPr>
          <w:rFonts w:ascii="Times New Roman" w:hAnsi="Times New Roman" w:cs="Times New Roman"/>
          <w:sz w:val="24"/>
          <w:szCs w:val="24"/>
        </w:rPr>
        <w:t>Человек в меняющемся обществе</w:t>
      </w:r>
      <w:bookmarkEnd w:id="14"/>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явление ускорения социального развития;</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объяснять необходимость непрерывного образования в современных условиях;</w:t>
      </w:r>
    </w:p>
    <w:p w:rsidR="00670D1E" w:rsidRPr="00C9294F" w:rsidRDefault="00670D1E" w:rsidP="00943543">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многообразие профессий в современном мире;</w:t>
      </w:r>
    </w:p>
    <w:p w:rsidR="00670D1E" w:rsidRPr="00C9294F" w:rsidRDefault="00670D1E" w:rsidP="00943543">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роль молодёжи в развитии современного общества;</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извлекать социальную информацию из доступных источников;</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полученные знания для решения отдельных социальных проблем.</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критически воспринимать сообщения и рекламу</w:t>
      </w:r>
      <w:r w:rsidRPr="00C9294F">
        <w:rPr>
          <w:rStyle w:val="1427"/>
          <w:i/>
          <w:iCs/>
          <w:sz w:val="24"/>
          <w:szCs w:val="24"/>
        </w:rPr>
        <w:t xml:space="preserve"> </w:t>
      </w:r>
      <w:r w:rsidRPr="00C9294F">
        <w:rPr>
          <w:rFonts w:ascii="Times New Roman" w:hAnsi="Times New Roman" w:cs="Times New Roman"/>
          <w:sz w:val="24"/>
          <w:szCs w:val="24"/>
        </w:rPr>
        <w:t>в СМИ и Интернете о таких направлениях массовой культуры, как шоу-бизнес и мода;</w:t>
      </w:r>
    </w:p>
    <w:p w:rsidR="00670D1E" w:rsidRPr="00C9294F" w:rsidRDefault="00670D1E" w:rsidP="00943543">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роль спорта и спортивных достижений</w:t>
      </w:r>
      <w:r w:rsidRPr="00C9294F">
        <w:rPr>
          <w:rStyle w:val="1427"/>
          <w:i/>
          <w:iCs/>
          <w:sz w:val="24"/>
          <w:szCs w:val="24"/>
        </w:rPr>
        <w:t xml:space="preserve"> </w:t>
      </w:r>
      <w:r w:rsidRPr="00C9294F">
        <w:rPr>
          <w:rFonts w:ascii="Times New Roman" w:hAnsi="Times New Roman" w:cs="Times New Roman"/>
          <w:sz w:val="24"/>
          <w:szCs w:val="24"/>
        </w:rPr>
        <w:t>в контексте современной общественной жизни;</w:t>
      </w:r>
    </w:p>
    <w:p w:rsidR="00670D1E" w:rsidRPr="00C9294F" w:rsidRDefault="00670D1E" w:rsidP="00943543">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выражать и обосновывать собственную позицию</w:t>
      </w:r>
      <w:r w:rsidRPr="00C9294F">
        <w:rPr>
          <w:rStyle w:val="1427"/>
          <w:i/>
          <w:iCs/>
          <w:sz w:val="24"/>
          <w:szCs w:val="24"/>
        </w:rPr>
        <w:t xml:space="preserve"> </w:t>
      </w:r>
      <w:r w:rsidRPr="00C9294F">
        <w:rPr>
          <w:rFonts w:ascii="Times New Roman" w:hAnsi="Times New Roman" w:cs="Times New Roman"/>
          <w:sz w:val="24"/>
          <w:szCs w:val="24"/>
        </w:rPr>
        <w:t>по актуальным проблемам молодёжи.</w:t>
      </w:r>
    </w:p>
    <w:p w:rsidR="00943543" w:rsidRPr="00C9294F" w:rsidRDefault="00943543" w:rsidP="00943543">
      <w:pPr>
        <w:pStyle w:val="141"/>
        <w:shd w:val="clear" w:color="auto" w:fill="auto"/>
        <w:tabs>
          <w:tab w:val="left" w:pos="639"/>
        </w:tabs>
        <w:spacing w:line="240" w:lineRule="auto"/>
        <w:ind w:left="1305" w:firstLine="0"/>
        <w:rPr>
          <w:rFonts w:ascii="Times New Roman" w:hAnsi="Times New Roman" w:cs="Times New Roman"/>
          <w:sz w:val="24"/>
          <w:szCs w:val="24"/>
        </w:rPr>
      </w:pPr>
    </w:p>
    <w:p w:rsidR="001A4F05" w:rsidRPr="00C9294F" w:rsidRDefault="001A4F05" w:rsidP="00943543">
      <w:pPr>
        <w:pStyle w:val="141"/>
        <w:shd w:val="clear" w:color="auto" w:fill="auto"/>
        <w:tabs>
          <w:tab w:val="left" w:pos="639"/>
        </w:tabs>
        <w:spacing w:line="240" w:lineRule="auto"/>
        <w:ind w:left="1305" w:firstLine="0"/>
        <w:rPr>
          <w:rFonts w:ascii="Times New Roman" w:hAnsi="Times New Roman" w:cs="Times New Roman"/>
          <w:sz w:val="24"/>
          <w:szCs w:val="24"/>
        </w:rPr>
      </w:pPr>
    </w:p>
    <w:p w:rsidR="00670D1E" w:rsidRPr="00C9294F" w:rsidRDefault="00670D1E" w:rsidP="00943543">
      <w:pPr>
        <w:pStyle w:val="3310"/>
        <w:keepNext/>
        <w:keepLines/>
        <w:shd w:val="clear" w:color="auto" w:fill="auto"/>
        <w:spacing w:before="0" w:after="0" w:line="240" w:lineRule="auto"/>
        <w:rPr>
          <w:rFonts w:ascii="Times New Roman" w:hAnsi="Times New Roman" w:cs="Times New Roman"/>
          <w:sz w:val="24"/>
          <w:szCs w:val="24"/>
        </w:rPr>
      </w:pPr>
      <w:bookmarkStart w:id="15" w:name="bookmark85"/>
      <w:r w:rsidRPr="00C9294F">
        <w:rPr>
          <w:rFonts w:ascii="Times New Roman" w:hAnsi="Times New Roman" w:cs="Times New Roman"/>
          <w:sz w:val="24"/>
          <w:szCs w:val="24"/>
        </w:rPr>
        <w:t>1.2.3.10. ГЕОГРАФИЯ</w:t>
      </w:r>
      <w:bookmarkEnd w:id="15"/>
    </w:p>
    <w:p w:rsidR="00943543" w:rsidRPr="00C9294F" w:rsidRDefault="00943543" w:rsidP="00943543">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6" w:name="bookmark86"/>
      <w:r w:rsidRPr="00C9294F">
        <w:rPr>
          <w:rFonts w:ascii="Times New Roman" w:hAnsi="Times New Roman" w:cs="Times New Roman"/>
          <w:sz w:val="24"/>
          <w:szCs w:val="24"/>
        </w:rPr>
        <w:t>Источники географической информации</w:t>
      </w:r>
      <w:bookmarkEnd w:id="16"/>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обобщать и интерпретировать географическую инфор-мацию;</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670D1E" w:rsidRPr="00C9294F" w:rsidRDefault="00670D1E" w:rsidP="00943543">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70D1E" w:rsidRPr="00C9294F" w:rsidRDefault="00670D1E" w:rsidP="00943543">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70D1E" w:rsidRPr="00C9294F" w:rsidRDefault="00670D1E" w:rsidP="00943543">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670D1E" w:rsidRPr="00C9294F" w:rsidRDefault="00670D1E" w:rsidP="00943543">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670D1E" w:rsidRPr="00C9294F" w:rsidRDefault="00670D1E" w:rsidP="00943543">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670D1E" w:rsidRPr="00C9294F" w:rsidRDefault="00670D1E" w:rsidP="00943543">
      <w:pPr>
        <w:pStyle w:val="141"/>
        <w:shd w:val="clear" w:color="auto" w:fill="auto"/>
        <w:tabs>
          <w:tab w:val="left" w:pos="109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строить простые планы местности;</w:t>
      </w:r>
    </w:p>
    <w:p w:rsidR="00670D1E" w:rsidRPr="00C9294F" w:rsidRDefault="00670D1E" w:rsidP="00943543">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создавать простейшие географические карты различного содержания;</w:t>
      </w:r>
    </w:p>
    <w:p w:rsidR="00670D1E" w:rsidRPr="00C9294F" w:rsidRDefault="00670D1E" w:rsidP="00943543">
      <w:pPr>
        <w:pStyle w:val="141"/>
        <w:shd w:val="clear" w:color="auto" w:fill="auto"/>
        <w:tabs>
          <w:tab w:val="left" w:pos="108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моделировать географические объекты и явления</w:t>
      </w:r>
      <w:r w:rsidRPr="00C9294F">
        <w:rPr>
          <w:rStyle w:val="1425"/>
          <w:i/>
          <w:iCs/>
          <w:sz w:val="24"/>
          <w:szCs w:val="24"/>
        </w:rPr>
        <w:t xml:space="preserve"> </w:t>
      </w:r>
      <w:r w:rsidRPr="00C9294F">
        <w:rPr>
          <w:rFonts w:ascii="Times New Roman" w:hAnsi="Times New Roman" w:cs="Times New Roman"/>
          <w:sz w:val="24"/>
          <w:szCs w:val="24"/>
        </w:rPr>
        <w:t>при помощи компьютерных программ.</w:t>
      </w:r>
    </w:p>
    <w:p w:rsidR="00670D1E" w:rsidRPr="00C9294F" w:rsidRDefault="00670D1E" w:rsidP="00943543">
      <w:pPr>
        <w:pStyle w:val="310"/>
        <w:keepNext/>
        <w:keepLines/>
        <w:shd w:val="clear" w:color="auto" w:fill="auto"/>
        <w:spacing w:line="240" w:lineRule="auto"/>
        <w:rPr>
          <w:rFonts w:ascii="Times New Roman" w:hAnsi="Times New Roman" w:cs="Times New Roman"/>
          <w:sz w:val="24"/>
          <w:szCs w:val="24"/>
        </w:rPr>
      </w:pPr>
      <w:bookmarkStart w:id="17" w:name="bookmark87"/>
      <w:r w:rsidRPr="00C9294F">
        <w:rPr>
          <w:rFonts w:ascii="Times New Roman" w:hAnsi="Times New Roman" w:cs="Times New Roman"/>
          <w:sz w:val="24"/>
          <w:szCs w:val="24"/>
        </w:rPr>
        <w:t>Природа Земли и человек</w:t>
      </w:r>
      <w:bookmarkEnd w:id="17"/>
    </w:p>
    <w:p w:rsidR="00670D1E" w:rsidRPr="00C9294F" w:rsidRDefault="00670D1E" w:rsidP="00943543">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943543">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70D1E" w:rsidRPr="00C9294F" w:rsidRDefault="00670D1E" w:rsidP="00943543">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70D1E" w:rsidRPr="00C9294F" w:rsidRDefault="00670D1E" w:rsidP="00943543">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70D1E" w:rsidRPr="00C9294F" w:rsidRDefault="00670D1E" w:rsidP="00943543">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70D1E" w:rsidRPr="00C9294F" w:rsidRDefault="00670D1E" w:rsidP="00943543">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943543">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w:t>
      </w:r>
      <w:r w:rsidRPr="00C9294F">
        <w:rPr>
          <w:rStyle w:val="1425"/>
          <w:i/>
          <w:iCs/>
          <w:sz w:val="24"/>
          <w:szCs w:val="24"/>
        </w:rPr>
        <w:t xml:space="preserve"> </w:t>
      </w:r>
      <w:r w:rsidRPr="00C9294F">
        <w:rPr>
          <w:rFonts w:ascii="Times New Roman" w:hAnsi="Times New Roman" w:cs="Times New Roman"/>
          <w:sz w:val="24"/>
          <w:szCs w:val="24"/>
        </w:rPr>
        <w:t>норм экологического поведения в быту и окружающей среде;</w:t>
      </w:r>
    </w:p>
    <w:p w:rsidR="00670D1E" w:rsidRPr="00C9294F" w:rsidRDefault="00670D1E" w:rsidP="00943543">
      <w:pPr>
        <w:pStyle w:val="141"/>
        <w:shd w:val="clear" w:color="auto" w:fill="auto"/>
        <w:tabs>
          <w:tab w:val="left" w:pos="111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C9294F">
        <w:rPr>
          <w:rStyle w:val="1425"/>
          <w:i/>
          <w:iCs/>
          <w:sz w:val="24"/>
          <w:szCs w:val="24"/>
        </w:rPr>
        <w:t xml:space="preserve"> </w:t>
      </w:r>
      <w:r w:rsidRPr="00C9294F">
        <w:rPr>
          <w:rFonts w:ascii="Times New Roman" w:hAnsi="Times New Roman" w:cs="Times New Roman"/>
          <w:sz w:val="24"/>
          <w:szCs w:val="24"/>
        </w:rPr>
        <w:t>использования географических знаний в различных областях</w:t>
      </w:r>
      <w:r w:rsidRPr="00C9294F">
        <w:rPr>
          <w:rStyle w:val="1425"/>
          <w:i/>
          <w:iCs/>
          <w:sz w:val="24"/>
          <w:szCs w:val="24"/>
        </w:rPr>
        <w:t xml:space="preserve"> </w:t>
      </w:r>
      <w:r w:rsidRPr="00C9294F">
        <w:rPr>
          <w:rFonts w:ascii="Times New Roman" w:hAnsi="Times New Roman" w:cs="Times New Roman"/>
          <w:sz w:val="24"/>
          <w:szCs w:val="24"/>
        </w:rPr>
        <w:t>деятельности;</w:t>
      </w:r>
    </w:p>
    <w:p w:rsidR="00670D1E" w:rsidRPr="00C9294F" w:rsidRDefault="00670D1E" w:rsidP="00943543">
      <w:pPr>
        <w:pStyle w:val="141"/>
        <w:shd w:val="clear" w:color="auto" w:fill="auto"/>
        <w:tabs>
          <w:tab w:val="left" w:pos="110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воспринимать и критически оценивать информацию</w:t>
      </w:r>
      <w:r w:rsidRPr="00C9294F">
        <w:rPr>
          <w:rStyle w:val="1425"/>
          <w:i/>
          <w:iCs/>
          <w:sz w:val="24"/>
          <w:szCs w:val="24"/>
        </w:rPr>
        <w:t xml:space="preserve"> </w:t>
      </w:r>
      <w:r w:rsidRPr="00C9294F">
        <w:rPr>
          <w:rFonts w:ascii="Times New Roman" w:hAnsi="Times New Roman" w:cs="Times New Roman"/>
          <w:sz w:val="24"/>
          <w:szCs w:val="24"/>
        </w:rPr>
        <w:t>географического содержания в научно-популярной литературе и СМИ;</w:t>
      </w:r>
    </w:p>
    <w:p w:rsidR="00670D1E" w:rsidRPr="00C9294F" w:rsidRDefault="00670D1E" w:rsidP="005E3451">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создавать письменные тексты и устные сообщения</w:t>
      </w:r>
      <w:r w:rsidRPr="00C9294F">
        <w:rPr>
          <w:rStyle w:val="1425"/>
          <w:i/>
          <w:iCs/>
          <w:sz w:val="24"/>
          <w:szCs w:val="24"/>
        </w:rPr>
        <w:t xml:space="preserve"> </w:t>
      </w:r>
      <w:r w:rsidRPr="00C9294F">
        <w:rPr>
          <w:rFonts w:ascii="Times New Roman" w:hAnsi="Times New Roman" w:cs="Times New Roman"/>
          <w:sz w:val="24"/>
          <w:szCs w:val="24"/>
        </w:rPr>
        <w:t>о географических явлениях на основе нескольких источников</w:t>
      </w:r>
      <w:r w:rsidRPr="00C9294F">
        <w:rPr>
          <w:rStyle w:val="1425"/>
          <w:i/>
          <w:iCs/>
          <w:sz w:val="24"/>
          <w:szCs w:val="24"/>
        </w:rPr>
        <w:t xml:space="preserve"> </w:t>
      </w:r>
      <w:r w:rsidRPr="00C9294F">
        <w:rPr>
          <w:rFonts w:ascii="Times New Roman" w:hAnsi="Times New Roman" w:cs="Times New Roman"/>
          <w:sz w:val="24"/>
          <w:szCs w:val="24"/>
        </w:rPr>
        <w:t>информации, сопровождать выступление презентацией.</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18" w:name="bookmark88"/>
      <w:r w:rsidRPr="00C9294F">
        <w:rPr>
          <w:rStyle w:val="361"/>
          <w:b/>
          <w:bCs/>
          <w:sz w:val="24"/>
          <w:szCs w:val="24"/>
        </w:rPr>
        <w:t>Население Земли</w:t>
      </w:r>
      <w:bookmarkEnd w:id="18"/>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особенности населения отдельных регионов и стран;</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70D1E" w:rsidRPr="00C9294F" w:rsidRDefault="00670D1E" w:rsidP="005E3451">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расчёты демографических показателей;</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адаптации человека к разным природным условиям.</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стран и регионов;</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19" w:name="bookmark89"/>
      <w:r w:rsidRPr="00C9294F">
        <w:rPr>
          <w:rStyle w:val="361"/>
          <w:b/>
          <w:bCs/>
          <w:sz w:val="24"/>
          <w:szCs w:val="24"/>
        </w:rPr>
        <w:t>Материки, океаны и страны</w:t>
      </w:r>
      <w:bookmarkEnd w:id="19"/>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на карте положение и взаиморасположение географических объектов;</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компонентов природы отдельных территорий;</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670D1E" w:rsidRPr="00C9294F" w:rsidRDefault="00670D1E" w:rsidP="005E3451">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сопоставлять существующие в науке точки зрения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 причинах происходящих глобальных изменений климата;</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стран;</w:t>
      </w:r>
    </w:p>
    <w:p w:rsidR="00670D1E" w:rsidRPr="00C9294F" w:rsidRDefault="00670D1E" w:rsidP="005E3451">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0" w:name="bookmark90"/>
      <w:r w:rsidRPr="00C9294F">
        <w:rPr>
          <w:rStyle w:val="361"/>
          <w:b/>
          <w:bCs/>
          <w:sz w:val="24"/>
          <w:szCs w:val="24"/>
        </w:rPr>
        <w:t>Особенности географического положения России</w:t>
      </w:r>
      <w:bookmarkEnd w:id="20"/>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процессами, а также развитием глобальной коммуника-ционной системы.</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1" w:name="bookmark91"/>
      <w:r w:rsidRPr="00C9294F">
        <w:rPr>
          <w:rStyle w:val="361"/>
          <w:b/>
          <w:bCs/>
          <w:sz w:val="24"/>
          <w:szCs w:val="24"/>
        </w:rPr>
        <w:t>Природа России</w:t>
      </w:r>
      <w:bookmarkEnd w:id="21"/>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особенности природы отдельных регионов страны;</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положение на карте и взаиморасположение географических объектов;</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компонентов природы отдельных частей страны;</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670D1E" w:rsidRPr="00C9294F" w:rsidRDefault="00670D1E" w:rsidP="005E3451">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2" w:name="bookmark92"/>
      <w:r w:rsidRPr="00C9294F">
        <w:rPr>
          <w:rStyle w:val="361"/>
          <w:b/>
          <w:bCs/>
          <w:sz w:val="24"/>
          <w:szCs w:val="24"/>
        </w:rPr>
        <w:t>Население России</w:t>
      </w:r>
      <w:bookmarkEnd w:id="22"/>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России, его половозрастной структуры, развитии человеческого капитала;</w:t>
      </w:r>
    </w:p>
    <w:p w:rsidR="00670D1E" w:rsidRPr="00C9294F" w:rsidRDefault="00670D1E" w:rsidP="005E3451">
      <w:pPr>
        <w:pStyle w:val="141"/>
        <w:shd w:val="clear" w:color="auto" w:fill="auto"/>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ситуацию на рынке труда и её динамику.</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3" w:name="bookmark93"/>
      <w:r w:rsidRPr="00C9294F">
        <w:rPr>
          <w:rStyle w:val="361"/>
          <w:b/>
          <w:bCs/>
          <w:sz w:val="24"/>
          <w:szCs w:val="24"/>
        </w:rPr>
        <w:t>Хозяйство России</w:t>
      </w:r>
      <w:bookmarkEnd w:id="23"/>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отраслевой и территориальной структуры хозяйства России;</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обосновывать возможные пути решения проблем развития хозяйства России.</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4" w:name="bookmark94"/>
      <w:r w:rsidRPr="00C9294F">
        <w:rPr>
          <w:rStyle w:val="361"/>
          <w:b/>
          <w:bCs/>
          <w:sz w:val="24"/>
          <w:szCs w:val="24"/>
        </w:rPr>
        <w:t>Районы России</w:t>
      </w:r>
      <w:bookmarkEnd w:id="24"/>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особенности природы, населения и хозяйства отдельных регионов страны;</w:t>
      </w:r>
    </w:p>
    <w:p w:rsidR="00670D1E" w:rsidRPr="00C9294F" w:rsidRDefault="00670D1E" w:rsidP="005E3451">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комплексные географические характеристики районов разного ранга;</w:t>
      </w:r>
    </w:p>
    <w:p w:rsidR="00670D1E" w:rsidRPr="00C9294F" w:rsidRDefault="00670D1E" w:rsidP="005E3451">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самостоятельно проводить по разным источникам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информации исследования, связанные с изучением природы,</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населения и хозяйства географических районов и их частей;</w:t>
      </w:r>
    </w:p>
    <w:p w:rsidR="00670D1E" w:rsidRPr="00C9294F" w:rsidRDefault="00670D1E" w:rsidP="005E3451">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создавать собственные тексты и устные сообщения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 географических особенностях отдельных районов России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их частей на основе нескольких источников информации,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сопровождать выступление презентацией;</w:t>
      </w:r>
    </w:p>
    <w:p w:rsidR="00670D1E" w:rsidRPr="00C9294F" w:rsidRDefault="00670D1E" w:rsidP="005E3451">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социально-экономическое положение и перспективы развития регионов;</w:t>
      </w:r>
    </w:p>
    <w:p w:rsidR="00670D1E" w:rsidRPr="00C9294F" w:rsidRDefault="00670D1E" w:rsidP="005E3451">
      <w:pPr>
        <w:pStyle w:val="141"/>
        <w:shd w:val="clear" w:color="auto" w:fill="auto"/>
        <w:tabs>
          <w:tab w:val="left" w:pos="110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выбирать критерии для сравнения, сопоставления, оценки и классифи-кации природн</w:t>
      </w:r>
      <w:r w:rsidRPr="00C9294F">
        <w:rPr>
          <w:rStyle w:val="1462"/>
          <w:i/>
          <w:iCs/>
          <w:sz w:val="24"/>
          <w:szCs w:val="24"/>
        </w:rPr>
        <w:t>ы</w:t>
      </w:r>
      <w:r w:rsidRPr="00C9294F">
        <w:rPr>
          <w:rFonts w:ascii="Times New Roman" w:hAnsi="Times New Roman" w:cs="Times New Roman"/>
          <w:sz w:val="24"/>
          <w:szCs w:val="24"/>
        </w:rPr>
        <w:t>х, социально-экономических, геоэкологических явлений и процессов на территории России.</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5" w:name="bookmark95"/>
      <w:r w:rsidRPr="00C9294F">
        <w:rPr>
          <w:rStyle w:val="361"/>
          <w:b/>
          <w:bCs/>
          <w:sz w:val="24"/>
          <w:szCs w:val="24"/>
        </w:rPr>
        <w:t>Россия в современном мире</w:t>
      </w:r>
      <w:bookmarkEnd w:id="25"/>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70D1E" w:rsidRPr="00C9294F" w:rsidRDefault="00670D1E" w:rsidP="005E3451">
      <w:pPr>
        <w:pStyle w:val="aa"/>
        <w:shd w:val="clear" w:color="auto" w:fill="auto"/>
        <w:tabs>
          <w:tab w:val="left" w:pos="109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место и роль России в мировом хозяйстве.</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выбирать критерии для определения места страны</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мировой экономике;</w:t>
      </w:r>
    </w:p>
    <w:p w:rsidR="00670D1E" w:rsidRPr="00C9294F" w:rsidRDefault="00670D1E" w:rsidP="005E3451">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670D1E" w:rsidRPr="00C9294F" w:rsidRDefault="00670D1E" w:rsidP="005E3451">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социально-экономическое положение и перспективы развития России.</w:t>
      </w:r>
    </w:p>
    <w:p w:rsidR="00670D1E" w:rsidRPr="00C9294F" w:rsidRDefault="00670D1E" w:rsidP="005E3451">
      <w:pPr>
        <w:pStyle w:val="141"/>
        <w:shd w:val="clear" w:color="auto" w:fill="auto"/>
        <w:tabs>
          <w:tab w:val="left" w:pos="1104"/>
        </w:tabs>
        <w:spacing w:line="240" w:lineRule="auto"/>
        <w:ind w:left="1305" w:firstLine="0"/>
        <w:rPr>
          <w:rFonts w:ascii="Times New Roman" w:hAnsi="Times New Roman" w:cs="Times New Roman"/>
          <w:sz w:val="24"/>
          <w:szCs w:val="24"/>
        </w:rPr>
      </w:pPr>
    </w:p>
    <w:p w:rsidR="00670D1E" w:rsidRPr="00C9294F" w:rsidRDefault="00670D1E" w:rsidP="005E3451">
      <w:pPr>
        <w:pStyle w:val="141"/>
        <w:shd w:val="clear" w:color="auto" w:fill="auto"/>
        <w:tabs>
          <w:tab w:val="left" w:pos="1104"/>
        </w:tabs>
        <w:spacing w:line="240" w:lineRule="auto"/>
        <w:ind w:left="1305" w:firstLine="0"/>
        <w:rPr>
          <w:rFonts w:ascii="Times New Roman" w:hAnsi="Times New Roman" w:cs="Times New Roman"/>
          <w:sz w:val="24"/>
          <w:szCs w:val="24"/>
        </w:rPr>
      </w:pPr>
    </w:p>
    <w:p w:rsidR="00670D1E" w:rsidRPr="00C9294F" w:rsidRDefault="00670D1E" w:rsidP="005E3451">
      <w:pPr>
        <w:pStyle w:val="3310"/>
        <w:keepNext/>
        <w:keepLines/>
        <w:shd w:val="clear" w:color="auto" w:fill="auto"/>
        <w:spacing w:before="0" w:after="0" w:line="240" w:lineRule="auto"/>
        <w:rPr>
          <w:rStyle w:val="3317"/>
          <w:rFonts w:ascii="Times New Roman" w:hAnsi="Times New Roman" w:cs="Times New Roman"/>
          <w:b/>
          <w:bCs/>
          <w:sz w:val="24"/>
          <w:szCs w:val="24"/>
        </w:rPr>
      </w:pPr>
      <w:bookmarkStart w:id="26" w:name="bookmark96"/>
      <w:r w:rsidRPr="00C9294F">
        <w:rPr>
          <w:rStyle w:val="3317"/>
          <w:rFonts w:ascii="Times New Roman" w:hAnsi="Times New Roman" w:cs="Times New Roman"/>
          <w:b/>
          <w:bCs/>
          <w:sz w:val="24"/>
          <w:szCs w:val="24"/>
        </w:rPr>
        <w:t>1.2.3.11. МАТЕМАТИКА. АЛГЕБРА. ГЕОМЕТРИЯ</w:t>
      </w:r>
      <w:bookmarkEnd w:id="26"/>
    </w:p>
    <w:p w:rsidR="005E3451" w:rsidRPr="00C9294F" w:rsidRDefault="005E3451" w:rsidP="005E3451">
      <w:pPr>
        <w:pStyle w:val="310"/>
        <w:keepNext/>
        <w:keepLines/>
        <w:shd w:val="clear" w:color="auto" w:fill="auto"/>
        <w:spacing w:line="240" w:lineRule="auto"/>
        <w:rPr>
          <w:rFonts w:ascii="Times New Roman" w:hAnsi="Times New Roman" w:cs="Times New Roman"/>
          <w:sz w:val="24"/>
          <w:szCs w:val="24"/>
        </w:rPr>
      </w:pPr>
      <w:bookmarkStart w:id="27" w:name="bookmark97"/>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r w:rsidRPr="00C9294F">
        <w:rPr>
          <w:rStyle w:val="361"/>
          <w:b/>
          <w:bCs/>
          <w:sz w:val="24"/>
          <w:szCs w:val="24"/>
        </w:rPr>
        <w:t>Натуральные числа. Дроби. Рациональные числа</w:t>
      </w:r>
      <w:bookmarkEnd w:id="27"/>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9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особенности десятичной системы счисления;</w:t>
      </w:r>
    </w:p>
    <w:p w:rsidR="00670D1E" w:rsidRPr="00C9294F" w:rsidRDefault="00670D1E" w:rsidP="005E3451">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понятиями, связанными с делимостью натуральных чисел;</w:t>
      </w:r>
    </w:p>
    <w:p w:rsidR="00670D1E" w:rsidRPr="00C9294F" w:rsidRDefault="00670D1E" w:rsidP="005E3451">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670D1E" w:rsidRPr="00C9294F" w:rsidRDefault="00670D1E" w:rsidP="005E3451">
      <w:pPr>
        <w:pStyle w:val="aa"/>
        <w:shd w:val="clear" w:color="auto" w:fill="auto"/>
        <w:tabs>
          <w:tab w:val="left" w:pos="109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и упорядочивать рациональные числа;</w:t>
      </w:r>
    </w:p>
    <w:p w:rsidR="00670D1E" w:rsidRPr="00C9294F" w:rsidRDefault="00670D1E" w:rsidP="005E3451">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670D1E" w:rsidRPr="00C9294F" w:rsidRDefault="00670D1E" w:rsidP="005E3451">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позиционными системами счисления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 основаниями, отличными от 10;</w:t>
      </w:r>
    </w:p>
    <w:p w:rsidR="00670D1E" w:rsidRPr="00C9294F" w:rsidRDefault="00670D1E" w:rsidP="005E3451">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углубить и развить представления о натуральных числах и свойствах делимости;</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научиться использовать приёмы, рационализирующие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8" w:name="bookmark98"/>
      <w:r w:rsidRPr="00C9294F">
        <w:rPr>
          <w:rStyle w:val="361"/>
          <w:b/>
          <w:bCs/>
          <w:sz w:val="24"/>
          <w:szCs w:val="24"/>
        </w:rPr>
        <w:t>Действительные числа</w:t>
      </w:r>
      <w:bookmarkEnd w:id="28"/>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начальные представления о множестве действительных чисел;</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понятием квадратного корня, применять его в вычислениях.</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развить представление о числе и числовых системах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от натуральных до действительных чисел; о роли вычислений в практике;</w:t>
      </w:r>
    </w:p>
    <w:p w:rsidR="00670D1E" w:rsidRPr="00C9294F" w:rsidRDefault="00670D1E" w:rsidP="005E3451">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развить и углубить знания о десятичной записи действительных чисел (периодические и непериодические дроби).</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29" w:name="bookmark99"/>
      <w:r w:rsidRPr="00C9294F">
        <w:rPr>
          <w:rStyle w:val="361"/>
          <w:b/>
          <w:bCs/>
          <w:sz w:val="24"/>
          <w:szCs w:val="24"/>
        </w:rPr>
        <w:t>Измерения, приближения, оценки</w:t>
      </w:r>
      <w:bookmarkEnd w:id="29"/>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64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приближённых значений, содержащихся в информационных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источниках, можно судить о погрешности приближения;</w:t>
      </w:r>
    </w:p>
    <w:p w:rsidR="00670D1E" w:rsidRPr="00C9294F" w:rsidRDefault="00670D1E" w:rsidP="005E3451">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понять, что погрешность результата вычислений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должна быть соизмерима с погрешностью исходных данных.</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0" w:name="bookmark100"/>
      <w:r w:rsidRPr="00C9294F">
        <w:rPr>
          <w:rStyle w:val="361"/>
          <w:b/>
          <w:bCs/>
          <w:sz w:val="24"/>
          <w:szCs w:val="24"/>
        </w:rPr>
        <w:t>Алгебраические выражения</w:t>
      </w:r>
      <w:bookmarkEnd w:id="30"/>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670D1E" w:rsidRPr="00C9294F" w:rsidRDefault="00670D1E" w:rsidP="005E3451">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разложение многочленов на множители.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многошаговые преобразования рациональных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1" w:name="bookmark101"/>
      <w:r w:rsidRPr="00C9294F">
        <w:rPr>
          <w:rStyle w:val="361"/>
          <w:b/>
          <w:bCs/>
          <w:sz w:val="24"/>
          <w:szCs w:val="24"/>
        </w:rPr>
        <w:t>Уравнения</w:t>
      </w:r>
      <w:bookmarkEnd w:id="31"/>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овладеть специальными приёмами решения уравнений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систем уравнений; уверенно применять аппарат уравнений для решения разнообразных задач из математики,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смежных предметов, практики;</w:t>
      </w:r>
    </w:p>
    <w:p w:rsidR="00670D1E" w:rsidRPr="00C9294F" w:rsidRDefault="00670D1E" w:rsidP="005E3451">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коэффициенты.</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2" w:name="bookmark102"/>
      <w:r w:rsidRPr="00C9294F">
        <w:rPr>
          <w:rStyle w:val="361"/>
          <w:b/>
          <w:bCs/>
          <w:sz w:val="24"/>
          <w:szCs w:val="24"/>
        </w:rPr>
        <w:t>Неравенства</w:t>
      </w:r>
      <w:bookmarkEnd w:id="32"/>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аппарат неравенств для решения задач из различных разделов курса.</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разнообразным приёмам доказательства неравенств;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уверенно применять аппарат неравенств для решения разнообразных математи-ческих задач и задач из смежных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предметов, практики;</w:t>
      </w:r>
    </w:p>
    <w:p w:rsidR="00670D1E" w:rsidRPr="00C9294F" w:rsidRDefault="00670D1E" w:rsidP="005E3451">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коэффициенты.</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3" w:name="bookmark103"/>
      <w:r w:rsidRPr="00C9294F">
        <w:rPr>
          <w:rStyle w:val="361"/>
          <w:b/>
          <w:bCs/>
          <w:sz w:val="24"/>
          <w:szCs w:val="24"/>
        </w:rPr>
        <w:t>Основные понятия. Числовые функции</w:t>
      </w:r>
      <w:bookmarkEnd w:id="33"/>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6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проводить исследования, связанные с изучением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свойств функций, в том числе с использованием компьютера; на основе графиков изученных функций строить более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сложные графики (кусочно-заданные, с «выколотыми» точками и т. п.);</w:t>
      </w:r>
    </w:p>
    <w:p w:rsidR="00670D1E" w:rsidRPr="00C9294F" w:rsidRDefault="00670D1E" w:rsidP="005E3451">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4" w:name="bookmark104"/>
      <w:r w:rsidRPr="00C9294F">
        <w:rPr>
          <w:rStyle w:val="361"/>
          <w:b/>
          <w:bCs/>
          <w:sz w:val="24"/>
          <w:szCs w:val="24"/>
        </w:rPr>
        <w:t>Числовые последовательности</w:t>
      </w:r>
      <w:bookmarkEnd w:id="34"/>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670D1E" w:rsidRPr="00C9294F" w:rsidRDefault="00670D1E" w:rsidP="005E3451">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2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xml:space="preserve">• решать комбинированные задачи с применением формул </w:t>
      </w:r>
      <w:r w:rsidRPr="00C9294F">
        <w:rPr>
          <w:rFonts w:ascii="Times New Roman" w:hAnsi="Times New Roman" w:cs="Times New Roman"/>
          <w:sz w:val="24"/>
          <w:szCs w:val="24"/>
          <w:lang w:val="en-US"/>
        </w:rPr>
        <w:t>n</w:t>
      </w:r>
      <w:r w:rsidRPr="00C9294F">
        <w:rPr>
          <w:rFonts w:ascii="Times New Roman" w:hAnsi="Times New Roman" w:cs="Times New Roman"/>
          <w:sz w:val="24"/>
          <w:szCs w:val="24"/>
        </w:rPr>
        <w:t xml:space="preserve">-го члена и суммы первых </w:t>
      </w:r>
      <w:r w:rsidRPr="00C9294F">
        <w:rPr>
          <w:rFonts w:ascii="Times New Roman" w:hAnsi="Times New Roman" w:cs="Times New Roman"/>
          <w:sz w:val="24"/>
          <w:szCs w:val="24"/>
          <w:lang w:val="en-US"/>
        </w:rPr>
        <w:t>n</w:t>
      </w:r>
      <w:r w:rsidRPr="00C9294F">
        <w:rPr>
          <w:rFonts w:ascii="Times New Roman" w:hAnsi="Times New Roman" w:cs="Times New Roman"/>
          <w:sz w:val="24"/>
          <w:szCs w:val="24"/>
        </w:rPr>
        <w:t xml:space="preserve"> членов арифметической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геометрической прогрессии, применяя при этом аппарат</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уравнений и неравенств;</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арифметическую прогрессию с линейным ростом, геометрическую — с экспоненциальным ростом.</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5" w:name="bookmark105"/>
      <w:r w:rsidRPr="00C9294F">
        <w:rPr>
          <w:rStyle w:val="361"/>
          <w:b/>
          <w:bCs/>
          <w:sz w:val="24"/>
          <w:szCs w:val="24"/>
        </w:rPr>
        <w:t>Описательная статистика</w:t>
      </w:r>
      <w:bookmarkEnd w:id="35"/>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опроса общественного мнения, осуществлять их анализ,</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представлять результаты опроса в виде таблицы, диаграммы.</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6" w:name="bookmark106"/>
      <w:r w:rsidRPr="00C9294F">
        <w:rPr>
          <w:rStyle w:val="361"/>
          <w:b/>
          <w:bCs/>
          <w:sz w:val="24"/>
          <w:szCs w:val="24"/>
        </w:rPr>
        <w:t>Случайные события и вероятность</w:t>
      </w:r>
      <w:bookmarkEnd w:id="36"/>
    </w:p>
    <w:p w:rsidR="00670D1E" w:rsidRPr="00C9294F" w:rsidRDefault="005E3451"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w:t>
      </w:r>
      <w:r w:rsidR="00670D1E" w:rsidRPr="00C9294F">
        <w:rPr>
          <w:rFonts w:ascii="Times New Roman" w:hAnsi="Times New Roman" w:cs="Times New Roman"/>
          <w:sz w:val="24"/>
          <w:szCs w:val="24"/>
        </w:rPr>
        <w:t>ыпускник научится находить относительную частоту и вероятность случайного события.</w:t>
      </w:r>
    </w:p>
    <w:p w:rsidR="00670D1E" w:rsidRPr="00C9294F" w:rsidRDefault="00670D1E" w:rsidP="005E3451">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компьютерного моделирования, интерпретации их результатов.</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7" w:name="bookmark107"/>
      <w:r w:rsidRPr="00C9294F">
        <w:rPr>
          <w:rStyle w:val="361"/>
          <w:b/>
          <w:bCs/>
          <w:sz w:val="24"/>
          <w:szCs w:val="24"/>
        </w:rPr>
        <w:t>Комбинаторика</w:t>
      </w:r>
      <w:bookmarkEnd w:id="37"/>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670D1E" w:rsidRPr="00C9294F" w:rsidRDefault="00670D1E" w:rsidP="005E3451">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 некоторым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специальным приёмам решения комбинаторных задач.</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8" w:name="bookmark108"/>
      <w:r w:rsidRPr="00C9294F">
        <w:rPr>
          <w:rStyle w:val="361"/>
          <w:b/>
          <w:bCs/>
          <w:sz w:val="24"/>
          <w:szCs w:val="24"/>
        </w:rPr>
        <w:lastRenderedPageBreak/>
        <w:t>Наглядная геометрия</w:t>
      </w:r>
      <w:bookmarkEnd w:id="38"/>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развёртки куба и прямоугольного параллелепипеда;</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670D1E" w:rsidRPr="00C9294F" w:rsidRDefault="00670D1E" w:rsidP="005E3451">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объём прямоугольного параллелепипеда.</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670D1E" w:rsidRPr="00C9294F" w:rsidRDefault="00670D1E" w:rsidP="005E3451">
      <w:pPr>
        <w:pStyle w:val="141"/>
        <w:shd w:val="clear" w:color="auto" w:fill="auto"/>
        <w:tabs>
          <w:tab w:val="left" w:pos="106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углубить и развить представления о пространственных геометри-ческих фигурах;</w:t>
      </w:r>
    </w:p>
    <w:p w:rsidR="00670D1E" w:rsidRPr="00C9294F" w:rsidRDefault="00670D1E" w:rsidP="005E3451">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научиться применять понятие развёртки для выполнения практических расчётов.</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39" w:name="bookmark109"/>
      <w:r w:rsidRPr="00C9294F">
        <w:rPr>
          <w:rStyle w:val="361"/>
          <w:b/>
          <w:bCs/>
          <w:sz w:val="24"/>
          <w:szCs w:val="24"/>
        </w:rPr>
        <w:t>Геометрические фигуры</w:t>
      </w:r>
      <w:bookmarkEnd w:id="39"/>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простейшие планиметрические задачи в пространстве.</w:t>
      </w:r>
    </w:p>
    <w:p w:rsidR="00670D1E" w:rsidRPr="00C9294F" w:rsidRDefault="00670D1E" w:rsidP="005E3451">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овладеть методами решения задач на вычисления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670D1E" w:rsidRPr="00C9294F" w:rsidRDefault="00670D1E" w:rsidP="005E3451">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геометрических задач;</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доказательство и исследование;</w:t>
      </w:r>
    </w:p>
    <w:p w:rsidR="00670D1E" w:rsidRPr="00C9294F" w:rsidRDefault="00670D1E" w:rsidP="005E3451">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670D1E" w:rsidRPr="00C9294F" w:rsidRDefault="00670D1E" w:rsidP="005E3451">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выполнения проектов по темам: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«Геометрические преобразования на плоскости», «Построение отрезков по формуле».</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0" w:name="bookmark110"/>
      <w:r w:rsidRPr="00C9294F">
        <w:rPr>
          <w:rStyle w:val="361"/>
          <w:b/>
          <w:bCs/>
          <w:sz w:val="24"/>
          <w:szCs w:val="24"/>
        </w:rPr>
        <w:t>Измерение геометрических величин</w:t>
      </w:r>
      <w:bookmarkEnd w:id="40"/>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670D1E" w:rsidRPr="00C9294F" w:rsidRDefault="00670D1E" w:rsidP="005E3451">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длину окружности, длину дуги окружности;</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670D1E" w:rsidRPr="00C9294F" w:rsidRDefault="00670D1E" w:rsidP="005E3451">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вычислять площади фигур, составленных из двух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или более прямоу-гольников, параллелограммов, треугольников, круга и сектора;</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площадей многоугольников.</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1" w:name="bookmark111"/>
      <w:r w:rsidRPr="00C9294F">
        <w:rPr>
          <w:rStyle w:val="361"/>
          <w:b/>
          <w:bCs/>
          <w:sz w:val="24"/>
          <w:szCs w:val="24"/>
        </w:rPr>
        <w:t>Координаты</w:t>
      </w:r>
      <w:bookmarkEnd w:id="41"/>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координатный метод для изучения свойств прямых и окружностей.</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овладеть координатным методом решения задач</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 вычисления и доказательства;</w:t>
      </w:r>
    </w:p>
    <w:p w:rsidR="00670D1E" w:rsidRPr="00C9294F" w:rsidRDefault="00670D1E" w:rsidP="005E3451">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670D1E" w:rsidRPr="00C9294F" w:rsidRDefault="00670D1E" w:rsidP="005E3451">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2" w:name="bookmark112"/>
      <w:r w:rsidRPr="00C9294F">
        <w:rPr>
          <w:rStyle w:val="361"/>
          <w:b/>
          <w:bCs/>
          <w:sz w:val="24"/>
          <w:szCs w:val="24"/>
        </w:rPr>
        <w:t>Векторы</w:t>
      </w:r>
      <w:bookmarkEnd w:id="42"/>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70D1E" w:rsidRPr="00C9294F" w:rsidRDefault="00670D1E" w:rsidP="005E3451">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овладеть векторным методом для решения задач</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 вычисления и доказательства;</w:t>
      </w:r>
    </w:p>
    <w:p w:rsidR="00670D1E" w:rsidRPr="00C9294F" w:rsidRDefault="00670D1E" w:rsidP="005E3451">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приобрести опыт выполнения проектов на тему</w:t>
      </w:r>
      <w:r w:rsidRPr="00C9294F">
        <w:rPr>
          <w:rStyle w:val="140"/>
          <w:rFonts w:ascii="Times New Roman" w:hAnsi="Times New Roman" w:cs="Times New Roman"/>
          <w:sz w:val="24"/>
          <w:szCs w:val="24"/>
        </w:rPr>
        <w:t xml:space="preserve"> «</w:t>
      </w:r>
      <w:r w:rsidRPr="00C9294F">
        <w:rPr>
          <w:rFonts w:ascii="Times New Roman" w:hAnsi="Times New Roman" w:cs="Times New Roman"/>
          <w:sz w:val="24"/>
          <w:szCs w:val="24"/>
        </w:rPr>
        <w:t>применение векторного метода при решении задач на вычисления и доказательства».</w:t>
      </w:r>
    </w:p>
    <w:p w:rsidR="005E3451" w:rsidRPr="00C9294F" w:rsidRDefault="005E3451" w:rsidP="005E3451">
      <w:pPr>
        <w:pStyle w:val="141"/>
        <w:shd w:val="clear" w:color="auto" w:fill="auto"/>
        <w:tabs>
          <w:tab w:val="left" w:pos="1089"/>
        </w:tabs>
        <w:spacing w:line="240" w:lineRule="auto"/>
        <w:ind w:left="1305" w:firstLine="0"/>
        <w:rPr>
          <w:rFonts w:ascii="Times New Roman" w:hAnsi="Times New Roman" w:cs="Times New Roman"/>
          <w:sz w:val="24"/>
          <w:szCs w:val="24"/>
        </w:rPr>
      </w:pPr>
    </w:p>
    <w:p w:rsidR="00670D1E" w:rsidRPr="00C9294F" w:rsidRDefault="00670D1E" w:rsidP="005E3451">
      <w:pPr>
        <w:pStyle w:val="3310"/>
        <w:keepNext/>
        <w:keepLines/>
        <w:shd w:val="clear" w:color="auto" w:fill="auto"/>
        <w:spacing w:before="0" w:after="0" w:line="240" w:lineRule="auto"/>
        <w:rPr>
          <w:rStyle w:val="3316"/>
          <w:rFonts w:ascii="Times New Roman" w:hAnsi="Times New Roman" w:cs="Times New Roman"/>
          <w:b/>
          <w:bCs/>
          <w:sz w:val="24"/>
          <w:szCs w:val="24"/>
        </w:rPr>
      </w:pPr>
      <w:bookmarkStart w:id="43" w:name="bookmark113"/>
      <w:r w:rsidRPr="00C9294F">
        <w:rPr>
          <w:rStyle w:val="3316"/>
          <w:rFonts w:ascii="Times New Roman" w:hAnsi="Times New Roman" w:cs="Times New Roman"/>
          <w:b/>
          <w:bCs/>
          <w:sz w:val="24"/>
          <w:szCs w:val="24"/>
        </w:rPr>
        <w:lastRenderedPageBreak/>
        <w:t>1.2.3.12. ИНФОРМАТИКА</w:t>
      </w:r>
      <w:bookmarkEnd w:id="43"/>
      <w:r w:rsidR="005E3451" w:rsidRPr="00C9294F">
        <w:rPr>
          <w:rStyle w:val="3316"/>
          <w:rFonts w:ascii="Times New Roman" w:hAnsi="Times New Roman" w:cs="Times New Roman"/>
          <w:b/>
          <w:bCs/>
          <w:sz w:val="24"/>
          <w:szCs w:val="24"/>
        </w:rPr>
        <w:t>.</w:t>
      </w:r>
    </w:p>
    <w:p w:rsidR="005E3451" w:rsidRPr="00C9294F" w:rsidRDefault="005E3451" w:rsidP="005E3451">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4" w:name="bookmark114"/>
      <w:r w:rsidRPr="00C9294F">
        <w:rPr>
          <w:rStyle w:val="361"/>
          <w:b/>
          <w:bCs/>
          <w:sz w:val="24"/>
          <w:szCs w:val="24"/>
        </w:rPr>
        <w:t>Информация и способы её представления</w:t>
      </w:r>
      <w:bookmarkEnd w:id="44"/>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70D1E" w:rsidRPr="00C9294F" w:rsidRDefault="00670D1E" w:rsidP="005E3451">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записывать в двоичной системе целые числа от 0 до 256;</w:t>
      </w:r>
    </w:p>
    <w:p w:rsidR="00670D1E" w:rsidRPr="00C9294F" w:rsidRDefault="00670D1E" w:rsidP="005E3451">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кодировать и декодировать тексты при известной кодовой таблице;</w:t>
      </w:r>
    </w:p>
    <w:p w:rsidR="00670D1E" w:rsidRPr="00C9294F" w:rsidRDefault="00670D1E" w:rsidP="005E3451">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основные способы графического представления числовой информации.</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(формальной) моделью объекта/явления и его словесным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(литературным) описанием;</w:t>
      </w:r>
    </w:p>
    <w:p w:rsidR="00670D1E" w:rsidRPr="00C9294F" w:rsidRDefault="00670D1E" w:rsidP="005E3451">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670D1E" w:rsidRPr="00C9294F" w:rsidRDefault="00670D1E" w:rsidP="005E3451">
      <w:pPr>
        <w:pStyle w:val="141"/>
        <w:shd w:val="clear" w:color="auto" w:fill="auto"/>
        <w:tabs>
          <w:tab w:val="left" w:pos="631"/>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двоичной системой счисления;</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двоичным кодированием текстов 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наиболее употребительными современными кодами.</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5" w:name="bookmark115"/>
      <w:r w:rsidRPr="00C9294F">
        <w:rPr>
          <w:rStyle w:val="361"/>
          <w:b/>
          <w:bCs/>
          <w:sz w:val="24"/>
          <w:szCs w:val="24"/>
        </w:rPr>
        <w:t>Основы алгоритмической культуры</w:t>
      </w:r>
      <w:bookmarkEnd w:id="45"/>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670D1E" w:rsidRPr="00C9294F" w:rsidRDefault="00670D1E" w:rsidP="005E3451">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70D1E" w:rsidRPr="00C9294F" w:rsidRDefault="00670D1E" w:rsidP="005E3451">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логические значения, операции и выражения с ними;</w:t>
      </w:r>
    </w:p>
    <w:p w:rsidR="00670D1E" w:rsidRPr="00C9294F" w:rsidRDefault="00670D1E" w:rsidP="005E3451">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70D1E" w:rsidRPr="00C9294F" w:rsidRDefault="00670D1E" w:rsidP="005E3451">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670D1E" w:rsidRPr="00C9294F" w:rsidRDefault="00670D1E" w:rsidP="005E3451">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5E3451">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670D1E" w:rsidRPr="00C9294F" w:rsidRDefault="00670D1E" w:rsidP="005E3451">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создавать программы для решения несложных задач,</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возникающих в процессе учёбы и вне её.</w:t>
      </w:r>
    </w:p>
    <w:p w:rsidR="00670D1E" w:rsidRPr="00C9294F" w:rsidRDefault="00670D1E" w:rsidP="005E3451">
      <w:pPr>
        <w:pStyle w:val="310"/>
        <w:keepNext/>
        <w:keepLines/>
        <w:shd w:val="clear" w:color="auto" w:fill="auto"/>
        <w:spacing w:line="240" w:lineRule="auto"/>
        <w:rPr>
          <w:rFonts w:ascii="Times New Roman" w:hAnsi="Times New Roman" w:cs="Times New Roman"/>
          <w:sz w:val="24"/>
          <w:szCs w:val="24"/>
        </w:rPr>
      </w:pPr>
      <w:bookmarkStart w:id="46" w:name="bookmark116"/>
      <w:r w:rsidRPr="00C9294F">
        <w:rPr>
          <w:rStyle w:val="361"/>
          <w:b/>
          <w:bCs/>
          <w:sz w:val="24"/>
          <w:szCs w:val="24"/>
        </w:rPr>
        <w:t>Использование программных систем и сервисов</w:t>
      </w:r>
      <w:bookmarkEnd w:id="46"/>
    </w:p>
    <w:p w:rsidR="00670D1E" w:rsidRPr="00C9294F" w:rsidRDefault="00670D1E" w:rsidP="005E3451">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5E3451">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базовым навыкам работы с компьютером;</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70D1E" w:rsidRPr="00C9294F" w:rsidRDefault="00670D1E" w:rsidP="005E3451">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375A42">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670D1E" w:rsidRPr="00C9294F" w:rsidRDefault="00670D1E" w:rsidP="00375A4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670D1E" w:rsidRPr="00C9294F" w:rsidRDefault="00670D1E" w:rsidP="00375A42">
      <w:pPr>
        <w:pStyle w:val="141"/>
        <w:shd w:val="clear" w:color="auto" w:fill="auto"/>
        <w:tabs>
          <w:tab w:val="left" w:pos="109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47" w:name="bookmark117"/>
      <w:r w:rsidRPr="00C9294F">
        <w:rPr>
          <w:rStyle w:val="361"/>
          <w:b/>
          <w:bCs/>
          <w:sz w:val="24"/>
          <w:szCs w:val="24"/>
        </w:rPr>
        <w:t>Работа в информационном пространстве</w:t>
      </w:r>
      <w:bookmarkEnd w:id="47"/>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основам соблюдения норм информационной этики и права.</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w:t>
      </w:r>
    </w:p>
    <w:p w:rsidR="00670D1E" w:rsidRPr="00C9294F" w:rsidRDefault="00670D1E" w:rsidP="00375A42">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принципами устройства Интернета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сетевого взаимодействия между компьютерами, методами поиска в Интернете;</w:t>
      </w:r>
    </w:p>
    <w:p w:rsidR="00670D1E" w:rsidRPr="00C9294F" w:rsidRDefault="00670D1E" w:rsidP="00375A42">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разные моменты времени и т. п.);</w:t>
      </w:r>
    </w:p>
    <w:p w:rsidR="00670D1E" w:rsidRPr="00C9294F" w:rsidRDefault="00670D1E" w:rsidP="00375A42">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международные и национальные стандарты;</w:t>
      </w:r>
    </w:p>
    <w:p w:rsidR="00670D1E" w:rsidRPr="00C9294F" w:rsidRDefault="00670D1E" w:rsidP="00375A42">
      <w:pPr>
        <w:pStyle w:val="141"/>
        <w:shd w:val="clear" w:color="auto" w:fill="auto"/>
        <w:tabs>
          <w:tab w:val="left" w:pos="107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получить представление о тенденциях развития ИКТ.</w:t>
      </w:r>
    </w:p>
    <w:p w:rsidR="00375A42" w:rsidRPr="00C9294F" w:rsidRDefault="00375A42" w:rsidP="00375A42">
      <w:pPr>
        <w:pStyle w:val="141"/>
        <w:shd w:val="clear" w:color="auto" w:fill="auto"/>
        <w:tabs>
          <w:tab w:val="left" w:pos="1076"/>
        </w:tabs>
        <w:spacing w:line="240" w:lineRule="auto"/>
        <w:ind w:left="1305" w:firstLine="0"/>
        <w:rPr>
          <w:rFonts w:ascii="Times New Roman" w:hAnsi="Times New Roman" w:cs="Times New Roman"/>
          <w:sz w:val="24"/>
          <w:szCs w:val="24"/>
        </w:rPr>
      </w:pPr>
    </w:p>
    <w:p w:rsidR="001A4F05" w:rsidRPr="00C9294F" w:rsidRDefault="001A4F05" w:rsidP="00375A42">
      <w:pPr>
        <w:pStyle w:val="141"/>
        <w:shd w:val="clear" w:color="auto" w:fill="auto"/>
        <w:tabs>
          <w:tab w:val="left" w:pos="1076"/>
        </w:tabs>
        <w:spacing w:line="240" w:lineRule="auto"/>
        <w:ind w:left="1305" w:firstLine="0"/>
        <w:rPr>
          <w:rFonts w:ascii="Times New Roman" w:hAnsi="Times New Roman" w:cs="Times New Roman"/>
          <w:sz w:val="24"/>
          <w:szCs w:val="24"/>
        </w:rPr>
      </w:pPr>
    </w:p>
    <w:p w:rsidR="00670D1E" w:rsidRPr="00C9294F" w:rsidRDefault="00670D1E" w:rsidP="00375A42">
      <w:pPr>
        <w:pStyle w:val="3310"/>
        <w:keepNext/>
        <w:keepLines/>
        <w:shd w:val="clear" w:color="auto" w:fill="auto"/>
        <w:spacing w:before="0" w:after="0" w:line="240" w:lineRule="auto"/>
        <w:rPr>
          <w:rStyle w:val="3315"/>
          <w:rFonts w:ascii="Times New Roman" w:hAnsi="Times New Roman" w:cs="Times New Roman"/>
          <w:b/>
          <w:bCs/>
          <w:sz w:val="24"/>
          <w:szCs w:val="24"/>
        </w:rPr>
      </w:pPr>
      <w:bookmarkStart w:id="48" w:name="bookmark118"/>
      <w:r w:rsidRPr="00C9294F">
        <w:rPr>
          <w:rStyle w:val="3315"/>
          <w:rFonts w:ascii="Times New Roman" w:hAnsi="Times New Roman" w:cs="Times New Roman"/>
          <w:b/>
          <w:bCs/>
          <w:sz w:val="24"/>
          <w:szCs w:val="24"/>
        </w:rPr>
        <w:t>1.2.3.13. ФИЗИКА</w:t>
      </w:r>
      <w:bookmarkEnd w:id="48"/>
      <w:r w:rsidR="00375A42" w:rsidRPr="00C9294F">
        <w:rPr>
          <w:rStyle w:val="3315"/>
          <w:rFonts w:ascii="Times New Roman" w:hAnsi="Times New Roman" w:cs="Times New Roman"/>
          <w:b/>
          <w:bCs/>
          <w:sz w:val="24"/>
          <w:szCs w:val="24"/>
        </w:rPr>
        <w:t>.</w:t>
      </w:r>
    </w:p>
    <w:p w:rsidR="00375A42" w:rsidRPr="00C9294F" w:rsidRDefault="00375A42" w:rsidP="00375A42">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49" w:name="bookmark119"/>
      <w:r w:rsidRPr="00C9294F">
        <w:rPr>
          <w:rStyle w:val="361"/>
          <w:b/>
          <w:bCs/>
          <w:sz w:val="24"/>
          <w:szCs w:val="24"/>
        </w:rPr>
        <w:t>Механические явления</w:t>
      </w:r>
      <w:bookmarkEnd w:id="49"/>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w:t>
      </w:r>
      <w:r w:rsidRPr="00C9294F">
        <w:rPr>
          <w:rFonts w:ascii="Times New Roman" w:hAnsi="Times New Roman" w:cs="Times New Roman"/>
          <w:sz w:val="24"/>
          <w:szCs w:val="24"/>
        </w:rPr>
        <w:lastRenderedPageBreak/>
        <w:t>газами, атмосферное давление, плавание тел, равновесие твёрдых тел, колебательное движение, резонанс, волновое движение;</w:t>
      </w:r>
    </w:p>
    <w:p w:rsidR="00670D1E" w:rsidRPr="00C9294F" w:rsidRDefault="00670D1E" w:rsidP="00375A42">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70D1E" w:rsidRPr="00C9294F" w:rsidRDefault="00670D1E" w:rsidP="00375A4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xml:space="preserve"> и </w:t>
      </w:r>
      <w:r w:rsidRPr="00C9294F">
        <w:rPr>
          <w:rFonts w:ascii="Times New Roman" w:hAnsi="Times New Roman" w:cs="Times New Roman"/>
          <w:sz w:val="24"/>
          <w:szCs w:val="24"/>
          <w:lang w:val="en-US"/>
        </w:rPr>
        <w:t>III</w:t>
      </w:r>
      <w:r w:rsidRPr="00C9294F">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окружающей среде;</w:t>
      </w:r>
    </w:p>
    <w:p w:rsidR="00670D1E" w:rsidRPr="00C9294F" w:rsidRDefault="00670D1E" w:rsidP="00375A42">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экологических последствий исследования космического пространства;</w:t>
      </w:r>
    </w:p>
    <w:p w:rsidR="00670D1E" w:rsidRPr="00C9294F" w:rsidRDefault="00670D1E" w:rsidP="00375A42">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границы применимости физических законов,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понимать всеобщий характер фундаментальных законов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(закон сохранения механической энергии, закон сохранения импульса, закон всемирного тяготения) и ограниченность</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использования частных законов (закон Гука, закон Архимеда и др.);</w:t>
      </w:r>
    </w:p>
    <w:p w:rsidR="00670D1E" w:rsidRPr="00C9294F" w:rsidRDefault="00670D1E" w:rsidP="00375A42">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70D1E" w:rsidRPr="00C9294F" w:rsidRDefault="00670D1E" w:rsidP="00375A42">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0" w:name="bookmark120"/>
      <w:r w:rsidRPr="00C9294F">
        <w:rPr>
          <w:rStyle w:val="361"/>
          <w:b/>
          <w:bCs/>
          <w:sz w:val="24"/>
          <w:szCs w:val="24"/>
        </w:rPr>
        <w:t>Тепловые явления</w:t>
      </w:r>
      <w:bookmarkEnd w:id="50"/>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распознавать тепловые явления и объяснять на основе имеющихся знаний основные свойства или условия протекания этих явлений: диффузия, </w:t>
      </w:r>
      <w:r w:rsidRPr="00C9294F">
        <w:rPr>
          <w:rFonts w:ascii="Times New Roman" w:hAnsi="Times New Roman" w:cs="Times New Roman"/>
          <w:sz w:val="24"/>
          <w:szCs w:val="24"/>
        </w:rPr>
        <w:lastRenderedPageBreak/>
        <w:t>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70D1E" w:rsidRPr="00C9294F" w:rsidRDefault="00670D1E" w:rsidP="00375A42">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0D1E" w:rsidRPr="00C9294F" w:rsidRDefault="00670D1E" w:rsidP="00375A42">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70D1E" w:rsidRPr="00C9294F" w:rsidRDefault="00670D1E" w:rsidP="00375A42">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основные признаки моделей строения газов, жидкостей и твёрдых тел;</w:t>
      </w:r>
    </w:p>
    <w:p w:rsidR="00670D1E" w:rsidRPr="00C9294F" w:rsidRDefault="00670D1E" w:rsidP="00375A42">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окружающей среде; приводить примеры экологических последст-вий работы двигателей внутреннего сгорания (ДВС),</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тепловых и гидроэлект-ростанций;</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670D1E" w:rsidRPr="00C9294F" w:rsidRDefault="00670D1E" w:rsidP="00375A42">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0D1E" w:rsidRPr="00C9294F" w:rsidRDefault="00670D1E" w:rsidP="00375A42">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физической величины.</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1" w:name="bookmark121"/>
      <w:r w:rsidRPr="00C9294F">
        <w:rPr>
          <w:rStyle w:val="361"/>
          <w:b/>
          <w:bCs/>
          <w:sz w:val="24"/>
          <w:szCs w:val="24"/>
        </w:rPr>
        <w:t>Электрические и магнитные явления</w:t>
      </w:r>
      <w:bookmarkEnd w:id="51"/>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w:t>
      </w:r>
      <w:r w:rsidRPr="00C9294F">
        <w:rPr>
          <w:rFonts w:ascii="Times New Roman" w:hAnsi="Times New Roman" w:cs="Times New Roman"/>
          <w:sz w:val="24"/>
          <w:szCs w:val="24"/>
        </w:rPr>
        <w:lastRenderedPageBreak/>
        <w:t>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70D1E" w:rsidRPr="00C9294F" w:rsidRDefault="00670D1E" w:rsidP="00375A42">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110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 обращении с приборами и техническими устройствами,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для сохранения здоровья и соблюдения норм экологического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поведения в окружающей среде;</w:t>
      </w:r>
    </w:p>
    <w:p w:rsidR="00670D1E" w:rsidRPr="00C9294F" w:rsidRDefault="00670D1E" w:rsidP="00375A4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670D1E" w:rsidRPr="00C9294F" w:rsidRDefault="00670D1E" w:rsidP="00375A42">
      <w:pPr>
        <w:pStyle w:val="141"/>
        <w:shd w:val="clear" w:color="auto" w:fill="auto"/>
        <w:tabs>
          <w:tab w:val="left" w:pos="105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для участка цепи, закон Джоуля — Ленца и др.);</w:t>
      </w:r>
    </w:p>
    <w:p w:rsidR="00670D1E" w:rsidRPr="00C9294F" w:rsidRDefault="00670D1E" w:rsidP="00375A42">
      <w:pPr>
        <w:pStyle w:val="141"/>
        <w:shd w:val="clear" w:color="auto" w:fill="auto"/>
        <w:tabs>
          <w:tab w:val="left" w:pos="110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приёмам построения физических моделей, поиска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формулировки доказательств выдвинутых гипотез и теоретических выводов на основе эмпирически установленных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фактов;</w:t>
      </w:r>
    </w:p>
    <w:p w:rsidR="00670D1E" w:rsidRPr="00C9294F" w:rsidRDefault="00670D1E" w:rsidP="00375A42">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значения физической величины.</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2" w:name="bookmark122"/>
      <w:r w:rsidRPr="00C9294F">
        <w:rPr>
          <w:rStyle w:val="361"/>
          <w:b/>
          <w:bCs/>
          <w:sz w:val="24"/>
          <w:szCs w:val="24"/>
        </w:rPr>
        <w:t>Квантовые явления</w:t>
      </w:r>
      <w:bookmarkEnd w:id="52"/>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70D1E" w:rsidRPr="00C9294F" w:rsidRDefault="00670D1E" w:rsidP="00375A42">
      <w:pPr>
        <w:pStyle w:val="aa"/>
        <w:shd w:val="clear" w:color="auto" w:fill="auto"/>
        <w:tabs>
          <w:tab w:val="left" w:pos="109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670D1E" w:rsidRPr="00C9294F" w:rsidRDefault="00670D1E" w:rsidP="00375A42">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6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полученные знания в повседневной жизни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 обращении с приборами (счётчик ионизирующих частиц,</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дозиметр), для сохранения здоровья и соблюдения норм экологического поведения в окружающей среде;</w:t>
      </w:r>
    </w:p>
    <w:p w:rsidR="00670D1E" w:rsidRPr="00C9294F" w:rsidRDefault="00670D1E" w:rsidP="00375A42">
      <w:pPr>
        <w:pStyle w:val="141"/>
        <w:shd w:val="clear" w:color="auto" w:fill="auto"/>
        <w:tabs>
          <w:tab w:val="left" w:pos="66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соотносить энергию связи атомных ядер с дефектом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массы;</w:t>
      </w:r>
    </w:p>
    <w:p w:rsidR="00670D1E" w:rsidRPr="00C9294F" w:rsidRDefault="00670D1E" w:rsidP="00375A42">
      <w:pPr>
        <w:pStyle w:val="141"/>
        <w:shd w:val="clear" w:color="auto" w:fill="auto"/>
        <w:tabs>
          <w:tab w:val="left" w:pos="65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влияния радиоактивных излучений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 живые организмы; понимать принцип действия дозиметра;</w:t>
      </w:r>
    </w:p>
    <w:p w:rsidR="00670D1E" w:rsidRPr="00C9294F" w:rsidRDefault="00670D1E" w:rsidP="00375A42">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экологические проблемы, возникающие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 использовании атомных электростанций, и пути решения этих проблем, перспективы использования управляемого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термоядерного синтеза.</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3" w:name="bookmark123"/>
      <w:r w:rsidRPr="00C9294F">
        <w:rPr>
          <w:rStyle w:val="361"/>
          <w:b/>
          <w:bCs/>
          <w:sz w:val="24"/>
          <w:szCs w:val="24"/>
        </w:rPr>
        <w:t>Элементы астрономии</w:t>
      </w:r>
      <w:bookmarkEnd w:id="53"/>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64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670D1E" w:rsidRPr="00C9294F" w:rsidRDefault="00670D1E" w:rsidP="00375A42">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различия между гелиоцентрической и геоцентрической системами мира.</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64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указывать общие свойства и отличия планет земной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группы и планет-гигантов; малых тел Солнечной системы и больших планет; пользоваться картой звёздного неба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 наблюдениях звёздного неба;</w:t>
      </w:r>
    </w:p>
    <w:p w:rsidR="00670D1E" w:rsidRPr="00C9294F" w:rsidRDefault="00670D1E" w:rsidP="00375A42">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основные характеристики звёзд (размер,</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цвет, темпера-тура), соотносить цвет звезды с её температурой;</w:t>
      </w:r>
    </w:p>
    <w:p w:rsidR="00670D1E" w:rsidRPr="00C9294F" w:rsidRDefault="00670D1E" w:rsidP="00375A42">
      <w:pPr>
        <w:pStyle w:val="141"/>
        <w:shd w:val="clear" w:color="auto" w:fill="auto"/>
        <w:tabs>
          <w:tab w:val="left" w:pos="62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гипотезы о происхождении Солнечной системы.</w:t>
      </w:r>
    </w:p>
    <w:p w:rsidR="00375A42" w:rsidRPr="00C9294F" w:rsidRDefault="00375A42" w:rsidP="00375A42">
      <w:pPr>
        <w:pStyle w:val="141"/>
        <w:shd w:val="clear" w:color="auto" w:fill="auto"/>
        <w:tabs>
          <w:tab w:val="left" w:pos="626"/>
        </w:tabs>
        <w:spacing w:line="240" w:lineRule="auto"/>
        <w:ind w:left="1305" w:firstLine="0"/>
        <w:rPr>
          <w:rFonts w:ascii="Times New Roman" w:hAnsi="Times New Roman" w:cs="Times New Roman"/>
          <w:sz w:val="24"/>
          <w:szCs w:val="24"/>
        </w:rPr>
      </w:pPr>
    </w:p>
    <w:p w:rsidR="001A4F05" w:rsidRPr="00C9294F" w:rsidRDefault="001A4F05" w:rsidP="00375A42">
      <w:pPr>
        <w:pStyle w:val="141"/>
        <w:shd w:val="clear" w:color="auto" w:fill="auto"/>
        <w:tabs>
          <w:tab w:val="left" w:pos="626"/>
        </w:tabs>
        <w:spacing w:line="240" w:lineRule="auto"/>
        <w:ind w:left="1305" w:firstLine="0"/>
        <w:rPr>
          <w:rFonts w:ascii="Times New Roman" w:hAnsi="Times New Roman" w:cs="Times New Roman"/>
          <w:sz w:val="24"/>
          <w:szCs w:val="24"/>
        </w:rPr>
      </w:pPr>
    </w:p>
    <w:p w:rsidR="00670D1E" w:rsidRPr="00C9294F" w:rsidRDefault="00670D1E" w:rsidP="00375A42">
      <w:pPr>
        <w:pStyle w:val="3310"/>
        <w:keepNext/>
        <w:keepLines/>
        <w:shd w:val="clear" w:color="auto" w:fill="auto"/>
        <w:spacing w:before="0" w:after="0" w:line="240" w:lineRule="auto"/>
        <w:rPr>
          <w:rStyle w:val="3314"/>
          <w:rFonts w:ascii="Times New Roman" w:hAnsi="Times New Roman" w:cs="Times New Roman"/>
          <w:b/>
          <w:bCs/>
          <w:sz w:val="24"/>
          <w:szCs w:val="24"/>
        </w:rPr>
      </w:pPr>
      <w:bookmarkStart w:id="54" w:name="bookmark124"/>
      <w:r w:rsidRPr="00C9294F">
        <w:rPr>
          <w:rStyle w:val="3314"/>
          <w:rFonts w:ascii="Times New Roman" w:hAnsi="Times New Roman" w:cs="Times New Roman"/>
          <w:b/>
          <w:bCs/>
          <w:sz w:val="24"/>
          <w:szCs w:val="24"/>
        </w:rPr>
        <w:t>1.2.3.14. БИОЛОГИЯ</w:t>
      </w:r>
      <w:bookmarkEnd w:id="54"/>
      <w:r w:rsidR="00375A42" w:rsidRPr="00C9294F">
        <w:rPr>
          <w:rStyle w:val="3314"/>
          <w:rFonts w:ascii="Times New Roman" w:hAnsi="Times New Roman" w:cs="Times New Roman"/>
          <w:b/>
          <w:bCs/>
          <w:sz w:val="24"/>
          <w:szCs w:val="24"/>
        </w:rPr>
        <w:t>.</w:t>
      </w:r>
    </w:p>
    <w:p w:rsidR="00375A42" w:rsidRPr="00C9294F" w:rsidRDefault="00375A42" w:rsidP="00375A42">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5" w:name="bookmark125"/>
      <w:r w:rsidRPr="00C9294F">
        <w:rPr>
          <w:rStyle w:val="361"/>
          <w:b/>
          <w:bCs/>
          <w:sz w:val="24"/>
          <w:szCs w:val="24"/>
        </w:rPr>
        <w:t>Живые организмы</w:t>
      </w:r>
      <w:bookmarkEnd w:id="55"/>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70D1E" w:rsidRPr="00C9294F" w:rsidRDefault="00670D1E" w:rsidP="00375A42">
      <w:pPr>
        <w:pStyle w:val="aa"/>
        <w:shd w:val="clear" w:color="auto" w:fill="auto"/>
        <w:tabs>
          <w:tab w:val="left" w:pos="65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70D1E" w:rsidRPr="00C9294F" w:rsidRDefault="00670D1E" w:rsidP="00375A42">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70D1E" w:rsidRPr="00C9294F" w:rsidRDefault="00670D1E" w:rsidP="00375A42">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соблюдать правила работы в кабинете биологии,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 биологическими приборами и инструментами;</w:t>
      </w:r>
    </w:p>
    <w:p w:rsidR="00670D1E" w:rsidRPr="00C9294F" w:rsidRDefault="00670D1E" w:rsidP="00375A42">
      <w:pPr>
        <w:pStyle w:val="141"/>
        <w:shd w:val="clear" w:color="auto" w:fill="auto"/>
        <w:tabs>
          <w:tab w:val="left" w:pos="111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животных;</w:t>
      </w:r>
    </w:p>
    <w:p w:rsidR="00670D1E" w:rsidRPr="00C9294F" w:rsidRDefault="00670D1E" w:rsidP="00375A4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выделять эстетические достоинства объектов живой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природы;</w:t>
      </w:r>
    </w:p>
    <w:p w:rsidR="00670D1E" w:rsidRPr="00C9294F" w:rsidRDefault="00670D1E" w:rsidP="00375A42">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осознанно соблюдать основные принципы и правила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отношения к живой природе;</w:t>
      </w:r>
    </w:p>
    <w:p w:rsidR="00670D1E" w:rsidRPr="00C9294F" w:rsidRDefault="00670D1E" w:rsidP="00375A4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670D1E" w:rsidRPr="00C9294F" w:rsidRDefault="00670D1E" w:rsidP="00375A42">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информацию о растениях и животных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научно-популярной литературе, биологических словарях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справочниках, анализировать, оценивать её и переводить</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из одной формы в другую;</w:t>
      </w:r>
    </w:p>
    <w:p w:rsidR="00670D1E" w:rsidRPr="00C9294F" w:rsidRDefault="00670D1E" w:rsidP="00375A4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6" w:name="bookmark126"/>
      <w:r w:rsidRPr="00C9294F">
        <w:rPr>
          <w:rStyle w:val="361"/>
          <w:b/>
          <w:bCs/>
          <w:sz w:val="24"/>
          <w:szCs w:val="24"/>
        </w:rPr>
        <w:t>Человек и его здоровье</w:t>
      </w:r>
      <w:bookmarkEnd w:id="56"/>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670D1E" w:rsidRPr="00C9294F" w:rsidRDefault="00670D1E" w:rsidP="00375A42">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70D1E" w:rsidRPr="00C9294F" w:rsidRDefault="00670D1E" w:rsidP="00375A42">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на практике приёмы оказания первой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выделять эстетические достоинства человеческого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тела;</w:t>
      </w:r>
    </w:p>
    <w:p w:rsidR="00670D1E" w:rsidRPr="00C9294F" w:rsidRDefault="00670D1E" w:rsidP="00375A42">
      <w:pPr>
        <w:pStyle w:val="141"/>
        <w:shd w:val="clear" w:color="auto" w:fill="auto"/>
        <w:tabs>
          <w:tab w:val="left" w:pos="602"/>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реализовывать установки здорового образа жизни;</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других людей;</w:t>
      </w:r>
    </w:p>
    <w:p w:rsidR="00670D1E" w:rsidRPr="00C9294F" w:rsidRDefault="00670D1E" w:rsidP="00375A42">
      <w:pPr>
        <w:pStyle w:val="141"/>
        <w:shd w:val="clear" w:color="auto" w:fill="auto"/>
        <w:tabs>
          <w:tab w:val="left" w:pos="66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устных сообщений, докладов, рефератов, презентаций;</w:t>
      </w:r>
    </w:p>
    <w:p w:rsidR="00670D1E" w:rsidRPr="00C9294F" w:rsidRDefault="00670D1E" w:rsidP="00375A42">
      <w:pPr>
        <w:pStyle w:val="141"/>
        <w:shd w:val="clear" w:color="auto" w:fill="auto"/>
        <w:tabs>
          <w:tab w:val="left" w:pos="66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7" w:name="bookmark127"/>
      <w:r w:rsidRPr="00C9294F">
        <w:rPr>
          <w:rStyle w:val="361"/>
          <w:b/>
          <w:bCs/>
          <w:sz w:val="24"/>
          <w:szCs w:val="24"/>
        </w:rPr>
        <w:t>Общие биологические закономерности</w:t>
      </w:r>
      <w:bookmarkEnd w:id="57"/>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общие биологические закономерности, их практи-ческую значимость;</w:t>
      </w:r>
    </w:p>
    <w:p w:rsidR="00670D1E" w:rsidRPr="00C9294F" w:rsidRDefault="00670D1E" w:rsidP="00375A4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70D1E" w:rsidRPr="00C9294F" w:rsidRDefault="00670D1E" w:rsidP="00375A4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70D1E" w:rsidRPr="00C9294F" w:rsidRDefault="00670D1E" w:rsidP="00375A42">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 оценивать последствия деятельности человека в природе.</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670D1E" w:rsidRPr="00C9294F" w:rsidRDefault="00670D1E" w:rsidP="00375A42">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аргументировать свою точку зрения в ходе дискуссии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 обсуждению глобальных экологических проблем.</w:t>
      </w:r>
    </w:p>
    <w:p w:rsidR="00375A42" w:rsidRPr="00C9294F" w:rsidRDefault="00375A42" w:rsidP="00375A42">
      <w:pPr>
        <w:pStyle w:val="141"/>
        <w:shd w:val="clear" w:color="auto" w:fill="auto"/>
        <w:tabs>
          <w:tab w:val="left" w:pos="634"/>
        </w:tabs>
        <w:spacing w:line="240" w:lineRule="auto"/>
        <w:ind w:left="1305" w:firstLine="0"/>
        <w:rPr>
          <w:rFonts w:ascii="Times New Roman" w:hAnsi="Times New Roman" w:cs="Times New Roman"/>
          <w:sz w:val="24"/>
          <w:szCs w:val="24"/>
        </w:rPr>
      </w:pPr>
    </w:p>
    <w:p w:rsidR="001A4F05" w:rsidRPr="00C9294F" w:rsidRDefault="001A4F05" w:rsidP="00375A42">
      <w:pPr>
        <w:pStyle w:val="141"/>
        <w:shd w:val="clear" w:color="auto" w:fill="auto"/>
        <w:tabs>
          <w:tab w:val="left" w:pos="634"/>
        </w:tabs>
        <w:spacing w:line="240" w:lineRule="auto"/>
        <w:ind w:left="1305" w:firstLine="0"/>
        <w:rPr>
          <w:rFonts w:ascii="Times New Roman" w:hAnsi="Times New Roman" w:cs="Times New Roman"/>
          <w:sz w:val="24"/>
          <w:szCs w:val="24"/>
        </w:rPr>
      </w:pPr>
    </w:p>
    <w:p w:rsidR="00670D1E" w:rsidRPr="00C9294F" w:rsidRDefault="00670D1E" w:rsidP="00375A42">
      <w:pPr>
        <w:pStyle w:val="3310"/>
        <w:keepNext/>
        <w:keepLines/>
        <w:shd w:val="clear" w:color="auto" w:fill="auto"/>
        <w:spacing w:before="0" w:after="0" w:line="240" w:lineRule="auto"/>
        <w:rPr>
          <w:rStyle w:val="3313"/>
          <w:rFonts w:ascii="Times New Roman" w:hAnsi="Times New Roman" w:cs="Times New Roman"/>
          <w:b/>
          <w:bCs/>
          <w:sz w:val="24"/>
          <w:szCs w:val="24"/>
        </w:rPr>
      </w:pPr>
      <w:bookmarkStart w:id="58" w:name="bookmark128"/>
      <w:r w:rsidRPr="00C9294F">
        <w:rPr>
          <w:rStyle w:val="3313"/>
          <w:rFonts w:ascii="Times New Roman" w:hAnsi="Times New Roman" w:cs="Times New Roman"/>
          <w:b/>
          <w:bCs/>
          <w:sz w:val="24"/>
          <w:szCs w:val="24"/>
        </w:rPr>
        <w:t>1.2.3.15. ХИМИЯ</w:t>
      </w:r>
      <w:bookmarkEnd w:id="58"/>
    </w:p>
    <w:p w:rsidR="00375A42" w:rsidRPr="00C9294F" w:rsidRDefault="00375A42" w:rsidP="00375A42">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375A42">
      <w:pPr>
        <w:pStyle w:val="310"/>
        <w:keepNext/>
        <w:keepLines/>
        <w:shd w:val="clear" w:color="auto" w:fill="auto"/>
        <w:spacing w:line="240" w:lineRule="auto"/>
        <w:rPr>
          <w:rFonts w:ascii="Times New Roman" w:hAnsi="Times New Roman" w:cs="Times New Roman"/>
          <w:sz w:val="24"/>
          <w:szCs w:val="24"/>
        </w:rPr>
      </w:pPr>
      <w:bookmarkStart w:id="59" w:name="bookmark129"/>
      <w:r w:rsidRPr="00C9294F">
        <w:rPr>
          <w:rStyle w:val="361"/>
          <w:b/>
          <w:bCs/>
          <w:sz w:val="24"/>
          <w:szCs w:val="24"/>
        </w:rPr>
        <w:t>Основные понятия химии (уровень атомно-молекулярных представ-лений)</w:t>
      </w:r>
      <w:bookmarkEnd w:id="59"/>
    </w:p>
    <w:p w:rsidR="00670D1E" w:rsidRPr="00C9294F" w:rsidRDefault="00670D1E" w:rsidP="00375A4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670D1E" w:rsidRPr="00C9294F" w:rsidRDefault="00670D1E" w:rsidP="00375A42">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70D1E" w:rsidRPr="00C9294F" w:rsidRDefault="00670D1E" w:rsidP="00375A42">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70D1E" w:rsidRPr="00C9294F" w:rsidRDefault="00670D1E" w:rsidP="00375A42">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670D1E" w:rsidRPr="00C9294F" w:rsidRDefault="00670D1E" w:rsidP="00375A42">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70D1E" w:rsidRPr="00C9294F" w:rsidRDefault="00670D1E" w:rsidP="00375A42">
      <w:pPr>
        <w:pStyle w:val="aa"/>
        <w:shd w:val="clear" w:color="auto" w:fill="auto"/>
        <w:tabs>
          <w:tab w:val="left" w:pos="107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сравнивать по составу оксиды, основания, кислоты, соли;</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классифицировать оксиды и основания по свойствам, кислоты и соли по составу;</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пользоваться лабораторным оборудованием и химической посудой;</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70D1E" w:rsidRPr="00C9294F" w:rsidRDefault="00670D1E" w:rsidP="00375A4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70D1E" w:rsidRPr="00C9294F" w:rsidRDefault="00670D1E" w:rsidP="00375A42">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375A42">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грамотно обращаться с веществами в повседневной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жизни;</w:t>
      </w:r>
    </w:p>
    <w:p w:rsidR="00670D1E" w:rsidRPr="00C9294F" w:rsidRDefault="00670D1E" w:rsidP="00375A42">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осознавать необходимость соблюдения правил экологически безопас-ного поведения в окружающей природной среде;</w:t>
      </w:r>
    </w:p>
    <w:p w:rsidR="00670D1E" w:rsidRPr="00C9294F" w:rsidRDefault="00670D1E" w:rsidP="00375A42">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70D1E" w:rsidRPr="00C9294F" w:rsidRDefault="00670D1E" w:rsidP="007E30A9">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670D1E" w:rsidRPr="00C9294F" w:rsidRDefault="00670D1E" w:rsidP="007E30A9">
      <w:pPr>
        <w:pStyle w:val="141"/>
        <w:shd w:val="clear" w:color="auto" w:fill="auto"/>
        <w:tabs>
          <w:tab w:val="left" w:pos="60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справочными таблицами, проявлять готов-ность к уважению иной точки зрения при обсуждении результатов выполненной работы;</w:t>
      </w:r>
    </w:p>
    <w:p w:rsidR="00670D1E" w:rsidRPr="00C9294F" w:rsidRDefault="00670D1E" w:rsidP="007E30A9">
      <w:pPr>
        <w:pStyle w:val="141"/>
        <w:shd w:val="clear" w:color="auto" w:fill="auto"/>
        <w:tabs>
          <w:tab w:val="left" w:pos="64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70D1E" w:rsidRPr="00C9294F" w:rsidRDefault="00670D1E" w:rsidP="007E30A9">
      <w:pPr>
        <w:pStyle w:val="310"/>
        <w:keepNext/>
        <w:keepLines/>
        <w:shd w:val="clear" w:color="auto" w:fill="auto"/>
        <w:spacing w:line="240" w:lineRule="auto"/>
        <w:rPr>
          <w:rFonts w:ascii="Times New Roman" w:hAnsi="Times New Roman" w:cs="Times New Roman"/>
          <w:sz w:val="24"/>
          <w:szCs w:val="24"/>
        </w:rPr>
      </w:pPr>
      <w:bookmarkStart w:id="60" w:name="bookmark130"/>
      <w:r w:rsidRPr="00C9294F">
        <w:rPr>
          <w:rStyle w:val="361"/>
          <w:b/>
          <w:bCs/>
          <w:sz w:val="24"/>
          <w:szCs w:val="24"/>
        </w:rPr>
        <w:t>Периодический закон и периодическая система химических элементов Д. И. Менделеева. Строение вещества</w:t>
      </w:r>
      <w:bookmarkEnd w:id="60"/>
    </w:p>
    <w:p w:rsidR="00670D1E" w:rsidRPr="00C9294F" w:rsidRDefault="00670D1E" w:rsidP="007E30A9">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смысл периодического закона Д. И. Менделеева;</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арактеризовать научное и мировоззренческое значение периодического закона и периодической системы химических элементов Д. И. Менделеева;</w:t>
      </w:r>
    </w:p>
    <w:p w:rsidR="00670D1E" w:rsidRPr="00C9294F" w:rsidRDefault="00670D1E" w:rsidP="007E30A9">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670D1E" w:rsidRPr="00C9294F" w:rsidRDefault="00670D1E" w:rsidP="007E30A9">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E30A9">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670D1E" w:rsidRPr="00C9294F" w:rsidRDefault="00670D1E" w:rsidP="007E30A9">
      <w:pPr>
        <w:pStyle w:val="141"/>
        <w:shd w:val="clear" w:color="auto" w:fill="auto"/>
        <w:tabs>
          <w:tab w:val="left" w:pos="109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описывать изученные объекты как системы, применяя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логику систем-ного анализа;</w:t>
      </w:r>
    </w:p>
    <w:p w:rsidR="00670D1E" w:rsidRPr="00C9294F" w:rsidRDefault="00670D1E" w:rsidP="007E30A9">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знания о закономерностях периодической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системы химических элементов для объяснения и предвидения свойств конкретных веществ;</w:t>
      </w:r>
    </w:p>
    <w:p w:rsidR="00670D1E" w:rsidRPr="00C9294F" w:rsidRDefault="00670D1E" w:rsidP="007E30A9">
      <w:pPr>
        <w:pStyle w:val="141"/>
        <w:shd w:val="clear" w:color="auto" w:fill="auto"/>
        <w:tabs>
          <w:tab w:val="left" w:pos="105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xml:space="preserve">• развивать информационную компетентность посредством углубления знаний об истории становления химической науки, её основных понятий, </w:t>
      </w:r>
      <w:r w:rsidRPr="00C9294F">
        <w:rPr>
          <w:rFonts w:ascii="Times New Roman" w:hAnsi="Times New Roman" w:cs="Times New Roman"/>
          <w:sz w:val="24"/>
          <w:szCs w:val="24"/>
        </w:rPr>
        <w:lastRenderedPageBreak/>
        <w:t>периодического закона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как одного из важнейших законов природы, а также о современных достижениях науки и техники.</w:t>
      </w:r>
    </w:p>
    <w:p w:rsidR="00670D1E" w:rsidRPr="00C9294F" w:rsidRDefault="00670D1E" w:rsidP="007E30A9">
      <w:pPr>
        <w:pStyle w:val="310"/>
        <w:keepNext/>
        <w:keepLines/>
        <w:shd w:val="clear" w:color="auto" w:fill="auto"/>
        <w:spacing w:line="240" w:lineRule="auto"/>
        <w:rPr>
          <w:rFonts w:ascii="Times New Roman" w:hAnsi="Times New Roman" w:cs="Times New Roman"/>
          <w:sz w:val="24"/>
          <w:szCs w:val="24"/>
        </w:rPr>
      </w:pPr>
      <w:bookmarkStart w:id="61" w:name="bookmark131"/>
      <w:r w:rsidRPr="00C9294F">
        <w:rPr>
          <w:rStyle w:val="361"/>
          <w:b/>
          <w:bCs/>
          <w:sz w:val="24"/>
          <w:szCs w:val="24"/>
        </w:rPr>
        <w:t>Многообразие химических реакций</w:t>
      </w:r>
      <w:bookmarkEnd w:id="61"/>
    </w:p>
    <w:p w:rsidR="00670D1E" w:rsidRPr="00C9294F" w:rsidRDefault="00670D1E" w:rsidP="007E30A9">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E30A9">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объяснять суть химических процессов и их принципиальное отличие от физических;</w:t>
      </w:r>
    </w:p>
    <w:p w:rsidR="00670D1E" w:rsidRPr="00C9294F" w:rsidRDefault="00670D1E" w:rsidP="007E30A9">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признаки и условия протекания химических реакций;</w:t>
      </w:r>
    </w:p>
    <w:p w:rsidR="00670D1E" w:rsidRPr="00C9294F" w:rsidRDefault="00670D1E" w:rsidP="007E30A9">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70D1E" w:rsidRPr="00C9294F" w:rsidRDefault="00670D1E" w:rsidP="007E30A9">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факторы, влияющие на скорость химических реакций;</w:t>
      </w:r>
    </w:p>
    <w:p w:rsidR="00670D1E" w:rsidRPr="00C9294F" w:rsidRDefault="00670D1E" w:rsidP="007E30A9">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факторы, влияющие на смещение химического равновесия;</w:t>
      </w:r>
    </w:p>
    <w:p w:rsidR="00670D1E" w:rsidRPr="00C9294F" w:rsidRDefault="00670D1E" w:rsidP="007E30A9">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70D1E" w:rsidRPr="00C9294F" w:rsidRDefault="00670D1E" w:rsidP="007E30A9">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70D1E" w:rsidRPr="00C9294F" w:rsidRDefault="00670D1E" w:rsidP="007E30A9">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670D1E" w:rsidRPr="00C9294F" w:rsidRDefault="00670D1E" w:rsidP="007E30A9">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670D1E" w:rsidRPr="00C9294F" w:rsidRDefault="00670D1E" w:rsidP="007E30A9">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приготовлять растворы с определённой массовой долей растворённого вещества;</w:t>
      </w:r>
    </w:p>
    <w:p w:rsidR="00670D1E" w:rsidRPr="00C9294F" w:rsidRDefault="00670D1E" w:rsidP="007E30A9">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670D1E" w:rsidRPr="00C9294F" w:rsidRDefault="00670D1E" w:rsidP="007E30A9">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670D1E" w:rsidRPr="00C9294F" w:rsidRDefault="00670D1E" w:rsidP="007E30A9">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E30A9">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молекулярные и полные ионные уравнения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 сокращённым ионным уравнениям;</w:t>
      </w:r>
    </w:p>
    <w:p w:rsidR="00670D1E" w:rsidRPr="00C9294F" w:rsidRDefault="00670D1E" w:rsidP="007E30A9">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670D1E" w:rsidRPr="00C9294F" w:rsidRDefault="00670D1E" w:rsidP="007E30A9">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прогнозировать результаты воздействия различных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факторов на изме-нение скорости химической реакции;</w:t>
      </w:r>
    </w:p>
    <w:p w:rsidR="00670D1E" w:rsidRPr="00C9294F" w:rsidRDefault="00670D1E" w:rsidP="007E30A9">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прогнозировать результаты воздействия различных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факторов на смещение химического равновесия.</w:t>
      </w:r>
    </w:p>
    <w:p w:rsidR="00670D1E" w:rsidRPr="00C9294F" w:rsidRDefault="00670D1E" w:rsidP="007E30A9">
      <w:pPr>
        <w:pStyle w:val="310"/>
        <w:keepNext/>
        <w:keepLines/>
        <w:shd w:val="clear" w:color="auto" w:fill="auto"/>
        <w:spacing w:line="240" w:lineRule="auto"/>
        <w:rPr>
          <w:rFonts w:ascii="Times New Roman" w:hAnsi="Times New Roman" w:cs="Times New Roman"/>
          <w:sz w:val="24"/>
          <w:szCs w:val="24"/>
        </w:rPr>
      </w:pPr>
      <w:bookmarkStart w:id="62" w:name="bookmark132"/>
      <w:r w:rsidRPr="00C9294F">
        <w:rPr>
          <w:rStyle w:val="361"/>
          <w:b/>
          <w:bCs/>
          <w:sz w:val="24"/>
          <w:szCs w:val="24"/>
        </w:rPr>
        <w:t>Многообразие веществ</w:t>
      </w:r>
      <w:bookmarkEnd w:id="62"/>
    </w:p>
    <w:p w:rsidR="00670D1E" w:rsidRPr="00C9294F" w:rsidRDefault="00670D1E" w:rsidP="007E30A9">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E30A9">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70D1E" w:rsidRPr="00C9294F" w:rsidRDefault="00670D1E" w:rsidP="007E30A9">
      <w:pPr>
        <w:pStyle w:val="aa"/>
        <w:shd w:val="clear" w:color="auto" w:fill="auto"/>
        <w:tabs>
          <w:tab w:val="left" w:pos="631"/>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формулы веществ по их названиям;</w:t>
      </w:r>
    </w:p>
    <w:p w:rsidR="00670D1E" w:rsidRPr="00C9294F" w:rsidRDefault="00670D1E" w:rsidP="007E30A9">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валентность и степень окисления элементов в веществах;</w:t>
      </w:r>
    </w:p>
    <w:p w:rsidR="00670D1E" w:rsidRPr="00C9294F" w:rsidRDefault="00670D1E" w:rsidP="007E30A9">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70D1E" w:rsidRPr="00C9294F" w:rsidRDefault="00670D1E" w:rsidP="007E30A9">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70D1E" w:rsidRPr="00C9294F" w:rsidRDefault="00670D1E" w:rsidP="007E30A9">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rsidR="00670D1E" w:rsidRPr="00C9294F" w:rsidRDefault="00670D1E" w:rsidP="007E30A9">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670D1E" w:rsidRPr="00C9294F" w:rsidRDefault="00670D1E" w:rsidP="007E30A9">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670D1E" w:rsidRPr="00C9294F" w:rsidRDefault="00670D1E" w:rsidP="007E30A9">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670D1E" w:rsidRPr="00C9294F" w:rsidRDefault="00670D1E" w:rsidP="007E30A9">
      <w:pPr>
        <w:pStyle w:val="aa"/>
        <w:shd w:val="clear" w:color="auto" w:fill="auto"/>
        <w:tabs>
          <w:tab w:val="left" w:pos="625"/>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670D1E" w:rsidRPr="00C9294F" w:rsidRDefault="00670D1E" w:rsidP="007E30A9">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670D1E" w:rsidRPr="00C9294F" w:rsidRDefault="00670D1E" w:rsidP="007E30A9">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70D1E" w:rsidRPr="00C9294F" w:rsidRDefault="00670D1E" w:rsidP="007E30A9">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7E30A9">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прогнозировать химические свойства веществ на основе их состава и строения;</w:t>
      </w:r>
    </w:p>
    <w:p w:rsidR="00670D1E" w:rsidRPr="00C9294F" w:rsidRDefault="00670D1E" w:rsidP="007E30A9">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прогнозировать способность вещества проявлять</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окислительные или восстановительные свойства с учётом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степеней окисления элементов, входящих в его состав;</w:t>
      </w:r>
    </w:p>
    <w:p w:rsidR="00670D1E" w:rsidRPr="00C9294F" w:rsidRDefault="00670D1E" w:rsidP="007E30A9">
      <w:pPr>
        <w:pStyle w:val="141"/>
        <w:shd w:val="clear" w:color="auto" w:fill="auto"/>
        <w:tabs>
          <w:tab w:val="left" w:pos="111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выявлять существование генетической взаимосвязи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 xml:space="preserve">между веществами в ряду: простое вещество — оксид — гидроксид </w:t>
      </w:r>
      <w:r w:rsidRPr="00C9294F">
        <w:rPr>
          <w:rStyle w:val="1462"/>
          <w:i/>
          <w:iCs/>
          <w:sz w:val="24"/>
          <w:szCs w:val="24"/>
        </w:rPr>
        <w:t xml:space="preserve">— </w:t>
      </w:r>
      <w:r w:rsidRPr="00C9294F">
        <w:rPr>
          <w:rFonts w:ascii="Times New Roman" w:hAnsi="Times New Roman" w:cs="Times New Roman"/>
          <w:sz w:val="24"/>
          <w:szCs w:val="24"/>
        </w:rPr>
        <w:t>соль;</w:t>
      </w:r>
    </w:p>
    <w:p w:rsidR="00670D1E" w:rsidRPr="00C9294F" w:rsidRDefault="00670D1E" w:rsidP="007E30A9">
      <w:pPr>
        <w:pStyle w:val="141"/>
        <w:shd w:val="clear" w:color="auto" w:fill="auto"/>
        <w:tabs>
          <w:tab w:val="left" w:pos="108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особые свойства концентрированных серной и азотной кислот;</w:t>
      </w:r>
    </w:p>
    <w:p w:rsidR="00670D1E" w:rsidRPr="00C9294F" w:rsidRDefault="00670D1E" w:rsidP="007E30A9">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приводить примеры уравнений реакций, лежащих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основе промышленных способов получения аммиака, серной кислоты, чугуна и стали;</w:t>
      </w:r>
    </w:p>
    <w:p w:rsidR="00670D1E" w:rsidRPr="00C9294F" w:rsidRDefault="00670D1E" w:rsidP="007E30A9">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670D1E" w:rsidRPr="00C9294F" w:rsidRDefault="00670D1E" w:rsidP="007E30A9">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организовывать, проводить ученические проекты</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 исследованию свойств веществ, имеющих важное практическое значение.</w:t>
      </w:r>
    </w:p>
    <w:p w:rsidR="001A4F05" w:rsidRPr="00C9294F" w:rsidRDefault="001A4F05" w:rsidP="007E30A9">
      <w:pPr>
        <w:pStyle w:val="141"/>
        <w:shd w:val="clear" w:color="auto" w:fill="auto"/>
        <w:tabs>
          <w:tab w:val="left" w:pos="1104"/>
        </w:tabs>
        <w:spacing w:line="240" w:lineRule="auto"/>
        <w:ind w:left="1305" w:firstLine="0"/>
        <w:rPr>
          <w:rFonts w:ascii="Times New Roman" w:hAnsi="Times New Roman" w:cs="Times New Roman"/>
          <w:sz w:val="24"/>
          <w:szCs w:val="24"/>
        </w:rPr>
      </w:pPr>
    </w:p>
    <w:p w:rsidR="001A4F05" w:rsidRPr="00C9294F" w:rsidRDefault="001A4F05" w:rsidP="007E30A9">
      <w:pPr>
        <w:pStyle w:val="141"/>
        <w:shd w:val="clear" w:color="auto" w:fill="auto"/>
        <w:tabs>
          <w:tab w:val="left" w:pos="1104"/>
        </w:tabs>
        <w:spacing w:line="240" w:lineRule="auto"/>
        <w:ind w:left="1305" w:firstLine="0"/>
        <w:rPr>
          <w:rFonts w:ascii="Times New Roman" w:hAnsi="Times New Roman" w:cs="Times New Roman"/>
          <w:sz w:val="24"/>
          <w:szCs w:val="24"/>
        </w:rPr>
      </w:pPr>
    </w:p>
    <w:p w:rsidR="00670D1E" w:rsidRPr="00C9294F" w:rsidRDefault="00670D1E" w:rsidP="007E30A9">
      <w:pPr>
        <w:pStyle w:val="3310"/>
        <w:keepNext/>
        <w:keepLines/>
        <w:shd w:val="clear" w:color="auto" w:fill="auto"/>
        <w:spacing w:before="0" w:after="0" w:line="240" w:lineRule="auto"/>
        <w:rPr>
          <w:rFonts w:ascii="Times New Roman" w:hAnsi="Times New Roman" w:cs="Times New Roman"/>
          <w:sz w:val="24"/>
          <w:szCs w:val="24"/>
        </w:rPr>
      </w:pPr>
      <w:bookmarkStart w:id="63" w:name="bookmark133"/>
      <w:r w:rsidRPr="00C9294F">
        <w:rPr>
          <w:rStyle w:val="3312"/>
          <w:rFonts w:ascii="Times New Roman" w:hAnsi="Times New Roman" w:cs="Times New Roman"/>
          <w:b/>
          <w:bCs/>
          <w:sz w:val="24"/>
          <w:szCs w:val="24"/>
        </w:rPr>
        <w:t>1.2.3.16. ИЗОБРАЗИТЕЛЬНОЕ ИСКУССТВО</w:t>
      </w:r>
      <w:bookmarkEnd w:id="63"/>
    </w:p>
    <w:p w:rsidR="00670D1E" w:rsidRPr="00C9294F" w:rsidRDefault="00670D1E" w:rsidP="007E30A9">
      <w:pPr>
        <w:pStyle w:val="310"/>
        <w:keepNext/>
        <w:keepLines/>
        <w:shd w:val="clear" w:color="auto" w:fill="auto"/>
        <w:spacing w:line="240" w:lineRule="auto"/>
        <w:rPr>
          <w:rFonts w:ascii="Times New Roman" w:hAnsi="Times New Roman" w:cs="Times New Roman"/>
          <w:sz w:val="24"/>
          <w:szCs w:val="24"/>
        </w:rPr>
      </w:pPr>
      <w:bookmarkStart w:id="64" w:name="bookmark134"/>
      <w:r w:rsidRPr="00C9294F">
        <w:rPr>
          <w:rStyle w:val="361"/>
          <w:b/>
          <w:bCs/>
          <w:sz w:val="24"/>
          <w:szCs w:val="24"/>
        </w:rPr>
        <w:t>Роль искусства и художественной деятельности в жизни человека и общества</w:t>
      </w:r>
      <w:bookmarkEnd w:id="64"/>
    </w:p>
    <w:p w:rsidR="00670D1E" w:rsidRPr="00C9294F" w:rsidRDefault="00670D1E" w:rsidP="007E30A9">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7E30A9">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670D1E" w:rsidRPr="00C9294F" w:rsidRDefault="00670D1E" w:rsidP="00AB28AC">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670D1E" w:rsidRPr="00C9294F" w:rsidRDefault="00670D1E" w:rsidP="00AB28AC">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роль искусства в создании материальной среды обитания человека;</w:t>
      </w:r>
    </w:p>
    <w:p w:rsidR="00670D1E" w:rsidRPr="00C9294F" w:rsidRDefault="00670D1E" w:rsidP="00AB28AC">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670D1E" w:rsidRPr="00C9294F" w:rsidRDefault="00670D1E" w:rsidP="00AB28AC">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определять эстетические категории «прекрасное»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670D1E" w:rsidRPr="00C9294F" w:rsidRDefault="00670D1E" w:rsidP="00AB28AC">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произведения разных эпох, художественных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стилей;</w:t>
      </w:r>
    </w:p>
    <w:p w:rsidR="00670D1E" w:rsidRPr="00C9294F" w:rsidRDefault="00670D1E" w:rsidP="00AB28AC">
      <w:pPr>
        <w:pStyle w:val="141"/>
        <w:shd w:val="clear" w:color="auto" w:fill="auto"/>
        <w:tabs>
          <w:tab w:val="left" w:pos="106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работы великих мастеров по художественной манере (по манере письма).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65" w:name="bookmark135"/>
      <w:r w:rsidRPr="00C9294F">
        <w:rPr>
          <w:rStyle w:val="361"/>
          <w:b/>
          <w:bCs/>
          <w:sz w:val="24"/>
          <w:szCs w:val="24"/>
        </w:rPr>
        <w:t>Духовно-нравственные проблемы жизни и искусства</w:t>
      </w:r>
      <w:bookmarkEnd w:id="65"/>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связи искусства с всемирной историей и историей Отечества;</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гражданское подвижничество художника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выявлении положительных и отрицательных сторон жизни в художественном образе;</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осознавать необходимость развитого эстетического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вкуса в жизни современного человека;</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66" w:name="bookmark136"/>
      <w:r w:rsidRPr="00C9294F">
        <w:rPr>
          <w:rStyle w:val="361"/>
          <w:b/>
          <w:bCs/>
          <w:sz w:val="24"/>
          <w:szCs w:val="24"/>
        </w:rPr>
        <w:t>Язык пластических искусств и художественный образ</w:t>
      </w:r>
      <w:bookmarkEnd w:id="66"/>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роль художественного образа и понятия «выразительность» в искусстве;</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70D1E" w:rsidRPr="00C9294F" w:rsidRDefault="00670D1E" w:rsidP="00AB28AC">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70D1E" w:rsidRPr="00C9294F" w:rsidRDefault="00670D1E" w:rsidP="00AB28AC">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Выпускник получит возможность научиться:</w:t>
      </w:r>
    </w:p>
    <w:p w:rsidR="00670D1E" w:rsidRPr="00C9294F" w:rsidRDefault="00670D1E" w:rsidP="00AB28AC">
      <w:pPr>
        <w:pStyle w:val="141"/>
        <w:shd w:val="clear" w:color="auto" w:fill="auto"/>
        <w:tabs>
          <w:tab w:val="left" w:pos="107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670D1E" w:rsidRPr="00C9294F" w:rsidRDefault="00670D1E" w:rsidP="00AB28AC">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и использовать в художественной работе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материалы и средства художественной выразительности,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соответствующие замыслу;</w:t>
      </w:r>
    </w:p>
    <w:p w:rsidR="00670D1E" w:rsidRPr="00C9294F" w:rsidRDefault="00670D1E" w:rsidP="00AB28A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67" w:name="bookmark137"/>
      <w:r w:rsidRPr="00C9294F">
        <w:rPr>
          <w:rStyle w:val="361"/>
          <w:b/>
          <w:bCs/>
          <w:sz w:val="24"/>
          <w:szCs w:val="24"/>
        </w:rPr>
        <w:t>Виды и жанры изобразительного искусства</w:t>
      </w:r>
      <w:bookmarkEnd w:id="67"/>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70D1E" w:rsidRPr="00C9294F" w:rsidRDefault="00670D1E" w:rsidP="00AB28AC">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виды декоративно-прикладных искусств, понимать их специ-фику;</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определять шедевры национального и мирового изобразительного искус-ства;</w:t>
      </w:r>
    </w:p>
    <w:p w:rsidR="00670D1E" w:rsidRPr="00C9294F" w:rsidRDefault="00670D1E" w:rsidP="00AB28A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историческую ретроспективу становления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жанров пласти-ческих искусств.</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68" w:name="bookmark138"/>
      <w:r w:rsidRPr="00C9294F">
        <w:rPr>
          <w:rStyle w:val="361"/>
          <w:b/>
          <w:bCs/>
          <w:sz w:val="24"/>
          <w:szCs w:val="24"/>
        </w:rPr>
        <w:t>Изобразительная природа фотографии, театра, кино</w:t>
      </w:r>
      <w:bookmarkEnd w:id="68"/>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особенности визуального художественного образа в театре и кино;</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70D1E" w:rsidRPr="00C9294F" w:rsidRDefault="00670D1E" w:rsidP="00AB28AC">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компьютерные технологии в собственной художественно-творческой деятельности (</w:t>
      </w:r>
      <w:r w:rsidRPr="00C9294F">
        <w:rPr>
          <w:rFonts w:ascii="Times New Roman" w:hAnsi="Times New Roman" w:cs="Times New Roman"/>
          <w:sz w:val="24"/>
          <w:szCs w:val="24"/>
          <w:lang w:val="en-US"/>
        </w:rPr>
        <w:t>PowerPoint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Photoshop</w:t>
      </w:r>
      <w:r w:rsidRPr="00C9294F">
        <w:rPr>
          <w:rFonts w:ascii="Times New Roman" w:hAnsi="Times New Roman" w:cs="Times New Roman"/>
          <w:sz w:val="24"/>
          <w:szCs w:val="24"/>
        </w:rPr>
        <w:t xml:space="preserve"> и др.).</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средства художественной выразительности в собствен-ных фотоработах;</w:t>
      </w:r>
    </w:p>
    <w:p w:rsidR="00670D1E" w:rsidRPr="00C9294F" w:rsidRDefault="00670D1E" w:rsidP="00AB28AC">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xml:space="preserve">• применять в работе над цифровой фотографией технические средства </w:t>
      </w:r>
      <w:r w:rsidRPr="00C9294F">
        <w:rPr>
          <w:rFonts w:ascii="Times New Roman" w:hAnsi="Times New Roman" w:cs="Times New Roman"/>
          <w:sz w:val="24"/>
          <w:szCs w:val="24"/>
          <w:lang w:val="en-US"/>
        </w:rPr>
        <w:t>Photoshop</w:t>
      </w:r>
      <w:r w:rsidRPr="00C9294F">
        <w:rPr>
          <w:rFonts w:ascii="Times New Roman" w:hAnsi="Times New Roman" w:cs="Times New Roman"/>
          <w:sz w:val="24"/>
          <w:szCs w:val="24"/>
        </w:rPr>
        <w:t>;</w:t>
      </w:r>
    </w:p>
    <w:p w:rsidR="00670D1E" w:rsidRPr="00C9294F" w:rsidRDefault="00670D1E" w:rsidP="00AB28AC">
      <w:pPr>
        <w:pStyle w:val="141"/>
        <w:shd w:val="clear" w:color="auto" w:fill="auto"/>
        <w:tabs>
          <w:tab w:val="left" w:pos="66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670D1E" w:rsidRPr="00C9294F" w:rsidRDefault="00670D1E" w:rsidP="00AB28AC">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понимать и анализировать раскадровку, реквизит,</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костюмы и грим после просмотра художественного фильма.</w:t>
      </w:r>
    </w:p>
    <w:p w:rsidR="00AB28AC" w:rsidRPr="00C9294F" w:rsidRDefault="00AB28AC" w:rsidP="00AB28AC">
      <w:pPr>
        <w:pStyle w:val="141"/>
        <w:shd w:val="clear" w:color="auto" w:fill="auto"/>
        <w:tabs>
          <w:tab w:val="left" w:pos="654"/>
        </w:tabs>
        <w:spacing w:line="240" w:lineRule="auto"/>
        <w:ind w:left="1305" w:firstLine="0"/>
        <w:rPr>
          <w:rFonts w:ascii="Times New Roman" w:hAnsi="Times New Roman" w:cs="Times New Roman"/>
          <w:sz w:val="24"/>
          <w:szCs w:val="24"/>
        </w:rPr>
      </w:pPr>
    </w:p>
    <w:p w:rsidR="001A4F05" w:rsidRPr="00C9294F" w:rsidRDefault="001A4F05" w:rsidP="00AB28AC">
      <w:pPr>
        <w:pStyle w:val="141"/>
        <w:shd w:val="clear" w:color="auto" w:fill="auto"/>
        <w:tabs>
          <w:tab w:val="left" w:pos="654"/>
        </w:tabs>
        <w:spacing w:line="240" w:lineRule="auto"/>
        <w:ind w:left="1305" w:firstLine="0"/>
        <w:rPr>
          <w:rFonts w:ascii="Times New Roman" w:hAnsi="Times New Roman" w:cs="Times New Roman"/>
          <w:sz w:val="24"/>
          <w:szCs w:val="24"/>
        </w:rPr>
      </w:pPr>
    </w:p>
    <w:p w:rsidR="001A4F05" w:rsidRPr="00C9294F" w:rsidRDefault="001A4F05" w:rsidP="00AB28AC">
      <w:pPr>
        <w:pStyle w:val="141"/>
        <w:shd w:val="clear" w:color="auto" w:fill="auto"/>
        <w:tabs>
          <w:tab w:val="left" w:pos="654"/>
        </w:tabs>
        <w:spacing w:line="240" w:lineRule="auto"/>
        <w:ind w:left="1305" w:firstLine="0"/>
        <w:rPr>
          <w:rFonts w:ascii="Times New Roman" w:hAnsi="Times New Roman" w:cs="Times New Roman"/>
          <w:sz w:val="24"/>
          <w:szCs w:val="24"/>
        </w:rPr>
      </w:pPr>
    </w:p>
    <w:p w:rsidR="00670D1E" w:rsidRPr="00C9294F" w:rsidRDefault="00670D1E" w:rsidP="00AB28AC">
      <w:pPr>
        <w:pStyle w:val="3310"/>
        <w:keepNext/>
        <w:keepLines/>
        <w:shd w:val="clear" w:color="auto" w:fill="auto"/>
        <w:spacing w:before="0" w:after="0" w:line="240" w:lineRule="auto"/>
        <w:rPr>
          <w:rStyle w:val="3311"/>
          <w:rFonts w:ascii="Times New Roman" w:hAnsi="Times New Roman" w:cs="Times New Roman"/>
          <w:b/>
          <w:bCs/>
          <w:sz w:val="24"/>
          <w:szCs w:val="24"/>
        </w:rPr>
      </w:pPr>
      <w:bookmarkStart w:id="69" w:name="bookmark139"/>
      <w:r w:rsidRPr="00C9294F">
        <w:rPr>
          <w:rStyle w:val="3311"/>
          <w:rFonts w:ascii="Times New Roman" w:hAnsi="Times New Roman" w:cs="Times New Roman"/>
          <w:b/>
          <w:bCs/>
          <w:sz w:val="24"/>
          <w:szCs w:val="24"/>
        </w:rPr>
        <w:lastRenderedPageBreak/>
        <w:t>1.2.3.17. МУЗЫКА</w:t>
      </w:r>
      <w:bookmarkEnd w:id="69"/>
      <w:r w:rsidR="00AB28AC" w:rsidRPr="00C9294F">
        <w:rPr>
          <w:rStyle w:val="3311"/>
          <w:rFonts w:ascii="Times New Roman" w:hAnsi="Times New Roman" w:cs="Times New Roman"/>
          <w:b/>
          <w:bCs/>
          <w:sz w:val="24"/>
          <w:szCs w:val="24"/>
        </w:rPr>
        <w:t>.</w:t>
      </w:r>
    </w:p>
    <w:p w:rsidR="00AB28AC" w:rsidRPr="00C9294F" w:rsidRDefault="00AB28AC" w:rsidP="00AB28AC">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0" w:name="bookmark140"/>
      <w:r w:rsidRPr="00C9294F">
        <w:rPr>
          <w:rStyle w:val="361"/>
          <w:b/>
          <w:bCs/>
          <w:sz w:val="24"/>
          <w:szCs w:val="24"/>
        </w:rPr>
        <w:t>Музыка как вид искусства</w:t>
      </w:r>
      <w:bookmarkEnd w:id="70"/>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70D1E" w:rsidRPr="00C9294F" w:rsidRDefault="00670D1E" w:rsidP="00AB28AC">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8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района, города и др. (музыкальные вечера, музыкальные гостиные, концерты для младших школьников и др.);</w:t>
      </w:r>
    </w:p>
    <w:p w:rsidR="00670D1E" w:rsidRPr="00C9294F" w:rsidRDefault="00670D1E" w:rsidP="00AB28AC">
      <w:pPr>
        <w:pStyle w:val="141"/>
        <w:shd w:val="clear" w:color="auto" w:fill="auto"/>
        <w:tabs>
          <w:tab w:val="left" w:pos="66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1" w:name="bookmark141"/>
      <w:r w:rsidRPr="00C9294F">
        <w:rPr>
          <w:rStyle w:val="361"/>
          <w:b/>
          <w:bCs/>
          <w:sz w:val="24"/>
          <w:szCs w:val="24"/>
        </w:rPr>
        <w:t>Музыкальный образ и музыкальная драматургия</w:t>
      </w:r>
      <w:bookmarkEnd w:id="71"/>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концертов, театров и др.;</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спектаклей, выставок и конкурсов, фестивалей и др.</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2" w:name="bookmark142"/>
      <w:r w:rsidRPr="00C9294F">
        <w:rPr>
          <w:rStyle w:val="361"/>
          <w:b/>
          <w:bCs/>
          <w:sz w:val="24"/>
          <w:szCs w:val="24"/>
        </w:rPr>
        <w:t>Музыка в современном мире: традиции и инновации</w:t>
      </w:r>
      <w:bookmarkEnd w:id="72"/>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70D1E" w:rsidRPr="00C9294F" w:rsidRDefault="00670D1E" w:rsidP="00AB28AC">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высказывать личностно-оценочные суждения о роли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месте музыки в жизни, о нравственных ценностях и эстетических идеалах, воплощённых в шедеврах музыкального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искусства прошлого и современности, обосновывать свои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предпочтения в ситуации выбора;</w:t>
      </w:r>
    </w:p>
    <w:p w:rsidR="00670D1E" w:rsidRPr="00C9294F" w:rsidRDefault="00670D1E" w:rsidP="00AB28AC">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структурировать и систематизировать на основе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B28AC" w:rsidRPr="00C9294F" w:rsidRDefault="00AB28AC" w:rsidP="00AB28AC">
      <w:pPr>
        <w:pStyle w:val="141"/>
        <w:shd w:val="clear" w:color="auto" w:fill="auto"/>
        <w:tabs>
          <w:tab w:val="left" w:pos="1089"/>
        </w:tabs>
        <w:spacing w:line="240" w:lineRule="auto"/>
        <w:ind w:left="1305" w:firstLine="0"/>
        <w:rPr>
          <w:rFonts w:ascii="Times New Roman" w:hAnsi="Times New Roman" w:cs="Times New Roman"/>
          <w:sz w:val="24"/>
          <w:szCs w:val="24"/>
        </w:rPr>
      </w:pPr>
    </w:p>
    <w:p w:rsidR="00AB28AC" w:rsidRPr="00C9294F" w:rsidRDefault="00670D1E" w:rsidP="00AB28AC">
      <w:pPr>
        <w:pStyle w:val="3310"/>
        <w:keepNext/>
        <w:keepLines/>
        <w:shd w:val="clear" w:color="auto" w:fill="auto"/>
        <w:spacing w:before="0" w:after="0" w:line="240" w:lineRule="auto"/>
        <w:rPr>
          <w:rStyle w:val="33100"/>
          <w:rFonts w:ascii="Times New Roman" w:hAnsi="Times New Roman" w:cs="Times New Roman"/>
          <w:b/>
          <w:bCs/>
          <w:sz w:val="24"/>
          <w:szCs w:val="24"/>
        </w:rPr>
      </w:pPr>
      <w:bookmarkStart w:id="73" w:name="bookmark143"/>
      <w:r w:rsidRPr="00C9294F">
        <w:rPr>
          <w:rStyle w:val="33100"/>
          <w:rFonts w:ascii="Times New Roman" w:hAnsi="Times New Roman" w:cs="Times New Roman"/>
          <w:b/>
          <w:bCs/>
          <w:sz w:val="24"/>
          <w:szCs w:val="24"/>
        </w:rPr>
        <w:t>1.2.3.18. ТЕХНОЛОГИ</w:t>
      </w:r>
      <w:bookmarkEnd w:id="73"/>
      <w:r w:rsidR="00AB28AC" w:rsidRPr="00C9294F">
        <w:rPr>
          <w:rStyle w:val="33100"/>
          <w:rFonts w:ascii="Times New Roman" w:hAnsi="Times New Roman" w:cs="Times New Roman"/>
          <w:b/>
          <w:bCs/>
          <w:sz w:val="24"/>
          <w:szCs w:val="24"/>
        </w:rPr>
        <w:t>Я.</w:t>
      </w:r>
    </w:p>
    <w:p w:rsidR="00AB28AC" w:rsidRPr="00C9294F" w:rsidRDefault="00AB28AC" w:rsidP="00AB28AC">
      <w:pPr>
        <w:pStyle w:val="3310"/>
        <w:keepNext/>
        <w:keepLines/>
        <w:shd w:val="clear" w:color="auto" w:fill="auto"/>
        <w:spacing w:before="0" w:after="0" w:line="240" w:lineRule="auto"/>
        <w:rPr>
          <w:rStyle w:val="33100"/>
          <w:rFonts w:ascii="Times New Roman" w:hAnsi="Times New Roman" w:cs="Times New Roman"/>
          <w:b/>
          <w:bCs/>
          <w:sz w:val="24"/>
          <w:szCs w:val="24"/>
        </w:rPr>
      </w:pPr>
    </w:p>
    <w:p w:rsidR="00670D1E" w:rsidRPr="00C9294F" w:rsidRDefault="00670D1E" w:rsidP="00AB28AC">
      <w:pPr>
        <w:pStyle w:val="181"/>
        <w:shd w:val="clear" w:color="auto" w:fill="auto"/>
        <w:spacing w:before="0" w:line="240" w:lineRule="auto"/>
        <w:ind w:firstLine="0"/>
        <w:rPr>
          <w:rFonts w:ascii="Times New Roman" w:hAnsi="Times New Roman" w:cs="Times New Roman"/>
          <w:sz w:val="24"/>
          <w:szCs w:val="24"/>
        </w:rPr>
      </w:pPr>
      <w:r w:rsidRPr="00C9294F">
        <w:rPr>
          <w:rStyle w:val="182"/>
          <w:rFonts w:ascii="Times New Roman" w:hAnsi="Times New Roman" w:cs="Times New Roman"/>
          <w:sz w:val="24"/>
          <w:szCs w:val="24"/>
        </w:rPr>
        <w:t>Индустриальные технологии</w:t>
      </w:r>
    </w:p>
    <w:p w:rsidR="00670D1E" w:rsidRPr="00C9294F" w:rsidRDefault="00AB28AC" w:rsidP="00AB28AC">
      <w:pPr>
        <w:pStyle w:val="171"/>
        <w:shd w:val="clear" w:color="auto" w:fill="auto"/>
        <w:spacing w:after="0" w:line="240" w:lineRule="auto"/>
        <w:ind w:firstLine="0"/>
        <w:rPr>
          <w:rFonts w:ascii="Times New Roman" w:hAnsi="Times New Roman" w:cs="Times New Roman"/>
          <w:sz w:val="24"/>
          <w:szCs w:val="24"/>
        </w:rPr>
      </w:pPr>
      <w:r w:rsidRPr="00C9294F">
        <w:rPr>
          <w:rStyle w:val="1710"/>
          <w:rFonts w:ascii="Times New Roman" w:hAnsi="Times New Roman" w:cs="Times New Roman"/>
          <w:sz w:val="24"/>
          <w:szCs w:val="24"/>
        </w:rPr>
        <w:t>Т</w:t>
      </w:r>
      <w:r w:rsidR="00670D1E" w:rsidRPr="00C9294F">
        <w:rPr>
          <w:rStyle w:val="1710"/>
          <w:rFonts w:ascii="Times New Roman" w:hAnsi="Times New Roman" w:cs="Times New Roman"/>
          <w:sz w:val="24"/>
          <w:szCs w:val="24"/>
        </w:rPr>
        <w:t>ехнологии обработки конструкционных и поделочных</w:t>
      </w:r>
      <w:r w:rsidR="00670D1E" w:rsidRPr="00C9294F">
        <w:rPr>
          <w:rStyle w:val="179"/>
          <w:rFonts w:ascii="Times New Roman" w:hAnsi="Times New Roman" w:cs="Times New Roman"/>
          <w:sz w:val="24"/>
          <w:szCs w:val="24"/>
        </w:rPr>
        <w:t xml:space="preserve"> </w:t>
      </w:r>
      <w:r w:rsidR="00670D1E" w:rsidRPr="00C9294F">
        <w:rPr>
          <w:rStyle w:val="1710"/>
          <w:rFonts w:ascii="Times New Roman" w:hAnsi="Times New Roman" w:cs="Times New Roman"/>
          <w:sz w:val="24"/>
          <w:szCs w:val="24"/>
        </w:rPr>
        <w:t>материалов</w:t>
      </w:r>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670D1E" w:rsidRPr="00C9294F" w:rsidRDefault="00670D1E" w:rsidP="00AB28AC">
      <w:pPr>
        <w:pStyle w:val="aa"/>
        <w:shd w:val="clear" w:color="auto" w:fill="auto"/>
        <w:tabs>
          <w:tab w:val="left" w:pos="626"/>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читать технические рисунки, эскизы, чертежи, схемы;</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3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грамотно пользоваться графической документацией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осуществлять технологические процессы создания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или ремонта мате-риальных объектов, имеющих инновационные элементы.</w:t>
      </w:r>
    </w:p>
    <w:p w:rsidR="00670D1E" w:rsidRPr="00C9294F" w:rsidRDefault="00670D1E" w:rsidP="00AB28AC">
      <w:pPr>
        <w:pStyle w:val="171"/>
        <w:shd w:val="clear" w:color="auto" w:fill="auto"/>
        <w:spacing w:after="0" w:line="240" w:lineRule="auto"/>
        <w:ind w:firstLine="0"/>
        <w:rPr>
          <w:rFonts w:ascii="Times New Roman" w:hAnsi="Times New Roman" w:cs="Times New Roman"/>
          <w:sz w:val="24"/>
          <w:szCs w:val="24"/>
        </w:rPr>
      </w:pPr>
      <w:r w:rsidRPr="00C9294F">
        <w:rPr>
          <w:rStyle w:val="1710"/>
          <w:rFonts w:ascii="Times New Roman" w:hAnsi="Times New Roman" w:cs="Times New Roman"/>
          <w:sz w:val="24"/>
          <w:szCs w:val="24"/>
        </w:rPr>
        <w:t>Электротехника</w:t>
      </w:r>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используя дополнительные источники информации (включая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Интернет);</w:t>
      </w:r>
    </w:p>
    <w:p w:rsidR="00670D1E" w:rsidRPr="00C9294F" w:rsidRDefault="00670D1E" w:rsidP="00AB28AC">
      <w:pPr>
        <w:pStyle w:val="141"/>
        <w:shd w:val="clear" w:color="auto" w:fill="auto"/>
        <w:tabs>
          <w:tab w:val="left" w:pos="64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осуществлять процессы сборки, регулировки или ремонта объектов, содержащих электрические цепи с элементами электроники и автоматики.</w:t>
      </w:r>
    </w:p>
    <w:p w:rsidR="00670D1E" w:rsidRPr="00C9294F" w:rsidRDefault="00670D1E" w:rsidP="00AB28AC">
      <w:pPr>
        <w:pStyle w:val="181"/>
        <w:shd w:val="clear" w:color="auto" w:fill="auto"/>
        <w:spacing w:before="0" w:line="240" w:lineRule="auto"/>
        <w:ind w:firstLine="0"/>
        <w:rPr>
          <w:rFonts w:ascii="Times New Roman" w:hAnsi="Times New Roman" w:cs="Times New Roman"/>
          <w:sz w:val="24"/>
          <w:szCs w:val="24"/>
        </w:rPr>
      </w:pPr>
      <w:r w:rsidRPr="00C9294F">
        <w:rPr>
          <w:rStyle w:val="182"/>
          <w:rFonts w:ascii="Times New Roman" w:hAnsi="Times New Roman" w:cs="Times New Roman"/>
          <w:sz w:val="24"/>
          <w:szCs w:val="24"/>
        </w:rPr>
        <w:t>Технологии ведения дома</w:t>
      </w:r>
    </w:p>
    <w:p w:rsidR="00670D1E" w:rsidRPr="00C9294F" w:rsidRDefault="00670D1E" w:rsidP="00AB28AC">
      <w:pPr>
        <w:pStyle w:val="171"/>
        <w:shd w:val="clear" w:color="auto" w:fill="auto"/>
        <w:spacing w:after="0" w:line="240" w:lineRule="auto"/>
        <w:ind w:firstLine="0"/>
        <w:rPr>
          <w:rFonts w:ascii="Times New Roman" w:hAnsi="Times New Roman" w:cs="Times New Roman"/>
          <w:sz w:val="24"/>
          <w:szCs w:val="24"/>
        </w:rPr>
      </w:pPr>
      <w:r w:rsidRPr="00C9294F">
        <w:rPr>
          <w:rStyle w:val="1710"/>
          <w:rFonts w:ascii="Times New Roman" w:hAnsi="Times New Roman" w:cs="Times New Roman"/>
          <w:sz w:val="24"/>
          <w:szCs w:val="24"/>
        </w:rPr>
        <w:t>Кулинария</w:t>
      </w:r>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рацион питания на основе физиологических потребностей организма;</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способы обработки пищевых продуктов с целью сохранения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них питательных веществ;</w:t>
      </w:r>
    </w:p>
    <w:p w:rsidR="00670D1E" w:rsidRPr="00C9294F" w:rsidRDefault="00670D1E" w:rsidP="00AB28AC">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применять основные виды и способы консервирования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заготовки пищевых продуктов в домашних условиях;</w:t>
      </w:r>
    </w:p>
    <w:p w:rsidR="00670D1E" w:rsidRPr="00C9294F" w:rsidRDefault="00670D1E" w:rsidP="00AB28AC">
      <w:pPr>
        <w:pStyle w:val="141"/>
        <w:shd w:val="clear" w:color="auto" w:fill="auto"/>
        <w:tabs>
          <w:tab w:val="left" w:pos="106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определять виды экологического загрязнения пищевых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продуктов; оценивать влияние техногенной сферы на окружающую среду и здоровье человека;</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здоровье человека.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4" w:name="bookmark144"/>
      <w:r w:rsidRPr="00C9294F">
        <w:rPr>
          <w:rStyle w:val="361"/>
          <w:b/>
          <w:bCs/>
          <w:sz w:val="24"/>
          <w:szCs w:val="24"/>
        </w:rPr>
        <w:t>Создание изделий из текстильных и поделочных материалов</w:t>
      </w:r>
      <w:bookmarkEnd w:id="74"/>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70D1E" w:rsidRPr="00C9294F" w:rsidRDefault="00670D1E" w:rsidP="00AB28AC">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влажно-тепловую обработку швейных изделий.</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несложные приёмы моделирования швейных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изделий, в том числе с использованием традиций народного костюма;</w:t>
      </w:r>
    </w:p>
    <w:p w:rsidR="00670D1E" w:rsidRPr="00C9294F" w:rsidRDefault="00670D1E" w:rsidP="00AB28A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при моделировании зрительные иллюзии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 одежде; определять и исправлять дефекты швейных изделий;</w:t>
      </w:r>
    </w:p>
    <w:p w:rsidR="00670D1E" w:rsidRPr="00C9294F" w:rsidRDefault="00670D1E" w:rsidP="00AB28AC">
      <w:pPr>
        <w:pStyle w:val="141"/>
        <w:shd w:val="clear" w:color="auto" w:fill="auto"/>
        <w:tabs>
          <w:tab w:val="left" w:pos="1081"/>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художественную отделку швейных изделий;</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определять основные стили в одежде и современные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направления моды.</w:t>
      </w:r>
    </w:p>
    <w:p w:rsidR="00670D1E" w:rsidRPr="00C9294F" w:rsidRDefault="00670D1E" w:rsidP="00AB28AC">
      <w:pPr>
        <w:pStyle w:val="3210"/>
        <w:keepNext/>
        <w:keepLines/>
        <w:shd w:val="clear" w:color="auto" w:fill="auto"/>
        <w:spacing w:line="240" w:lineRule="auto"/>
        <w:ind w:firstLine="0"/>
        <w:rPr>
          <w:rFonts w:ascii="Times New Roman" w:hAnsi="Times New Roman" w:cs="Times New Roman"/>
          <w:sz w:val="24"/>
          <w:szCs w:val="24"/>
        </w:rPr>
      </w:pPr>
      <w:bookmarkStart w:id="75" w:name="bookmark145"/>
      <w:r w:rsidRPr="00C9294F">
        <w:rPr>
          <w:rStyle w:val="3216"/>
          <w:rFonts w:ascii="Times New Roman" w:hAnsi="Times New Roman" w:cs="Times New Roman"/>
          <w:sz w:val="24"/>
          <w:szCs w:val="24"/>
        </w:rPr>
        <w:t>Сельскохозяйственные технологии</w:t>
      </w:r>
      <w:bookmarkEnd w:id="75"/>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6" w:name="bookmark146"/>
      <w:r w:rsidRPr="00C9294F">
        <w:rPr>
          <w:rStyle w:val="361"/>
          <w:b/>
          <w:bCs/>
          <w:sz w:val="24"/>
          <w:szCs w:val="24"/>
        </w:rPr>
        <w:t>Технологии растениеводства</w:t>
      </w:r>
      <w:bookmarkEnd w:id="76"/>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w:t>
      </w:r>
      <w:r w:rsidRPr="00C9294F">
        <w:rPr>
          <w:rFonts w:ascii="Times New Roman" w:hAnsi="Times New Roman" w:cs="Times New Roman"/>
          <w:sz w:val="24"/>
          <w:szCs w:val="24"/>
        </w:rPr>
        <w:lastRenderedPageBreak/>
        <w:t>и малогабаритной техники, соблюдая правила безопасного труда и охраны окружающей среды;</w:t>
      </w:r>
    </w:p>
    <w:p w:rsidR="00670D1E" w:rsidRPr="00C9294F" w:rsidRDefault="00670D1E" w:rsidP="00AB28AC">
      <w:pPr>
        <w:pStyle w:val="aa"/>
        <w:shd w:val="clear" w:color="auto" w:fill="auto"/>
        <w:tabs>
          <w:tab w:val="left" w:pos="65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7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 xml:space="preserve">растений в условиях личного подсобного хозяйства и школьного учебно-опытного участка </w:t>
      </w:r>
      <w:r w:rsidRPr="00C9294F">
        <w:rPr>
          <w:rStyle w:val="1462"/>
          <w:i/>
          <w:iCs/>
          <w:sz w:val="24"/>
          <w:szCs w:val="24"/>
        </w:rPr>
        <w:t>н</w:t>
      </w:r>
      <w:r w:rsidRPr="00C9294F">
        <w:rPr>
          <w:rFonts w:ascii="Times New Roman" w:hAnsi="Times New Roman" w:cs="Times New Roman"/>
          <w:sz w:val="24"/>
          <w:szCs w:val="24"/>
        </w:rPr>
        <w:t>а основе справочной литературы и других источников информации, в том числе Интернета;</w:t>
      </w:r>
    </w:p>
    <w:p w:rsidR="00670D1E" w:rsidRPr="00C9294F" w:rsidRDefault="00670D1E" w:rsidP="00AB28AC">
      <w:pPr>
        <w:pStyle w:val="141"/>
        <w:shd w:val="clear" w:color="auto" w:fill="auto"/>
        <w:tabs>
          <w:tab w:val="left" w:pos="65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планировать объём продукции растениеводства в личном подсобном хозяйстве или на учебно-опытном участке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 основе потребностей семьи или школы, рассчитывать</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основные экономические показатели (себестои-мость, доход,</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прибыль), оценивать возможности предпринимательской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деятельности на этой основе;</w:t>
      </w:r>
    </w:p>
    <w:p w:rsidR="00670D1E" w:rsidRPr="00C9294F" w:rsidRDefault="00670D1E" w:rsidP="00AB28AC">
      <w:pPr>
        <w:pStyle w:val="141"/>
        <w:shd w:val="clear" w:color="auto" w:fill="auto"/>
        <w:tabs>
          <w:tab w:val="left" w:pos="68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и анализировать информацию о проблемах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7" w:name="bookmark147"/>
      <w:r w:rsidRPr="00C9294F">
        <w:rPr>
          <w:rStyle w:val="361"/>
          <w:b/>
          <w:bCs/>
          <w:sz w:val="24"/>
          <w:szCs w:val="24"/>
        </w:rPr>
        <w:t>Технологии животноводства</w:t>
      </w:r>
      <w:bookmarkEnd w:id="77"/>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670D1E" w:rsidRPr="00C9294F" w:rsidRDefault="00670D1E" w:rsidP="00AB28AC">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670D1E" w:rsidRPr="00C9294F" w:rsidRDefault="00670D1E" w:rsidP="00AB28AC">
      <w:pPr>
        <w:pStyle w:val="aa"/>
        <w:shd w:val="clear" w:color="auto" w:fill="auto"/>
        <w:tabs>
          <w:tab w:val="left" w:pos="66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670D1E" w:rsidRPr="00C9294F" w:rsidRDefault="00670D1E" w:rsidP="00AB28AC">
      <w:pPr>
        <w:pStyle w:val="aa"/>
        <w:shd w:val="clear" w:color="auto" w:fill="auto"/>
        <w:tabs>
          <w:tab w:val="left" w:pos="65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оценивать влияние технологических процессов животноводства на окружающую среду и здоровье человека.</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планировать простейший технологический процесс</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объём производства продукции животноводства в личном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подсобном хозяйстве или на школьной мини-ферме на основе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потребностей семьи или школы;</w:t>
      </w:r>
    </w:p>
    <w:p w:rsidR="00670D1E" w:rsidRPr="00C9294F" w:rsidRDefault="00670D1E" w:rsidP="00AB28AC">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составлять с помощью учебной и справочной литературы простые рационы кормления, определять необходимое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количество кормов;</w:t>
      </w:r>
    </w:p>
    <w:p w:rsidR="00670D1E" w:rsidRPr="00C9294F" w:rsidRDefault="00670D1E" w:rsidP="00AB28AC">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находить и анализировать информацию о проблемах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животноводства в своём селе, формулировать на её основе</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темы проектов социальной направленности.</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8" w:name="bookmark148"/>
      <w:r w:rsidRPr="00C9294F">
        <w:rPr>
          <w:rStyle w:val="361"/>
          <w:b/>
          <w:bCs/>
          <w:sz w:val="24"/>
          <w:szCs w:val="24"/>
        </w:rPr>
        <w:t>Технологии исследовательской, опытнической и проектной деятель-ности</w:t>
      </w:r>
      <w:bookmarkEnd w:id="78"/>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9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70D1E" w:rsidRPr="00C9294F" w:rsidRDefault="00670D1E" w:rsidP="00AB28AC">
      <w:pPr>
        <w:pStyle w:val="aa"/>
        <w:shd w:val="clear" w:color="auto" w:fill="auto"/>
        <w:tabs>
          <w:tab w:val="left" w:pos="109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670D1E" w:rsidRPr="00C9294F" w:rsidRDefault="00670D1E" w:rsidP="00AB28AC">
      <w:pPr>
        <w:pStyle w:val="141"/>
        <w:shd w:val="clear" w:color="auto" w:fill="auto"/>
        <w:tabs>
          <w:tab w:val="left" w:pos="111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79" w:name="bookmark149"/>
      <w:r w:rsidRPr="00C9294F">
        <w:rPr>
          <w:rStyle w:val="361"/>
          <w:b/>
          <w:bCs/>
          <w:sz w:val="24"/>
          <w:szCs w:val="24"/>
        </w:rPr>
        <w:t>Современное производство и профессиональное самоопределение</w:t>
      </w:r>
      <w:bookmarkEnd w:id="79"/>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9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планировать профессиональную карьеру;</w:t>
      </w:r>
    </w:p>
    <w:p w:rsidR="00670D1E" w:rsidRPr="00C9294F" w:rsidRDefault="00670D1E" w:rsidP="00AB28AC">
      <w:pPr>
        <w:pStyle w:val="141"/>
        <w:shd w:val="clear" w:color="auto" w:fill="auto"/>
        <w:tabs>
          <w:tab w:val="left" w:pos="1066"/>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рационально выбирать пути продолжения образования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или трудо-устройства;</w:t>
      </w:r>
    </w:p>
    <w:p w:rsidR="00670D1E" w:rsidRPr="00C9294F" w:rsidRDefault="00670D1E" w:rsidP="00AB28AC">
      <w:pPr>
        <w:pStyle w:val="141"/>
        <w:shd w:val="clear" w:color="auto" w:fill="auto"/>
        <w:tabs>
          <w:tab w:val="left" w:pos="109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ориентироваться в информации по трудоустройству</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продолжению образования;</w:t>
      </w:r>
    </w:p>
    <w:p w:rsidR="00670D1E" w:rsidRPr="00C9294F" w:rsidRDefault="00670D1E" w:rsidP="00AB28AC">
      <w:pPr>
        <w:pStyle w:val="141"/>
        <w:shd w:val="clear" w:color="auto" w:fill="auto"/>
        <w:tabs>
          <w:tab w:val="left" w:pos="110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оценивать свои возможности и возможности своей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семьи для предпринимательской деятельности.</w:t>
      </w:r>
    </w:p>
    <w:p w:rsidR="00AB28AC" w:rsidRPr="00C9294F" w:rsidRDefault="00AB28AC" w:rsidP="00AB28AC">
      <w:pPr>
        <w:pStyle w:val="141"/>
        <w:shd w:val="clear" w:color="auto" w:fill="auto"/>
        <w:tabs>
          <w:tab w:val="left" w:pos="1104"/>
        </w:tabs>
        <w:spacing w:line="240" w:lineRule="auto"/>
        <w:ind w:left="1305" w:firstLine="0"/>
        <w:rPr>
          <w:rFonts w:ascii="Times New Roman" w:hAnsi="Times New Roman" w:cs="Times New Roman"/>
          <w:sz w:val="24"/>
          <w:szCs w:val="24"/>
        </w:rPr>
      </w:pPr>
    </w:p>
    <w:p w:rsidR="00670D1E" w:rsidRPr="00C9294F" w:rsidRDefault="00670D1E" w:rsidP="00AB28AC">
      <w:pPr>
        <w:pStyle w:val="3310"/>
        <w:keepNext/>
        <w:keepLines/>
        <w:shd w:val="clear" w:color="auto" w:fill="auto"/>
        <w:spacing w:before="0" w:after="0" w:line="240" w:lineRule="auto"/>
        <w:rPr>
          <w:rStyle w:val="339"/>
          <w:rFonts w:ascii="Times New Roman" w:hAnsi="Times New Roman" w:cs="Times New Roman"/>
          <w:b/>
          <w:bCs/>
          <w:sz w:val="24"/>
          <w:szCs w:val="24"/>
        </w:rPr>
      </w:pPr>
      <w:bookmarkStart w:id="80" w:name="bookmark150"/>
      <w:r w:rsidRPr="00C9294F">
        <w:rPr>
          <w:rStyle w:val="339"/>
          <w:rFonts w:ascii="Times New Roman" w:hAnsi="Times New Roman" w:cs="Times New Roman"/>
          <w:b/>
          <w:bCs/>
          <w:sz w:val="24"/>
          <w:szCs w:val="24"/>
        </w:rPr>
        <w:t>1.2.3.19. ФИЗИЧЕСКАЯ КУЛЬТУРА</w:t>
      </w:r>
      <w:bookmarkEnd w:id="80"/>
    </w:p>
    <w:p w:rsidR="00AB28AC" w:rsidRPr="00C9294F" w:rsidRDefault="00AB28AC" w:rsidP="00AB28AC">
      <w:pPr>
        <w:pStyle w:val="3310"/>
        <w:keepNext/>
        <w:keepLines/>
        <w:shd w:val="clear" w:color="auto" w:fill="auto"/>
        <w:spacing w:before="0" w:after="0" w:line="240" w:lineRule="auto"/>
        <w:rPr>
          <w:rFonts w:ascii="Times New Roman" w:hAnsi="Times New Roman" w:cs="Times New Roman"/>
          <w:sz w:val="24"/>
          <w:szCs w:val="24"/>
        </w:rPr>
      </w:pP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81" w:name="bookmark151"/>
      <w:r w:rsidRPr="00C9294F">
        <w:rPr>
          <w:rStyle w:val="361"/>
          <w:b/>
          <w:bCs/>
          <w:sz w:val="24"/>
          <w:szCs w:val="24"/>
        </w:rPr>
        <w:t>Знания о физической культуре</w:t>
      </w:r>
      <w:bookmarkEnd w:id="81"/>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70D1E" w:rsidRPr="00C9294F" w:rsidRDefault="00670D1E" w:rsidP="00AB28AC">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0D1E" w:rsidRPr="00C9294F" w:rsidRDefault="00670D1E" w:rsidP="00AB28AC">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70D1E" w:rsidRPr="00C9294F" w:rsidRDefault="00670D1E" w:rsidP="00AB28AC">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0D1E" w:rsidRPr="00C9294F" w:rsidRDefault="00670D1E" w:rsidP="00AB28AC">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характеризовать цель возрождения Олимпийских игр</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роль Пьера де Кубертена в становлении современного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Олимпийского движения, объяснять смысл символики и ритуалов Олимпийских игр;</w:t>
      </w:r>
    </w:p>
    <w:p w:rsidR="00670D1E" w:rsidRPr="00C9294F" w:rsidRDefault="00670D1E" w:rsidP="00AB28AC">
      <w:pPr>
        <w:pStyle w:val="141"/>
        <w:shd w:val="clear" w:color="auto" w:fill="auto"/>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принёсших славу российскому спорту;</w:t>
      </w:r>
    </w:p>
    <w:p w:rsidR="00670D1E" w:rsidRPr="00C9294F" w:rsidRDefault="00670D1E" w:rsidP="00AB28AC">
      <w:pPr>
        <w:pStyle w:val="141"/>
        <w:shd w:val="clear" w:color="auto" w:fill="auto"/>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82" w:name="bookmark152"/>
      <w:r w:rsidRPr="00C9294F">
        <w:rPr>
          <w:rStyle w:val="361"/>
          <w:b/>
          <w:bCs/>
          <w:sz w:val="24"/>
          <w:szCs w:val="24"/>
        </w:rPr>
        <w:t>Способы двигательной (физкультурной) деятельности</w:t>
      </w:r>
      <w:bookmarkEnd w:id="82"/>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70D1E" w:rsidRPr="00C9294F" w:rsidRDefault="00670D1E" w:rsidP="00AB28AC">
      <w:pPr>
        <w:pStyle w:val="aa"/>
        <w:shd w:val="clear" w:color="auto" w:fill="auto"/>
        <w:tabs>
          <w:tab w:val="left" w:pos="108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70D1E" w:rsidRPr="00C9294F" w:rsidRDefault="00670D1E" w:rsidP="00AB28A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занятий физическими упражнениями разной функциональной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направленности, данные контроля динамики индивидуального физического развития и физической подготовлен-ности;</w:t>
      </w:r>
    </w:p>
    <w:p w:rsidR="00670D1E" w:rsidRPr="00C9294F" w:rsidRDefault="00670D1E" w:rsidP="00AB28AC">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туристских походов, обеспечивать их оздоровительную</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направленность;</w:t>
      </w:r>
    </w:p>
    <w:p w:rsidR="00670D1E" w:rsidRPr="00C9294F" w:rsidRDefault="00670D1E" w:rsidP="00AB28AC">
      <w:pPr>
        <w:pStyle w:val="141"/>
        <w:shd w:val="clear" w:color="auto" w:fill="auto"/>
        <w:tabs>
          <w:tab w:val="left" w:pos="1065"/>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670D1E" w:rsidRPr="00C9294F" w:rsidRDefault="00670D1E" w:rsidP="00AB28AC">
      <w:pPr>
        <w:pStyle w:val="310"/>
        <w:keepNext/>
        <w:keepLines/>
        <w:shd w:val="clear" w:color="auto" w:fill="auto"/>
        <w:spacing w:line="240" w:lineRule="auto"/>
        <w:rPr>
          <w:rFonts w:ascii="Times New Roman" w:hAnsi="Times New Roman" w:cs="Times New Roman"/>
          <w:sz w:val="24"/>
          <w:szCs w:val="24"/>
        </w:rPr>
      </w:pPr>
      <w:bookmarkStart w:id="83" w:name="bookmark153"/>
      <w:r w:rsidRPr="00C9294F">
        <w:rPr>
          <w:rStyle w:val="361"/>
          <w:b/>
          <w:bCs/>
          <w:sz w:val="24"/>
          <w:szCs w:val="24"/>
        </w:rPr>
        <w:t>Физическое совершенствование</w:t>
      </w:r>
      <w:bookmarkEnd w:id="83"/>
    </w:p>
    <w:p w:rsidR="00670D1E" w:rsidRPr="00C9294F" w:rsidRDefault="00670D1E" w:rsidP="00AB28A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AB28A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выполнять акробатические комбинации из числа хорошо освоенных упражнений;</w:t>
      </w:r>
    </w:p>
    <w:p w:rsidR="00670D1E" w:rsidRPr="00C9294F" w:rsidRDefault="00670D1E" w:rsidP="00AB28A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670D1E" w:rsidRPr="00C9294F" w:rsidRDefault="00670D1E" w:rsidP="00AB28AC">
      <w:pPr>
        <w:pStyle w:val="a5"/>
        <w:tabs>
          <w:tab w:val="left" w:pos="1725"/>
        </w:tabs>
        <w:spacing w:line="240" w:lineRule="auto"/>
        <w:ind w:left="1305"/>
        <w:rPr>
          <w:rFonts w:ascii="Times New Roman" w:hAnsi="Times New Roman" w:cs="Times New Roman"/>
          <w:sz w:val="24"/>
          <w:szCs w:val="24"/>
        </w:rPr>
      </w:pPr>
      <w:r w:rsidRPr="00C9294F">
        <w:rPr>
          <w:rFonts w:ascii="Times New Roman" w:hAnsi="Times New Roman" w:cs="Times New Roman"/>
          <w:sz w:val="24"/>
          <w:szCs w:val="24"/>
        </w:rPr>
        <w:t>• выполнять легкоатлетические упражнения в беге и прыжках (в высоту и длину);</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670D1E" w:rsidRPr="00C9294F" w:rsidRDefault="00670D1E" w:rsidP="00AB28A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670D1E" w:rsidRPr="00C9294F" w:rsidRDefault="00670D1E" w:rsidP="00AB28A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670D1E" w:rsidRPr="00C9294F" w:rsidRDefault="00670D1E" w:rsidP="00AB28AC">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AB28AC">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бега;</w:t>
      </w:r>
    </w:p>
    <w:p w:rsidR="00670D1E" w:rsidRPr="00C9294F" w:rsidRDefault="00670D1E" w:rsidP="00AB28AC">
      <w:pPr>
        <w:pStyle w:val="141"/>
        <w:shd w:val="clear" w:color="auto" w:fill="auto"/>
        <w:tabs>
          <w:tab w:val="left" w:pos="63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осуществлять судейство по одному из осваиваемых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видов спорта;</w:t>
      </w:r>
    </w:p>
    <w:p w:rsidR="00670D1E" w:rsidRPr="00C9294F" w:rsidRDefault="00670D1E" w:rsidP="00AB28AC">
      <w:pPr>
        <w:pStyle w:val="141"/>
        <w:shd w:val="clear" w:color="auto" w:fill="auto"/>
        <w:tabs>
          <w:tab w:val="left" w:pos="64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выполнять тестовые нормативы по физической подготовке.</w:t>
      </w:r>
    </w:p>
    <w:p w:rsidR="00AB28AC" w:rsidRPr="00C9294F" w:rsidRDefault="00AB28AC" w:rsidP="00AB28AC">
      <w:pPr>
        <w:pStyle w:val="141"/>
        <w:shd w:val="clear" w:color="auto" w:fill="auto"/>
        <w:tabs>
          <w:tab w:val="left" w:pos="644"/>
        </w:tabs>
        <w:spacing w:line="240" w:lineRule="auto"/>
        <w:ind w:left="1305" w:firstLine="0"/>
        <w:rPr>
          <w:rFonts w:ascii="Times New Roman" w:hAnsi="Times New Roman" w:cs="Times New Roman"/>
          <w:sz w:val="24"/>
          <w:szCs w:val="24"/>
        </w:rPr>
      </w:pPr>
    </w:p>
    <w:p w:rsidR="00670D1E" w:rsidRPr="00C9294F" w:rsidRDefault="00670D1E" w:rsidP="00AB28AC">
      <w:pPr>
        <w:pStyle w:val="241"/>
        <w:keepNext/>
        <w:keepLines/>
        <w:shd w:val="clear" w:color="auto" w:fill="auto"/>
        <w:spacing w:before="0" w:after="0" w:line="240" w:lineRule="auto"/>
        <w:jc w:val="left"/>
        <w:rPr>
          <w:rStyle w:val="242"/>
          <w:rFonts w:ascii="Times New Roman" w:hAnsi="Times New Roman" w:cs="Times New Roman"/>
          <w:b/>
          <w:sz w:val="24"/>
          <w:szCs w:val="24"/>
        </w:rPr>
      </w:pPr>
      <w:bookmarkStart w:id="84" w:name="bookmark154"/>
      <w:r w:rsidRPr="00C9294F">
        <w:rPr>
          <w:rStyle w:val="242"/>
          <w:rFonts w:ascii="Times New Roman" w:hAnsi="Times New Roman" w:cs="Times New Roman"/>
          <w:b/>
          <w:sz w:val="24"/>
          <w:szCs w:val="24"/>
        </w:rPr>
        <w:t>1.2.3.20. ОСНОВЫ БЕЗОПАСНОСТИ ЖИЗНЕДЕЯТЕЛЬНОСТИ</w:t>
      </w:r>
      <w:bookmarkEnd w:id="84"/>
      <w:r w:rsidR="00E91532" w:rsidRPr="00C9294F">
        <w:rPr>
          <w:rStyle w:val="242"/>
          <w:rFonts w:ascii="Times New Roman" w:hAnsi="Times New Roman" w:cs="Times New Roman"/>
          <w:b/>
          <w:sz w:val="24"/>
          <w:szCs w:val="24"/>
        </w:rPr>
        <w:t>.</w:t>
      </w:r>
    </w:p>
    <w:p w:rsidR="00E91532" w:rsidRPr="00C9294F" w:rsidRDefault="00E91532" w:rsidP="00AB28AC">
      <w:pPr>
        <w:pStyle w:val="241"/>
        <w:keepNext/>
        <w:keepLines/>
        <w:shd w:val="clear" w:color="auto" w:fill="auto"/>
        <w:spacing w:before="0" w:after="0" w:line="240" w:lineRule="auto"/>
        <w:jc w:val="left"/>
        <w:rPr>
          <w:rFonts w:ascii="Times New Roman" w:hAnsi="Times New Roman" w:cs="Times New Roman"/>
          <w:sz w:val="24"/>
          <w:szCs w:val="24"/>
        </w:rPr>
      </w:pPr>
    </w:p>
    <w:p w:rsidR="00670D1E" w:rsidRPr="00C9294F" w:rsidRDefault="00670D1E" w:rsidP="00E91532">
      <w:pPr>
        <w:pStyle w:val="210"/>
        <w:keepNext/>
        <w:keepLines/>
        <w:shd w:val="clear" w:color="auto" w:fill="auto"/>
        <w:spacing w:before="0" w:after="0" w:line="240" w:lineRule="auto"/>
        <w:jc w:val="left"/>
        <w:rPr>
          <w:rFonts w:ascii="Times New Roman" w:hAnsi="Times New Roman" w:cs="Times New Roman"/>
          <w:sz w:val="24"/>
          <w:szCs w:val="24"/>
        </w:rPr>
      </w:pPr>
      <w:bookmarkStart w:id="85" w:name="bookmark155"/>
      <w:r w:rsidRPr="00C9294F">
        <w:rPr>
          <w:rStyle w:val="230"/>
          <w:rFonts w:ascii="Times New Roman" w:hAnsi="Times New Roman" w:cs="Times New Roman"/>
          <w:sz w:val="24"/>
          <w:szCs w:val="24"/>
        </w:rPr>
        <w:t>Основы безопасности личности</w:t>
      </w:r>
      <w:r w:rsidRPr="00C9294F">
        <w:rPr>
          <w:rStyle w:val="223"/>
          <w:rFonts w:ascii="Times New Roman" w:hAnsi="Times New Roman" w:cs="Times New Roman"/>
          <w:sz w:val="24"/>
          <w:szCs w:val="24"/>
        </w:rPr>
        <w:t xml:space="preserve"> </w:t>
      </w:r>
      <w:r w:rsidRPr="00C9294F">
        <w:rPr>
          <w:rStyle w:val="230"/>
          <w:rFonts w:ascii="Times New Roman" w:hAnsi="Times New Roman" w:cs="Times New Roman"/>
          <w:sz w:val="24"/>
          <w:szCs w:val="24"/>
        </w:rPr>
        <w:t>общества и государства</w:t>
      </w:r>
      <w:bookmarkEnd w:id="85"/>
    </w:p>
    <w:p w:rsidR="00670D1E" w:rsidRPr="00C9294F" w:rsidRDefault="00670D1E" w:rsidP="00E91532">
      <w:pPr>
        <w:pStyle w:val="310"/>
        <w:keepNext/>
        <w:keepLines/>
        <w:shd w:val="clear" w:color="auto" w:fill="auto"/>
        <w:spacing w:line="240" w:lineRule="auto"/>
        <w:rPr>
          <w:rFonts w:ascii="Times New Roman" w:hAnsi="Times New Roman" w:cs="Times New Roman"/>
          <w:sz w:val="24"/>
          <w:szCs w:val="24"/>
        </w:rPr>
      </w:pPr>
      <w:bookmarkStart w:id="86" w:name="bookmark156"/>
      <w:r w:rsidRPr="00C9294F">
        <w:rPr>
          <w:rStyle w:val="361"/>
          <w:b/>
          <w:bCs/>
          <w:sz w:val="24"/>
          <w:szCs w:val="24"/>
        </w:rPr>
        <w:t>Основы комплексной безопасности</w:t>
      </w:r>
      <w:bookmarkEnd w:id="86"/>
    </w:p>
    <w:p w:rsidR="00670D1E" w:rsidRPr="00C9294F" w:rsidRDefault="00670D1E" w:rsidP="00E9153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E9153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70D1E" w:rsidRPr="00C9294F" w:rsidRDefault="00670D1E" w:rsidP="00E9153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70D1E" w:rsidRPr="00C9294F" w:rsidRDefault="00670D1E" w:rsidP="00E9153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70D1E" w:rsidRPr="00C9294F" w:rsidRDefault="00670D1E" w:rsidP="00E9153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70D1E" w:rsidRPr="00C9294F" w:rsidRDefault="00670D1E" w:rsidP="00E9153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70D1E" w:rsidRPr="00C9294F" w:rsidRDefault="00670D1E" w:rsidP="00E91532">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70D1E" w:rsidRPr="00C9294F" w:rsidRDefault="00670D1E" w:rsidP="00E91532">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E91532">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ситуаций природного и техногенного характера на национальную безопасность Российской Федерации;</w:t>
      </w:r>
    </w:p>
    <w:p w:rsidR="00670D1E" w:rsidRPr="00C9294F" w:rsidRDefault="00670D1E" w:rsidP="00E91532">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прогнозировать возможность возникновения опасных</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чрезвычайных ситуаций по их характерным признакам;</w:t>
      </w:r>
    </w:p>
    <w:p w:rsidR="00670D1E" w:rsidRPr="00C9294F" w:rsidRDefault="00670D1E" w:rsidP="00E91532">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670D1E" w:rsidRPr="00C9294F" w:rsidRDefault="00670D1E" w:rsidP="00E91532">
      <w:pPr>
        <w:pStyle w:val="141"/>
        <w:shd w:val="clear" w:color="auto" w:fill="auto"/>
        <w:tabs>
          <w:tab w:val="left" w:pos="1098"/>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проектировать план по повышению индивидуального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670D1E" w:rsidRPr="00C9294F" w:rsidRDefault="00670D1E" w:rsidP="00E91532">
      <w:pPr>
        <w:pStyle w:val="310"/>
        <w:keepNext/>
        <w:keepLines/>
        <w:shd w:val="clear" w:color="auto" w:fill="auto"/>
        <w:spacing w:line="240" w:lineRule="auto"/>
        <w:rPr>
          <w:rFonts w:ascii="Times New Roman" w:hAnsi="Times New Roman" w:cs="Times New Roman"/>
          <w:sz w:val="24"/>
          <w:szCs w:val="24"/>
        </w:rPr>
      </w:pPr>
      <w:bookmarkStart w:id="87" w:name="bookmark157"/>
      <w:r w:rsidRPr="00C9294F">
        <w:rPr>
          <w:rStyle w:val="361"/>
          <w:b/>
          <w:bCs/>
          <w:sz w:val="24"/>
          <w:szCs w:val="24"/>
        </w:rPr>
        <w:t>Защита населения Российской Федерации от чрезвычайных ситуаций</w:t>
      </w:r>
      <w:bookmarkEnd w:id="87"/>
    </w:p>
    <w:p w:rsidR="00670D1E" w:rsidRPr="00C9294F" w:rsidRDefault="00670D1E" w:rsidP="00E91532">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E91532">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70D1E" w:rsidRPr="00C9294F" w:rsidRDefault="00670D1E" w:rsidP="00E91532">
      <w:pPr>
        <w:pStyle w:val="aa"/>
        <w:shd w:val="clear" w:color="auto" w:fill="auto"/>
        <w:tabs>
          <w:tab w:val="left" w:pos="107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70D1E" w:rsidRPr="00C9294F" w:rsidRDefault="00670D1E" w:rsidP="00E91532">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670D1E" w:rsidRPr="00C9294F" w:rsidRDefault="00670D1E" w:rsidP="00E91532">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70D1E" w:rsidRPr="00C9294F" w:rsidRDefault="00670D1E" w:rsidP="00E91532">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lastRenderedPageBreak/>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70D1E" w:rsidRPr="00C9294F" w:rsidRDefault="00670D1E" w:rsidP="00E91532">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70D1E" w:rsidRPr="00C9294F" w:rsidRDefault="00670D1E" w:rsidP="00E91532">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670D1E" w:rsidRPr="00C9294F" w:rsidRDefault="00670D1E" w:rsidP="00E91532">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70D1E" w:rsidRPr="00C9294F" w:rsidRDefault="00670D1E" w:rsidP="00E91532">
      <w:pPr>
        <w:pStyle w:val="141"/>
        <w:shd w:val="clear" w:color="auto" w:fill="auto"/>
        <w:spacing w:line="240" w:lineRule="auto"/>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E91532">
      <w:pPr>
        <w:pStyle w:val="141"/>
        <w:shd w:val="clear" w:color="auto" w:fill="auto"/>
        <w:tabs>
          <w:tab w:val="left" w:pos="108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 военного времени;</w:t>
      </w:r>
    </w:p>
    <w:p w:rsidR="00670D1E" w:rsidRPr="00C9294F" w:rsidRDefault="00670D1E" w:rsidP="00E91532">
      <w:pPr>
        <w:pStyle w:val="141"/>
        <w:shd w:val="clear" w:color="auto" w:fill="auto"/>
        <w:tabs>
          <w:tab w:val="left" w:pos="1079"/>
        </w:tabs>
        <w:spacing w:line="240" w:lineRule="auto"/>
        <w:ind w:left="1305" w:firstLine="0"/>
        <w:rPr>
          <w:sz w:val="28"/>
          <w:szCs w:val="28"/>
        </w:rPr>
      </w:pPr>
      <w:r w:rsidRPr="00C9294F">
        <w:rPr>
          <w:rFonts w:ascii="Times New Roman" w:hAnsi="Times New Roman" w:cs="Times New Roman"/>
          <w:sz w:val="24"/>
          <w:szCs w:val="24"/>
        </w:rPr>
        <w:t>• подбирать материал и готовить занятие на тему</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670D1E" w:rsidRPr="00C9294F" w:rsidRDefault="00670D1E" w:rsidP="0016567C">
      <w:pPr>
        <w:pStyle w:val="141"/>
        <w:shd w:val="clear" w:color="auto" w:fill="auto"/>
        <w:tabs>
          <w:tab w:val="left" w:pos="1103"/>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у населения Российской Федерации»;</w:t>
      </w:r>
    </w:p>
    <w:p w:rsidR="00670D1E" w:rsidRPr="00C9294F" w:rsidRDefault="00670D1E" w:rsidP="0016567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классифицировать их по предназначению и защитным свойствам.</w:t>
      </w:r>
    </w:p>
    <w:p w:rsidR="00670D1E" w:rsidRPr="00C9294F" w:rsidRDefault="00670D1E" w:rsidP="0016567C">
      <w:pPr>
        <w:pStyle w:val="310"/>
        <w:keepNext/>
        <w:keepLines/>
        <w:shd w:val="clear" w:color="auto" w:fill="auto"/>
        <w:spacing w:line="240" w:lineRule="auto"/>
        <w:rPr>
          <w:rFonts w:ascii="Times New Roman" w:hAnsi="Times New Roman" w:cs="Times New Roman"/>
          <w:sz w:val="24"/>
          <w:szCs w:val="24"/>
        </w:rPr>
      </w:pPr>
      <w:bookmarkStart w:id="88" w:name="bookmark158"/>
      <w:r w:rsidRPr="00C9294F">
        <w:rPr>
          <w:rStyle w:val="361"/>
          <w:b/>
          <w:bCs/>
          <w:sz w:val="24"/>
          <w:szCs w:val="24"/>
        </w:rPr>
        <w:t>Основы противодействия терроризму и экстремизму</w:t>
      </w:r>
      <w:r w:rsidRPr="00C9294F">
        <w:rPr>
          <w:rStyle w:val="351"/>
          <w:b/>
          <w:bCs/>
          <w:sz w:val="24"/>
          <w:szCs w:val="24"/>
        </w:rPr>
        <w:t xml:space="preserve"> </w:t>
      </w:r>
      <w:r w:rsidRPr="00C9294F">
        <w:rPr>
          <w:rStyle w:val="361"/>
          <w:b/>
          <w:bCs/>
          <w:sz w:val="24"/>
          <w:szCs w:val="24"/>
        </w:rPr>
        <w:t>в Российской Федерации</w:t>
      </w:r>
      <w:bookmarkEnd w:id="88"/>
    </w:p>
    <w:p w:rsidR="00670D1E" w:rsidRPr="00C9294F" w:rsidRDefault="00670D1E" w:rsidP="0016567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6567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670D1E" w:rsidRPr="00C9294F" w:rsidRDefault="00670D1E" w:rsidP="0016567C">
      <w:pPr>
        <w:pStyle w:val="aa"/>
        <w:shd w:val="clear" w:color="auto" w:fill="auto"/>
        <w:tabs>
          <w:tab w:val="left" w:pos="107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70D1E" w:rsidRPr="00C9294F" w:rsidRDefault="00670D1E" w:rsidP="0016567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70D1E" w:rsidRPr="00C9294F" w:rsidRDefault="00670D1E" w:rsidP="0016567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70D1E" w:rsidRPr="00C9294F" w:rsidRDefault="00670D1E" w:rsidP="0016567C">
      <w:pPr>
        <w:pStyle w:val="aa"/>
        <w:shd w:val="clear" w:color="auto" w:fill="auto"/>
        <w:tabs>
          <w:tab w:val="left" w:pos="108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670D1E" w:rsidRPr="00C9294F" w:rsidRDefault="00670D1E" w:rsidP="0016567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670D1E" w:rsidRPr="00C9294F" w:rsidRDefault="00670D1E" w:rsidP="0016567C">
      <w:pPr>
        <w:pStyle w:val="aa"/>
        <w:shd w:val="clear" w:color="auto" w:fill="auto"/>
        <w:tabs>
          <w:tab w:val="left" w:pos="107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670D1E" w:rsidRPr="00C9294F" w:rsidRDefault="00670D1E" w:rsidP="0016567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6567C">
      <w:pPr>
        <w:pStyle w:val="141"/>
        <w:shd w:val="clear" w:color="auto" w:fill="auto"/>
        <w:tabs>
          <w:tab w:val="left" w:pos="109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670D1E" w:rsidRPr="00C9294F" w:rsidRDefault="00670D1E" w:rsidP="0016567C">
      <w:pPr>
        <w:pStyle w:val="141"/>
        <w:shd w:val="clear" w:color="auto" w:fill="auto"/>
        <w:tabs>
          <w:tab w:val="left" w:pos="107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lastRenderedPageBreak/>
        <w:t>• формировать личные убеждения, способствующие профилактике вовле-чения в террористическую деятельность;</w:t>
      </w:r>
    </w:p>
    <w:p w:rsidR="00670D1E" w:rsidRPr="00C9294F" w:rsidRDefault="00670D1E" w:rsidP="0016567C">
      <w:pPr>
        <w:pStyle w:val="141"/>
        <w:shd w:val="clear" w:color="auto" w:fill="auto"/>
        <w:tabs>
          <w:tab w:val="left" w:pos="1074"/>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670D1E" w:rsidRPr="00C9294F" w:rsidRDefault="00670D1E" w:rsidP="0016567C">
      <w:pPr>
        <w:pStyle w:val="141"/>
        <w:shd w:val="clear" w:color="auto" w:fill="auto"/>
        <w:spacing w:line="240" w:lineRule="auto"/>
        <w:ind w:left="1305" w:firstLine="0"/>
        <w:rPr>
          <w:rFonts w:ascii="Times New Roman" w:hAnsi="Times New Roman" w:cs="Times New Roman"/>
          <w:sz w:val="24"/>
          <w:szCs w:val="24"/>
        </w:rPr>
      </w:pPr>
      <w:r w:rsidRPr="00C9294F">
        <w:rPr>
          <w:rStyle w:val="14106"/>
          <w:i/>
          <w:iCs/>
          <w:sz w:val="24"/>
          <w:szCs w:val="24"/>
        </w:rPr>
        <w:t>• </w:t>
      </w:r>
      <w:r w:rsidRPr="00C9294F">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670D1E" w:rsidRPr="00C9294F" w:rsidRDefault="00670D1E" w:rsidP="0016567C">
      <w:pPr>
        <w:pStyle w:val="210"/>
        <w:keepNext/>
        <w:keepLines/>
        <w:shd w:val="clear" w:color="auto" w:fill="auto"/>
        <w:spacing w:before="0" w:after="0" w:line="240" w:lineRule="auto"/>
        <w:jc w:val="left"/>
        <w:rPr>
          <w:rFonts w:ascii="Times New Roman" w:hAnsi="Times New Roman" w:cs="Times New Roman"/>
          <w:b w:val="0"/>
          <w:sz w:val="28"/>
          <w:szCs w:val="28"/>
        </w:rPr>
      </w:pPr>
      <w:bookmarkStart w:id="89" w:name="bookmark159"/>
      <w:r w:rsidRPr="00C9294F">
        <w:rPr>
          <w:rStyle w:val="230"/>
          <w:rFonts w:ascii="Times New Roman" w:hAnsi="Times New Roman" w:cs="Times New Roman"/>
          <w:b/>
          <w:sz w:val="28"/>
          <w:szCs w:val="28"/>
        </w:rPr>
        <w:t>Основы медицинских знаний</w:t>
      </w:r>
      <w:r w:rsidRPr="00C9294F">
        <w:rPr>
          <w:rStyle w:val="223"/>
          <w:rFonts w:ascii="Times New Roman" w:hAnsi="Times New Roman" w:cs="Times New Roman"/>
          <w:b/>
          <w:sz w:val="28"/>
          <w:szCs w:val="28"/>
        </w:rPr>
        <w:t xml:space="preserve"> </w:t>
      </w:r>
      <w:r w:rsidRPr="00C9294F">
        <w:rPr>
          <w:rStyle w:val="230"/>
          <w:rFonts w:ascii="Times New Roman" w:hAnsi="Times New Roman" w:cs="Times New Roman"/>
          <w:b/>
          <w:sz w:val="28"/>
          <w:szCs w:val="28"/>
        </w:rPr>
        <w:t>и здорового образа жизни</w:t>
      </w:r>
      <w:bookmarkEnd w:id="89"/>
    </w:p>
    <w:p w:rsidR="00670D1E" w:rsidRPr="00C9294F" w:rsidRDefault="00670D1E" w:rsidP="0016567C">
      <w:pPr>
        <w:pStyle w:val="310"/>
        <w:keepNext/>
        <w:keepLines/>
        <w:shd w:val="clear" w:color="auto" w:fill="auto"/>
        <w:spacing w:line="240" w:lineRule="auto"/>
        <w:rPr>
          <w:rFonts w:ascii="Times New Roman" w:hAnsi="Times New Roman" w:cs="Times New Roman"/>
          <w:sz w:val="24"/>
          <w:szCs w:val="24"/>
        </w:rPr>
      </w:pPr>
      <w:bookmarkStart w:id="90" w:name="bookmark160"/>
      <w:r w:rsidRPr="00C9294F">
        <w:rPr>
          <w:rStyle w:val="361"/>
          <w:b/>
          <w:bCs/>
          <w:sz w:val="24"/>
          <w:szCs w:val="24"/>
        </w:rPr>
        <w:t>Основы здорового образа жизни</w:t>
      </w:r>
      <w:bookmarkEnd w:id="90"/>
    </w:p>
    <w:p w:rsidR="00670D1E" w:rsidRPr="00C9294F" w:rsidRDefault="00670D1E" w:rsidP="0016567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6567C">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70D1E" w:rsidRPr="00C9294F" w:rsidRDefault="00670D1E" w:rsidP="0016567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70D1E" w:rsidRPr="00C9294F" w:rsidRDefault="00670D1E" w:rsidP="0016567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70D1E" w:rsidRPr="00C9294F" w:rsidRDefault="00670D1E" w:rsidP="0016567C">
      <w:pPr>
        <w:pStyle w:val="aa"/>
        <w:shd w:val="clear" w:color="auto" w:fill="auto"/>
        <w:tabs>
          <w:tab w:val="left" w:pos="64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70D1E" w:rsidRPr="00C9294F" w:rsidRDefault="00670D1E" w:rsidP="0016567C">
      <w:pPr>
        <w:pStyle w:val="aa"/>
        <w:shd w:val="clear" w:color="auto" w:fill="auto"/>
        <w:tabs>
          <w:tab w:val="left" w:pos="639"/>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70D1E" w:rsidRPr="00C9294F" w:rsidRDefault="00670D1E" w:rsidP="0016567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t>Выпускник получит возможность научиться:</w:t>
      </w:r>
    </w:p>
    <w:p w:rsidR="00670D1E" w:rsidRPr="00C9294F" w:rsidRDefault="00670D1E" w:rsidP="0016567C">
      <w:pPr>
        <w:pStyle w:val="141"/>
        <w:shd w:val="clear" w:color="auto" w:fill="auto"/>
        <w:tabs>
          <w:tab w:val="left" w:pos="639"/>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индивидуального здоровья, в том числе его духовной, физической и социальной составляющих.</w:t>
      </w:r>
    </w:p>
    <w:p w:rsidR="00670D1E" w:rsidRPr="00C9294F" w:rsidRDefault="00670D1E" w:rsidP="0016567C">
      <w:pPr>
        <w:pStyle w:val="310"/>
        <w:keepNext/>
        <w:keepLines/>
        <w:shd w:val="clear" w:color="auto" w:fill="auto"/>
        <w:spacing w:line="240" w:lineRule="auto"/>
        <w:rPr>
          <w:rFonts w:ascii="Times New Roman" w:hAnsi="Times New Roman" w:cs="Times New Roman"/>
          <w:sz w:val="24"/>
          <w:szCs w:val="24"/>
        </w:rPr>
      </w:pPr>
      <w:bookmarkStart w:id="91" w:name="bookmark161"/>
      <w:r w:rsidRPr="00C9294F">
        <w:rPr>
          <w:rStyle w:val="361"/>
          <w:b/>
          <w:bCs/>
          <w:sz w:val="24"/>
          <w:szCs w:val="24"/>
        </w:rPr>
        <w:t>Основы медицинских знаний и оказание первой помощи</w:t>
      </w:r>
      <w:bookmarkEnd w:id="91"/>
    </w:p>
    <w:p w:rsidR="00670D1E" w:rsidRPr="00C9294F" w:rsidRDefault="00670D1E" w:rsidP="0016567C">
      <w:pPr>
        <w:pStyle w:val="aa"/>
        <w:shd w:val="clear" w:color="auto" w:fill="auto"/>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Выпускник научится:</w:t>
      </w:r>
    </w:p>
    <w:p w:rsidR="00670D1E" w:rsidRPr="00C9294F" w:rsidRDefault="00670D1E" w:rsidP="0016567C">
      <w:pPr>
        <w:pStyle w:val="aa"/>
        <w:shd w:val="clear" w:color="auto" w:fill="auto"/>
        <w:tabs>
          <w:tab w:val="left" w:pos="630"/>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670D1E" w:rsidRPr="00C9294F" w:rsidRDefault="00670D1E" w:rsidP="0016567C">
      <w:pPr>
        <w:pStyle w:val="aa"/>
        <w:shd w:val="clear" w:color="auto" w:fill="auto"/>
        <w:tabs>
          <w:tab w:val="left" w:pos="63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670D1E" w:rsidRPr="00C9294F" w:rsidRDefault="00670D1E" w:rsidP="0016567C">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70D1E" w:rsidRPr="00C9294F" w:rsidRDefault="00670D1E" w:rsidP="0016567C">
      <w:pPr>
        <w:pStyle w:val="aa"/>
        <w:shd w:val="clear" w:color="auto" w:fill="auto"/>
        <w:tabs>
          <w:tab w:val="left" w:pos="1104"/>
        </w:tabs>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70D1E" w:rsidRPr="00C9294F" w:rsidRDefault="00670D1E" w:rsidP="0016567C">
      <w:pPr>
        <w:pStyle w:val="141"/>
        <w:shd w:val="clear" w:color="auto" w:fill="auto"/>
        <w:spacing w:line="240" w:lineRule="auto"/>
        <w:ind w:firstLine="0"/>
        <w:rPr>
          <w:rFonts w:ascii="Times New Roman" w:hAnsi="Times New Roman" w:cs="Times New Roman"/>
          <w:sz w:val="24"/>
          <w:szCs w:val="24"/>
        </w:rPr>
      </w:pPr>
      <w:r w:rsidRPr="00C9294F">
        <w:rPr>
          <w:rFonts w:ascii="Times New Roman" w:hAnsi="Times New Roman" w:cs="Times New Roman"/>
          <w:sz w:val="24"/>
          <w:szCs w:val="24"/>
        </w:rPr>
        <w:lastRenderedPageBreak/>
        <w:t>Выпускник получит возможность научиться:</w:t>
      </w:r>
    </w:p>
    <w:p w:rsidR="00670D1E" w:rsidRPr="00C9294F" w:rsidRDefault="00670D1E" w:rsidP="0016567C">
      <w:pPr>
        <w:pStyle w:val="141"/>
        <w:shd w:val="clear" w:color="auto" w:fill="auto"/>
        <w:tabs>
          <w:tab w:val="left" w:pos="1090"/>
        </w:tabs>
        <w:spacing w:line="240" w:lineRule="auto"/>
        <w:ind w:left="1305" w:firstLine="0"/>
        <w:rPr>
          <w:rFonts w:ascii="Times New Roman" w:hAnsi="Times New Roman" w:cs="Times New Roman"/>
          <w:sz w:val="24"/>
          <w:szCs w:val="24"/>
        </w:rPr>
      </w:pPr>
      <w:r w:rsidRPr="00C9294F">
        <w:rPr>
          <w:rFonts w:ascii="Times New Roman" w:hAnsi="Times New Roman" w:cs="Times New Roman"/>
          <w:sz w:val="24"/>
          <w:szCs w:val="24"/>
        </w:rPr>
        <w:t>• готовить и проводить занятия по обучению правилам</w:t>
      </w:r>
      <w:r w:rsidRPr="00C9294F">
        <w:rPr>
          <w:rStyle w:val="142"/>
          <w:rFonts w:ascii="Times New Roman" w:hAnsi="Times New Roman" w:cs="Times New Roman"/>
          <w:sz w:val="24"/>
          <w:szCs w:val="24"/>
        </w:rPr>
        <w:t xml:space="preserve"> </w:t>
      </w:r>
      <w:r w:rsidRPr="00C9294F">
        <w:rPr>
          <w:rFonts w:ascii="Times New Roman" w:hAnsi="Times New Roman" w:cs="Times New Roman"/>
          <w:sz w:val="24"/>
          <w:szCs w:val="24"/>
        </w:rPr>
        <w:t>оказания само- и взаимопомощи при наиболее часто встречающихся в быту повреждениях и травмах.</w:t>
      </w:r>
    </w:p>
    <w:p w:rsidR="00670D1E" w:rsidRPr="00C9294F" w:rsidRDefault="00670D1E" w:rsidP="0016567C">
      <w:pPr>
        <w:pStyle w:val="aa"/>
        <w:shd w:val="clear" w:color="auto" w:fill="auto"/>
        <w:spacing w:after="0" w:line="240" w:lineRule="auto"/>
        <w:ind w:left="1305"/>
        <w:jc w:val="both"/>
        <w:rPr>
          <w:rFonts w:ascii="Times New Roman" w:hAnsi="Times New Roman" w:cs="Times New Roman"/>
          <w:sz w:val="24"/>
          <w:szCs w:val="24"/>
        </w:rPr>
      </w:pPr>
      <w:r w:rsidRPr="00C9294F">
        <w:rPr>
          <w:rFonts w:ascii="Times New Roman" w:hAnsi="Times New Roman" w:cs="Times New Roman"/>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0016567C" w:rsidRPr="00C9294F">
        <w:rPr>
          <w:rFonts w:ascii="Times New Roman" w:hAnsi="Times New Roman" w:cs="Times New Roman"/>
          <w:sz w:val="24"/>
          <w:szCs w:val="24"/>
        </w:rPr>
        <w:t>.</w:t>
      </w:r>
    </w:p>
    <w:p w:rsidR="0016567C" w:rsidRPr="00C9294F" w:rsidRDefault="0016567C" w:rsidP="0016567C">
      <w:pPr>
        <w:pStyle w:val="aa"/>
        <w:shd w:val="clear" w:color="auto" w:fill="auto"/>
        <w:spacing w:after="0" w:line="240" w:lineRule="auto"/>
        <w:ind w:left="1305"/>
        <w:jc w:val="both"/>
        <w:rPr>
          <w:rFonts w:ascii="Times New Roman" w:hAnsi="Times New Roman" w:cs="Times New Roman"/>
          <w:b/>
          <w:sz w:val="28"/>
          <w:szCs w:val="28"/>
        </w:rPr>
      </w:pPr>
    </w:p>
    <w:p w:rsidR="001A4F05" w:rsidRPr="00C9294F" w:rsidRDefault="001A4F05" w:rsidP="0016567C">
      <w:pPr>
        <w:pStyle w:val="aa"/>
        <w:shd w:val="clear" w:color="auto" w:fill="auto"/>
        <w:spacing w:after="0" w:line="240" w:lineRule="auto"/>
        <w:ind w:left="1305"/>
        <w:jc w:val="both"/>
        <w:rPr>
          <w:rFonts w:ascii="Times New Roman" w:hAnsi="Times New Roman" w:cs="Times New Roman"/>
          <w:b/>
          <w:sz w:val="28"/>
          <w:szCs w:val="28"/>
        </w:rPr>
      </w:pPr>
    </w:p>
    <w:p w:rsidR="001A4F05" w:rsidRPr="00C9294F" w:rsidRDefault="001A4F05" w:rsidP="0016567C">
      <w:pPr>
        <w:pStyle w:val="aa"/>
        <w:shd w:val="clear" w:color="auto" w:fill="auto"/>
        <w:spacing w:after="0" w:line="240" w:lineRule="auto"/>
        <w:ind w:left="1305"/>
        <w:jc w:val="both"/>
        <w:rPr>
          <w:rFonts w:ascii="Times New Roman" w:hAnsi="Times New Roman" w:cs="Times New Roman"/>
          <w:b/>
          <w:sz w:val="28"/>
          <w:szCs w:val="28"/>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 . 3 . Система оценки достижения планируемых результатов освоения</w:t>
      </w: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основной образовательной программы основного общего образования.</w:t>
      </w: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1.3.1. Общие положения.</w:t>
      </w:r>
    </w:p>
    <w:p w:rsidR="009B1ADD" w:rsidRPr="00C9294F" w:rsidRDefault="00A95165"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Система оценки достижения планируемых результатов освоения основной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образовательной программы основного общего образования М</w:t>
      </w:r>
      <w:r w:rsidR="00A95165" w:rsidRPr="00C9294F">
        <w:rPr>
          <w:rFonts w:ascii="Times New Roman" w:hAnsi="Times New Roman" w:cs="Times New Roman"/>
          <w:sz w:val="24"/>
          <w:szCs w:val="24"/>
        </w:rPr>
        <w:t xml:space="preserve">ОУ  СОШ 2 г. Краснослободска </w:t>
      </w:r>
      <w:r w:rsidRPr="00C9294F">
        <w:rPr>
          <w:rFonts w:ascii="Times New Roman" w:hAnsi="Times New Roman" w:cs="Times New Roman"/>
          <w:sz w:val="24"/>
          <w:szCs w:val="24"/>
        </w:rPr>
        <w:t xml:space="preserve"> (далее —система оценки) представляет собой один из инструментов реализации требований</w:t>
      </w:r>
      <w:r w:rsidR="00A95165"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Стандарта к результатам освоения основной образовательной программы основного</w:t>
      </w:r>
      <w:r w:rsidR="00A95165"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общего образования, направленный на обеспечение качества образования, что</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предполагает вовлечённость в оценочную де</w:t>
      </w:r>
      <w:r w:rsidR="00A95165" w:rsidRPr="00C9294F">
        <w:rPr>
          <w:rFonts w:ascii="Times New Roman" w:hAnsi="Times New Roman" w:cs="Times New Roman"/>
          <w:sz w:val="24"/>
          <w:szCs w:val="24"/>
        </w:rPr>
        <w:t xml:space="preserve">ятельность как педагогов, так и </w:t>
      </w:r>
      <w:r w:rsidRPr="00C9294F">
        <w:rPr>
          <w:rFonts w:ascii="Times New Roman" w:hAnsi="Times New Roman" w:cs="Times New Roman"/>
          <w:sz w:val="24"/>
          <w:szCs w:val="24"/>
        </w:rPr>
        <w:t>обучающихся.</w:t>
      </w:r>
    </w:p>
    <w:p w:rsidR="009B1ADD" w:rsidRPr="00C9294F" w:rsidRDefault="00A95165"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C97A63"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Система оценки призвана способствовать поддержанию единства всей системы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обеспечению преемственности в системе непрерывного образования.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Основными ее функциями являются ориентация образовательного процесса на</w:t>
      </w:r>
      <w:r w:rsidR="00A95165" w:rsidRPr="00C9294F">
        <w:rPr>
          <w:rFonts w:ascii="Times New Roman" w:hAnsi="Times New Roman" w:cs="Times New Roman"/>
          <w:sz w:val="24"/>
          <w:szCs w:val="24"/>
        </w:rPr>
        <w:t xml:space="preserve"> </w:t>
      </w:r>
      <w:r w:rsidRPr="00C9294F">
        <w:rPr>
          <w:rFonts w:ascii="Times New Roman" w:hAnsi="Times New Roman" w:cs="Times New Roman"/>
          <w:sz w:val="24"/>
          <w:szCs w:val="24"/>
        </w:rPr>
        <w:t>достижение планируемых результатов освоения основной образовательной программы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основного общего образования и обеспечение эффективной обратной связи</w:t>
      </w:r>
      <w:r w:rsidRPr="00C9294F">
        <w:rPr>
          <w:rFonts w:ascii="Times New Roman" w:hAnsi="Times New Roman" w:cs="Times New Roman"/>
          <w:b/>
          <w:bCs/>
          <w:i/>
          <w:iCs/>
          <w:sz w:val="24"/>
          <w:szCs w:val="24"/>
        </w:rPr>
        <w:t xml:space="preserve">, </w:t>
      </w:r>
      <w:r w:rsidRPr="00C9294F">
        <w:rPr>
          <w:rFonts w:ascii="Times New Roman" w:hAnsi="Times New Roman" w:cs="Times New Roman"/>
          <w:sz w:val="24"/>
          <w:szCs w:val="24"/>
        </w:rPr>
        <w:t>позволяющей</w:t>
      </w: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i/>
          <w:iCs/>
          <w:sz w:val="24"/>
          <w:szCs w:val="24"/>
        </w:rPr>
      </w:pPr>
      <w:r w:rsidRPr="00C9294F">
        <w:rPr>
          <w:rFonts w:ascii="Times New Roman" w:hAnsi="Times New Roman" w:cs="Times New Roman"/>
          <w:sz w:val="24"/>
          <w:szCs w:val="24"/>
        </w:rPr>
        <w:t>осуществлять управление образовательным процессом</w:t>
      </w:r>
      <w:r w:rsidRPr="00C9294F">
        <w:rPr>
          <w:rFonts w:ascii="Times New Roman" w:hAnsi="Times New Roman" w:cs="Times New Roman"/>
          <w:b/>
          <w:bCs/>
          <w:i/>
          <w:iCs/>
          <w:sz w:val="24"/>
          <w:szCs w:val="24"/>
        </w:rPr>
        <w:t>.</w:t>
      </w:r>
    </w:p>
    <w:p w:rsidR="009B1ADD" w:rsidRPr="00C9294F" w:rsidRDefault="00A95165"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Основными направлениями и целями оценочной деятельности в соответствии с</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требованиями Стандарта являются оценка образовательных достижений обучающихся (с</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целью итоговой оценки) и оценка резу</w:t>
      </w:r>
      <w:r w:rsidR="00C97A63" w:rsidRPr="00C9294F">
        <w:rPr>
          <w:rFonts w:ascii="Times New Roman" w:hAnsi="Times New Roman" w:cs="Times New Roman"/>
          <w:sz w:val="24"/>
          <w:szCs w:val="24"/>
        </w:rPr>
        <w:t xml:space="preserve">льтатов деятельности МОУ СОШ 2 г. Краснослободска </w:t>
      </w:r>
      <w:r w:rsidRPr="00C9294F">
        <w:rPr>
          <w:rFonts w:ascii="Times New Roman" w:hAnsi="Times New Roman" w:cs="Times New Roman"/>
          <w:sz w:val="24"/>
          <w:szCs w:val="24"/>
        </w:rPr>
        <w:t xml:space="preserve"> и</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педагогических кадров (соответственно с целями аккредитации и аттестации).</w:t>
      </w:r>
    </w:p>
    <w:p w:rsidR="009B1ADD" w:rsidRPr="00C9294F" w:rsidRDefault="00C97A63"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Полученные данные могут быть использованы для оценки состояния и тенденций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развития системы образования.</w:t>
      </w:r>
    </w:p>
    <w:p w:rsidR="009B1ADD" w:rsidRPr="00C9294F" w:rsidRDefault="00C97A63"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соответствии с ФГОС ООО основным объектом системы оценки результатов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её содержательной и критериальной базой выступают требования Стандарта,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которые конкретизируются в планируемых результатах освоения обучающимися основной</w:t>
      </w:r>
      <w:r w:rsidR="00C97A63"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образовательной программы основног</w:t>
      </w:r>
      <w:r w:rsidR="00C97A63" w:rsidRPr="00C9294F">
        <w:rPr>
          <w:rFonts w:ascii="Times New Roman" w:hAnsi="Times New Roman" w:cs="Times New Roman"/>
          <w:sz w:val="24"/>
          <w:szCs w:val="24"/>
        </w:rPr>
        <w:t>о общего образования МОУ СОШ 2 г. Краснослободска</w:t>
      </w:r>
      <w:r w:rsidRPr="00C9294F">
        <w:rPr>
          <w:rFonts w:ascii="Times New Roman" w:hAnsi="Times New Roman" w:cs="Times New Roman"/>
          <w:sz w:val="24"/>
          <w:szCs w:val="24"/>
        </w:rPr>
        <w:t>.</w:t>
      </w:r>
    </w:p>
    <w:p w:rsidR="009B1ADD" w:rsidRPr="00C9294F" w:rsidRDefault="00C97A63"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Итоговая оценка результатов освоения основной образовательной программы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основног</w:t>
      </w:r>
      <w:r w:rsidR="00CE77FB" w:rsidRPr="00C9294F">
        <w:rPr>
          <w:rFonts w:ascii="Times New Roman" w:hAnsi="Times New Roman" w:cs="Times New Roman"/>
          <w:sz w:val="24"/>
          <w:szCs w:val="24"/>
        </w:rPr>
        <w:t xml:space="preserve">о общего образования МОУ СОШ   2 г. Краснослободска </w:t>
      </w:r>
      <w:r w:rsidRPr="00C9294F">
        <w:rPr>
          <w:rFonts w:ascii="Times New Roman" w:hAnsi="Times New Roman" w:cs="Times New Roman"/>
          <w:sz w:val="24"/>
          <w:szCs w:val="24"/>
        </w:rPr>
        <w:t xml:space="preserve"> определяется по результатам</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п</w:t>
      </w:r>
      <w:r w:rsidR="00ED3B33" w:rsidRPr="00C9294F">
        <w:rPr>
          <w:rFonts w:ascii="Times New Roman" w:hAnsi="Times New Roman" w:cs="Times New Roman"/>
          <w:sz w:val="24"/>
          <w:szCs w:val="24"/>
        </w:rPr>
        <w:t>р</w:t>
      </w:r>
      <w:r w:rsidRPr="00C9294F">
        <w:rPr>
          <w:rFonts w:ascii="Times New Roman" w:hAnsi="Times New Roman" w:cs="Times New Roman"/>
          <w:sz w:val="24"/>
          <w:szCs w:val="24"/>
        </w:rPr>
        <w:t>омежуточной и итоговой аттестации обучающихся.</w:t>
      </w:r>
    </w:p>
    <w:p w:rsidR="009B1ADD" w:rsidRPr="00C9294F" w:rsidRDefault="00C97A63"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Результаты промежуточной аттестации</w:t>
      </w:r>
      <w:r w:rsidR="009B1ADD" w:rsidRPr="00C9294F">
        <w:rPr>
          <w:rFonts w:ascii="Times New Roman" w:hAnsi="Times New Roman" w:cs="Times New Roman"/>
          <w:b/>
          <w:bCs/>
          <w:i/>
          <w:iCs/>
          <w:sz w:val="24"/>
          <w:szCs w:val="24"/>
        </w:rPr>
        <w:t xml:space="preserve">, </w:t>
      </w:r>
      <w:r w:rsidR="009B1ADD" w:rsidRPr="00C9294F">
        <w:rPr>
          <w:rFonts w:ascii="Times New Roman" w:hAnsi="Times New Roman" w:cs="Times New Roman"/>
          <w:sz w:val="24"/>
          <w:szCs w:val="24"/>
        </w:rPr>
        <w:t>представляющие собой результаты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внутришкольного мониторинга индивидуальных образовательных достижений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обучающихся, отражают динамику формирования их способности к решению</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учебно-практических и учебно-познавательных задач и навыков проектной 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Промежуточная аттестация осуществляется в ходе совместной оценочной 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i/>
          <w:iCs/>
          <w:sz w:val="24"/>
          <w:szCs w:val="24"/>
        </w:rPr>
      </w:pPr>
      <w:r w:rsidRPr="00C9294F">
        <w:rPr>
          <w:rFonts w:ascii="Times New Roman" w:hAnsi="Times New Roman" w:cs="Times New Roman"/>
          <w:sz w:val="24"/>
          <w:szCs w:val="24"/>
        </w:rPr>
        <w:t>педагогов и обучающихся, т. е. является внутренней оценкой</w:t>
      </w:r>
      <w:r w:rsidRPr="00C9294F">
        <w:rPr>
          <w:rFonts w:ascii="Times New Roman" w:hAnsi="Times New Roman" w:cs="Times New Roman"/>
          <w:b/>
          <w:bCs/>
          <w:i/>
          <w:iCs/>
          <w:sz w:val="24"/>
          <w:szCs w:val="24"/>
        </w:rPr>
        <w:t>.</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Результаты итоговой аттестации выпускников (в том числе государственной)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характеризуют уровень достижения предметных и метапредметных результатов освоения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основной образовательной программы основног</w:t>
      </w:r>
      <w:r w:rsidR="00CE77FB" w:rsidRPr="00C9294F">
        <w:rPr>
          <w:rFonts w:ascii="Times New Roman" w:hAnsi="Times New Roman" w:cs="Times New Roman"/>
          <w:sz w:val="24"/>
          <w:szCs w:val="24"/>
        </w:rPr>
        <w:t>о общего образования МОУ СОШ  2 г. Краснослободска</w:t>
      </w:r>
      <w:r w:rsidRPr="00C9294F">
        <w:rPr>
          <w:rFonts w:ascii="Times New Roman" w:hAnsi="Times New Roman" w:cs="Times New Roman"/>
          <w:sz w:val="24"/>
          <w:szCs w:val="24"/>
        </w:rPr>
        <w:t>,</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необходимых для продолжения образования. В соответствии с ФГОС ООО к результатам</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индивидуальных достижений обучающихся, не подлежащим итоговой оценке, относятся</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ценностные ориентации обучающегося и индивидуальные личностные характеристики.</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Обобщённая оценка этих и других личностных результатов освоения обучающимися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основной образовательной программы должна осуществляться в ходе различных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мониторинговых исследований на основе неперсонифииированных процедур</w:t>
      </w:r>
      <w:r w:rsidRPr="00C9294F">
        <w:rPr>
          <w:rFonts w:ascii="Times New Roman" w:hAnsi="Times New Roman" w:cs="Times New Roman"/>
          <w:i/>
          <w:iCs/>
          <w:sz w:val="24"/>
          <w:szCs w:val="24"/>
        </w:rPr>
        <w:t>.</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Государственная (итоговая) аттестация выпускников осуществляется внешними (по</w:t>
      </w: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i/>
          <w:iCs/>
          <w:sz w:val="24"/>
          <w:szCs w:val="24"/>
        </w:rPr>
      </w:pPr>
      <w:r w:rsidRPr="00C9294F">
        <w:rPr>
          <w:rFonts w:ascii="Times New Roman" w:hAnsi="Times New Roman" w:cs="Times New Roman"/>
          <w:sz w:val="24"/>
          <w:szCs w:val="24"/>
        </w:rPr>
        <w:t>отношению к образовательному учреждению) органами, т. е. является внешней оценкой</w:t>
      </w:r>
      <w:r w:rsidRPr="00C9294F">
        <w:rPr>
          <w:rFonts w:ascii="Times New Roman" w:hAnsi="Times New Roman" w:cs="Times New Roman"/>
          <w:b/>
          <w:bCs/>
          <w:i/>
          <w:iCs/>
          <w:sz w:val="24"/>
          <w:szCs w:val="24"/>
        </w:rPr>
        <w:t>.</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Основным объектом, содержательной и критериальной базой итоговой оценки</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подготовки выпускников на ступени основного общего образования в соответствии со</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структурой планируемых результатов выступают планируемые результаты, составляющие</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w:t>
      </w:r>
      <w:r w:rsidR="009B1ADD" w:rsidRPr="00C9294F">
        <w:rPr>
          <w:rFonts w:ascii="Times New Roman" w:hAnsi="Times New Roman" w:cs="Times New Roman"/>
          <w:sz w:val="24"/>
          <w:szCs w:val="24"/>
        </w:rPr>
        <w:t>одержание блоков «Выпускник научится» всех изучаемых предметов.</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w:t>
      </w:r>
      <w:r w:rsidRPr="00C9294F">
        <w:rPr>
          <w:rFonts w:ascii="Times New Roman" w:hAnsi="Times New Roman" w:cs="Times New Roman"/>
          <w:sz w:val="24"/>
          <w:szCs w:val="24"/>
        </w:rPr>
        <w:t xml:space="preserve"> результатов деятельности МОУ СОШ  2 г. Краснослободска  и ее </w:t>
      </w:r>
      <w:r w:rsidR="009B1ADD" w:rsidRPr="00C9294F">
        <w:rPr>
          <w:rFonts w:ascii="Times New Roman" w:hAnsi="Times New Roman" w:cs="Times New Roman"/>
          <w:sz w:val="24"/>
          <w:szCs w:val="24"/>
        </w:rPr>
        <w:t>педагогических работников</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является основным объектом оценки, её содержательной и критериальной базой</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выступают планируемые результаты о</w:t>
      </w:r>
      <w:r w:rsidRPr="00C9294F">
        <w:rPr>
          <w:rFonts w:ascii="Times New Roman" w:hAnsi="Times New Roman" w:cs="Times New Roman"/>
          <w:sz w:val="24"/>
          <w:szCs w:val="24"/>
        </w:rPr>
        <w:t xml:space="preserve">своения основной </w:t>
      </w:r>
      <w:r w:rsidR="009B1ADD" w:rsidRPr="00C9294F">
        <w:rPr>
          <w:rFonts w:ascii="Times New Roman" w:hAnsi="Times New Roman" w:cs="Times New Roman"/>
          <w:sz w:val="24"/>
          <w:szCs w:val="24"/>
        </w:rPr>
        <w:t>образовательной программы,</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составляющие содержание блоков «Выпускник научится» и «Выпускник получит</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возможность научиться» всех изучаемых предметов. Основными процедурами этой</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оценки</w:t>
      </w:r>
      <w:r w:rsidRPr="00C9294F">
        <w:rPr>
          <w:rFonts w:ascii="Times New Roman" w:hAnsi="Times New Roman" w:cs="Times New Roman"/>
          <w:sz w:val="24"/>
          <w:szCs w:val="24"/>
        </w:rPr>
        <w:t xml:space="preserve"> служат аккредитация МОУ СОШ 2 г. Красносободска</w:t>
      </w:r>
      <w:r w:rsidR="009B1ADD" w:rsidRPr="00C9294F">
        <w:rPr>
          <w:rFonts w:ascii="Times New Roman" w:hAnsi="Times New Roman" w:cs="Times New Roman"/>
          <w:sz w:val="24"/>
          <w:szCs w:val="24"/>
        </w:rPr>
        <w:t>, аттестация педагогических кадров, а также</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мониторинговые исследования разного уровня.</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При оценке состояния и тенденций развития образовательного процесса основным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объектом оценки, её содержательной и критериальной базой выступают ведущие целевые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установки и основные ожидаемые результаты основного общего образования,</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составляющие содержание первых, целевых блоков планируемых результатов всех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изучаемых предметов. Основными процедурами этой оценки служат мониторинговые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исследования разного уровня. При этом дополнительно используются обобщённые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данные, полученные по результатам итоговой </w:t>
      </w:r>
      <w:r w:rsidR="00CE77FB" w:rsidRPr="00C9294F">
        <w:rPr>
          <w:rFonts w:ascii="Times New Roman" w:hAnsi="Times New Roman" w:cs="Times New Roman"/>
          <w:sz w:val="24"/>
          <w:szCs w:val="24"/>
        </w:rPr>
        <w:t>оценки, аккредитации МОУ СОШ  2 г. Краснослободска</w:t>
      </w:r>
      <w:r w:rsidRPr="00C9294F">
        <w:rPr>
          <w:rFonts w:ascii="Times New Roman" w:hAnsi="Times New Roman" w:cs="Times New Roman"/>
          <w:sz w:val="24"/>
          <w:szCs w:val="24"/>
        </w:rPr>
        <w:t xml:space="preserve"> и</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аттестации педагогических кадров.</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соответствии с требованиями Стандарта предоставление и использование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персонифицированной информации возможно только в рамках процедур итоговой оценки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обучающихся. Во всех иных процедурах допустимо предоставление и использование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исключительно неперсонифицированной (анонимной) информации о достигаемых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обучающимися образовательных результатах.</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Интерпретация результатов оценки ведётся на основе контекстной информации об</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условиях и особенностях деятельности субъектов образовательного процесса МОУ СОШ</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2 г. Краснослободска</w:t>
      </w:r>
      <w:r w:rsidR="009B1ADD" w:rsidRPr="00C9294F">
        <w:rPr>
          <w:rFonts w:ascii="Times New Roman" w:hAnsi="Times New Roman" w:cs="Times New Roman"/>
          <w:sz w:val="24"/>
          <w:szCs w:val="24"/>
        </w:rPr>
        <w:t xml:space="preserve"> . В частности, итоговая оценка обучающихся определяется с учётом их стартового</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уровня и динамики образовательных достижений.</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Система оценки достижения планируемых результатов освоения основной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образовательной программы основног</w:t>
      </w:r>
      <w:r w:rsidR="00CE77FB" w:rsidRPr="00C9294F">
        <w:rPr>
          <w:rFonts w:ascii="Times New Roman" w:hAnsi="Times New Roman" w:cs="Times New Roman"/>
          <w:sz w:val="24"/>
          <w:szCs w:val="24"/>
        </w:rPr>
        <w:t xml:space="preserve">о общего образования МОУ СОШ 2 г. Краснослободска </w:t>
      </w:r>
      <w:r w:rsidRPr="00C9294F">
        <w:rPr>
          <w:rFonts w:ascii="Times New Roman" w:hAnsi="Times New Roman" w:cs="Times New Roman"/>
          <w:sz w:val="24"/>
          <w:szCs w:val="24"/>
        </w:rPr>
        <w:t>предполагает комплексный подход к оценке результатов образования, позволяющий вести</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оценку достижения обучающимися всех трёх групп результатов образования: личностных,</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метапредметных и предметных</w:t>
      </w:r>
      <w:r w:rsidRPr="00C9294F">
        <w:rPr>
          <w:rFonts w:ascii="Times New Roman" w:hAnsi="Times New Roman" w:cs="Times New Roman"/>
          <w:b/>
          <w:bCs/>
          <w:i/>
          <w:iCs/>
          <w:sz w:val="24"/>
          <w:szCs w:val="24"/>
        </w:rPr>
        <w:t>.</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Система оценки предусматривает уровневый подход к содержанию оценки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инструментарию для оценки достижения планируемых результатов, а также к</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представлению и интерпретации результатов измерений.</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Уровневый подход к оценке индивидуальных образовательных достижений</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происходит на основе «метода сложения», при котором фиксируется достижение уровня,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необходимого для успешного продолжения образования и реально достигаемого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большинством обучающихся, и его превышение - это позволяет выстраивать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индивидуальные траектории движения с учётом зоны ближайшего развития, формировать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положительную учебную и социальную мотивацию.</w:t>
      </w:r>
    </w:p>
    <w:p w:rsidR="00CE77FB" w:rsidRPr="00C9294F" w:rsidRDefault="00CE77FB" w:rsidP="009B1ADD">
      <w:pPr>
        <w:autoSpaceDE w:val="0"/>
        <w:autoSpaceDN w:val="0"/>
        <w:adjustRightInd w:val="0"/>
        <w:spacing w:after="0" w:line="240" w:lineRule="auto"/>
        <w:rPr>
          <w:rFonts w:ascii="Times New Roman" w:hAnsi="Times New Roman" w:cs="Times New Roman"/>
          <w:sz w:val="24"/>
          <w:szCs w:val="24"/>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1.3.2. Особенности оценки личностных результатов</w:t>
      </w:r>
    </w:p>
    <w:p w:rsidR="00CE77FB" w:rsidRPr="00C9294F" w:rsidRDefault="00CE77FB" w:rsidP="009B1ADD">
      <w:pPr>
        <w:autoSpaceDE w:val="0"/>
        <w:autoSpaceDN w:val="0"/>
        <w:adjustRightInd w:val="0"/>
        <w:spacing w:after="0" w:line="240" w:lineRule="auto"/>
        <w:rPr>
          <w:rFonts w:ascii="Times New Roman" w:hAnsi="Times New Roman" w:cs="Times New Roman"/>
          <w:b/>
          <w:bCs/>
          <w:sz w:val="24"/>
          <w:szCs w:val="24"/>
        </w:rPr>
      </w:pP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личностных результатов представляет собой оценку достижения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обучающимися в ходе их личностного развития планируемых результатов,</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представленных в разделе «Личностные универсальные учебные действия» программы</w:t>
      </w:r>
      <w:r w:rsidRPr="00C9294F">
        <w:rPr>
          <w:rFonts w:ascii="Times New Roman" w:hAnsi="Times New Roman" w:cs="Times New Roman"/>
          <w:sz w:val="24"/>
          <w:szCs w:val="24"/>
        </w:rPr>
        <w:t xml:space="preserve"> формирования </w:t>
      </w:r>
      <w:r w:rsidR="009B1ADD" w:rsidRPr="00C9294F">
        <w:rPr>
          <w:rFonts w:ascii="Times New Roman" w:hAnsi="Times New Roman" w:cs="Times New Roman"/>
          <w:sz w:val="24"/>
          <w:szCs w:val="24"/>
        </w:rPr>
        <w:t>универсальных учебных действий.</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Формирование личностных результатов обеспечивается в ходе реализации всех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компонентов образ</w:t>
      </w:r>
      <w:r w:rsidR="00CE77FB" w:rsidRPr="00C9294F">
        <w:rPr>
          <w:rFonts w:ascii="Times New Roman" w:hAnsi="Times New Roman" w:cs="Times New Roman"/>
          <w:sz w:val="24"/>
          <w:szCs w:val="24"/>
        </w:rPr>
        <w:t>овательного процесса МОУ СОШ  2 г. Краснослободска</w:t>
      </w:r>
      <w:r w:rsidRPr="00C9294F">
        <w:rPr>
          <w:rFonts w:ascii="Times New Roman" w:hAnsi="Times New Roman" w:cs="Times New Roman"/>
          <w:sz w:val="24"/>
          <w:szCs w:val="24"/>
        </w:rPr>
        <w:t>, включая внеурочную</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деятельность.</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Основным объектом оценки личностных результатов служит сформированность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универсальных учебных действий, включаемых в следующие три основных блока:</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 xml:space="preserve">1) сформированность </w:t>
      </w:r>
      <w:r w:rsidRPr="00C9294F">
        <w:rPr>
          <w:rFonts w:ascii="Times New Roman" w:hAnsi="Times New Roman" w:cs="Times New Roman"/>
          <w:sz w:val="24"/>
          <w:szCs w:val="24"/>
        </w:rPr>
        <w:t xml:space="preserve">основ гражданской идентичности </w:t>
      </w:r>
      <w:r w:rsidRPr="00C9294F">
        <w:rPr>
          <w:rFonts w:ascii="Times New Roman" w:hAnsi="Times New Roman" w:cs="Times New Roman"/>
          <w:i/>
          <w:iCs/>
          <w:sz w:val="24"/>
          <w:szCs w:val="24"/>
        </w:rPr>
        <w:t>личности;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2) готовность к переходу к </w:t>
      </w:r>
      <w:r w:rsidRPr="00C9294F">
        <w:rPr>
          <w:rFonts w:ascii="Times New Roman" w:hAnsi="Times New Roman" w:cs="Times New Roman"/>
          <w:sz w:val="24"/>
          <w:szCs w:val="24"/>
        </w:rPr>
        <w:t>самообразованию на основе учебно-познавательной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мотивации, </w:t>
      </w:r>
      <w:r w:rsidRPr="00C9294F">
        <w:rPr>
          <w:rFonts w:ascii="Times New Roman" w:hAnsi="Times New Roman" w:cs="Times New Roman"/>
          <w:i/>
          <w:iCs/>
          <w:sz w:val="24"/>
          <w:szCs w:val="24"/>
        </w:rPr>
        <w:t xml:space="preserve">в том числе готовность к </w:t>
      </w:r>
      <w:r w:rsidRPr="00C9294F">
        <w:rPr>
          <w:rFonts w:ascii="Times New Roman" w:hAnsi="Times New Roman" w:cs="Times New Roman"/>
          <w:sz w:val="24"/>
          <w:szCs w:val="24"/>
        </w:rPr>
        <w:t>выбору направления профильного образования;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3) сформированность социальных компетенций</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включая ценностно-смысловые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установки и моральные нормы, опыт социальных и межличностных отношений,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правосознание.</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соответствии с требованиями Стандарта достижение обучающимися личностных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результатов не выносится на итоговую оценку</w:t>
      </w:r>
      <w:r w:rsidRPr="00C9294F">
        <w:rPr>
          <w:rFonts w:ascii="Times New Roman" w:hAnsi="Times New Roman" w:cs="Times New Roman"/>
          <w:b/>
          <w:bCs/>
          <w:sz w:val="24"/>
          <w:szCs w:val="24"/>
        </w:rPr>
        <w:t xml:space="preserve">, </w:t>
      </w:r>
      <w:r w:rsidRPr="00C9294F">
        <w:rPr>
          <w:rFonts w:ascii="Times New Roman" w:hAnsi="Times New Roman" w:cs="Times New Roman"/>
          <w:sz w:val="24"/>
          <w:szCs w:val="24"/>
        </w:rPr>
        <w:t>а является предметом оценки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эффективности воспитательно-образова</w:t>
      </w:r>
      <w:r w:rsidR="00CE77FB" w:rsidRPr="00C9294F">
        <w:rPr>
          <w:rFonts w:ascii="Times New Roman" w:hAnsi="Times New Roman" w:cs="Times New Roman"/>
          <w:sz w:val="24"/>
          <w:szCs w:val="24"/>
        </w:rPr>
        <w:t>тельной деятельности МОУ СОШ 2 г. Краснослободска</w:t>
      </w:r>
      <w:r w:rsidRPr="00C9294F">
        <w:rPr>
          <w:rFonts w:ascii="Times New Roman" w:hAnsi="Times New Roman" w:cs="Times New Roman"/>
          <w:sz w:val="24"/>
          <w:szCs w:val="24"/>
        </w:rPr>
        <w:t>. Оценка</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этих результатов образова</w:t>
      </w:r>
      <w:r w:rsidR="00CE77FB" w:rsidRPr="00C9294F">
        <w:rPr>
          <w:rFonts w:ascii="Times New Roman" w:hAnsi="Times New Roman" w:cs="Times New Roman"/>
          <w:sz w:val="24"/>
          <w:szCs w:val="24"/>
        </w:rPr>
        <w:t>тельной деятельности МОУ СОШ 2 г. Краснослободска</w:t>
      </w:r>
      <w:r w:rsidRPr="00C9294F">
        <w:rPr>
          <w:rFonts w:ascii="Times New Roman" w:hAnsi="Times New Roman" w:cs="Times New Roman"/>
          <w:sz w:val="24"/>
          <w:szCs w:val="24"/>
        </w:rPr>
        <w:t xml:space="preserve"> осуществляется в ходе</w:t>
      </w:r>
      <w:r w:rsidR="00CE77FB" w:rsidRPr="00C9294F">
        <w:rPr>
          <w:rFonts w:ascii="Times New Roman" w:hAnsi="Times New Roman" w:cs="Times New Roman"/>
          <w:sz w:val="24"/>
          <w:szCs w:val="24"/>
        </w:rPr>
        <w:t xml:space="preserve"> внешних неперсонифицированных </w:t>
      </w:r>
      <w:r w:rsidRPr="00C9294F">
        <w:rPr>
          <w:rFonts w:ascii="Times New Roman" w:hAnsi="Times New Roman" w:cs="Times New Roman"/>
          <w:sz w:val="24"/>
          <w:szCs w:val="24"/>
        </w:rPr>
        <w:t>мониторинговых исследований на основе</w:t>
      </w:r>
      <w:r w:rsidR="00CE77FB" w:rsidRPr="00C9294F">
        <w:rPr>
          <w:rFonts w:ascii="Times New Roman" w:hAnsi="Times New Roman" w:cs="Times New Roman"/>
          <w:sz w:val="24"/>
          <w:szCs w:val="24"/>
        </w:rPr>
        <w:t xml:space="preserve"> централизованно разработанного </w:t>
      </w:r>
      <w:r w:rsidRPr="00C9294F">
        <w:rPr>
          <w:rFonts w:ascii="Times New Roman" w:hAnsi="Times New Roman" w:cs="Times New Roman"/>
          <w:sz w:val="24"/>
          <w:szCs w:val="24"/>
        </w:rPr>
        <w:t>инструментария. К их проведению привлекаются</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специали</w:t>
      </w:r>
      <w:r w:rsidR="00CE77FB" w:rsidRPr="00C9294F">
        <w:rPr>
          <w:rFonts w:ascii="Times New Roman" w:hAnsi="Times New Roman" w:cs="Times New Roman"/>
          <w:sz w:val="24"/>
          <w:szCs w:val="24"/>
        </w:rPr>
        <w:t>сты, не работающие в МОУ СОШ 2 г. Краснослободска</w:t>
      </w:r>
      <w:r w:rsidRPr="00C9294F">
        <w:rPr>
          <w:rFonts w:ascii="Times New Roman" w:hAnsi="Times New Roman" w:cs="Times New Roman"/>
          <w:sz w:val="24"/>
          <w:szCs w:val="24"/>
        </w:rPr>
        <w:t xml:space="preserve"> и обладающие необходимой</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компетентностью в сфере психологической диагностики развития личности в детском и</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подростковом возрасте.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Результаты мониторинговых исследований являются основанием для принятия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различных управленческих решений.</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обра</w:t>
      </w:r>
      <w:r w:rsidRPr="00C9294F">
        <w:rPr>
          <w:rFonts w:ascii="Times New Roman" w:hAnsi="Times New Roman" w:cs="Times New Roman"/>
          <w:sz w:val="24"/>
          <w:szCs w:val="24"/>
        </w:rPr>
        <w:t>зовательном процессе МОУ СОШ  2 г. Краснослободска</w:t>
      </w:r>
      <w:r w:rsidR="009B1ADD" w:rsidRPr="00C9294F">
        <w:rPr>
          <w:rFonts w:ascii="Times New Roman" w:hAnsi="Times New Roman" w:cs="Times New Roman"/>
          <w:sz w:val="24"/>
          <w:szCs w:val="24"/>
        </w:rPr>
        <w:t xml:space="preserve"> возможна ограниченная оценка</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сформированности отдельных личностных результатов, проявляющихся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 соблюдении норм и правил поведения</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принятых в образовательном учреждении;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2) участии в общественной жизни образовательного учреждения и ближайшего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социального окружения, общественнополезной 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3) прилежании и ответственности за результаты обучения;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4) готовности и способности делать осознанный выбор своей образовательной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траектории, в том числе выбор направления профильного образования, проектирование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индивидуального учебного плана на старшей ступени общего образования;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5) ценностно-смысловых установках обучающихся, формируемых средствами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различных предметов.</w:t>
      </w:r>
    </w:p>
    <w:p w:rsidR="009B1ADD"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Данные о достижении этих результатов являться составляющими системы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внутреннего мониторинга образовательных достижений обучающихся, однако любое 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использование (в том числе в целях аккредитации образовательного учреждения)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возможно только в соответствии с Федеральным законом от 17.07.2006 № 152-ФЗ «О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персональных данных». В соответствии с требованиями Стандарта оценка этих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достижений проводиться в форме, не представляющей угрозы личности, психологической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безопасности обучающегося и может использоваться исключительно в целях личностного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развития обучающихся. Оценка динамики формирования вышеназванных личностных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результатов приводятся в рамках системы внутришкольного мониторинга</w:t>
      </w:r>
      <w:r w:rsidR="00CE77FB"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образовательных достижений.</w:t>
      </w:r>
    </w:p>
    <w:p w:rsidR="00CE77FB" w:rsidRPr="00C9294F" w:rsidRDefault="00CE77FB" w:rsidP="001A4F05">
      <w:pPr>
        <w:autoSpaceDE w:val="0"/>
        <w:autoSpaceDN w:val="0"/>
        <w:adjustRightInd w:val="0"/>
        <w:spacing w:after="0" w:line="240" w:lineRule="auto"/>
        <w:jc w:val="both"/>
        <w:rPr>
          <w:rFonts w:ascii="Times New Roman" w:hAnsi="Times New Roman" w:cs="Times New Roman"/>
          <w:sz w:val="24"/>
          <w:szCs w:val="24"/>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lastRenderedPageBreak/>
        <w:t>1.3.3. Особенности оценки метапредметных результатов</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метапредметных результатов представляет собой оценку достижения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планируемых результатов освоения основной образовательной программы,</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представленных в разделах «Регулятивные универсальные учебные действия»,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«Коммуникативные универсальные учебные действия», «Познавательные универсальные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учебные действия» программы формирования универсальных учебных действий, а также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планируемых результатов, представленных во всех разделах междисциплинарных учебных</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программ.</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Формирование метапредметных результатов обеспечивается за счёт основных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компонентов образовательного процесса — учебных предметов.</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Основным объектом оценки метапредметных результатов является: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способность и готовность к освоению систематических знаний, 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самостоятельному пополнению, переносу и интеграции;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способность к сотрудничеству и коммуникации;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способность к решению личностно и социально значимых проблем и воплощению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найденных решений в практику;</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способность и готовность к использованию ИКТ в целях обучения и развития;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способность к самоорганизации, саморегуляции и рефлексии.</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достижения метапредметных результатов может проводиться в ходе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различных процедур. Основной процедурой итоговой оценки достижения</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метапредметных результатов является защита итогового индивидуального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Дополнительным источником данных о достижении отдельных метапредметных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результатов могут служить результаты выполнения проверочных работ (тематических) по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всем предметам.</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ходе текущей, тематической, промежуточной оценки может быть оценено</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достижение таких коммуникативных и регулятивных действий, которые трудно или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нецелесообразно проверять в ходе стандартизированной итоговой проверочной работы.</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достижения метапредметных результатов ведётся и в рамках системы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промежуточной аттестации. Для оценки динамики формирования и уровня</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сформированности метапредметных результатов в системе внутришкольного мониторинга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образовательных достижений все вышеперечисленные данные (способность к</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сотрудничеству и коммуникации, решению проблем и др.) наиболее целесообразно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фиксировать и анализировать в соответс</w:t>
      </w:r>
      <w:r w:rsidR="005916DA" w:rsidRPr="00C9294F">
        <w:rPr>
          <w:rFonts w:ascii="Times New Roman" w:hAnsi="Times New Roman" w:cs="Times New Roman"/>
          <w:sz w:val="24"/>
          <w:szCs w:val="24"/>
        </w:rPr>
        <w:t>твии с разработанным МОУ СОШ  2 г. Краснослободска</w:t>
      </w:r>
      <w:r w:rsidRPr="00C9294F">
        <w:rPr>
          <w:rFonts w:ascii="Times New Roman" w:hAnsi="Times New Roman" w:cs="Times New Roman"/>
          <w:sz w:val="24"/>
          <w:szCs w:val="24"/>
        </w:rPr>
        <w:t>:</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а) программой формирования планируемых результатов освоения</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междисциплинарных программ;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б) системой промежуточной аттестации (внутришкольным мониторингом</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образовательных достижений) обучающихся в рамках урочной и внеурочной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 системой итоговой оценки по предметам, не выносимым на государственную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(итоговую) аттестацию обучающихся;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г) инструментарием для оценки достижения планируемых результатов в рамках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текущего и тематического контроля, промежуточной аттестации (внутришкольного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мониторинга образовательных достижений), итоговой аттестации по предметам, не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выносимым на государственную итоговую аттестацию.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Обязательными составляющими системы внутришкольного мониторинга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образо</w:t>
      </w:r>
      <w:r w:rsidR="005916DA" w:rsidRPr="00C9294F">
        <w:rPr>
          <w:rFonts w:ascii="Times New Roman" w:hAnsi="Times New Roman" w:cs="Times New Roman"/>
          <w:b/>
          <w:bCs/>
          <w:sz w:val="24"/>
          <w:szCs w:val="24"/>
        </w:rPr>
        <w:t>вательных достижений МОУ СОШ 2 г. Краснослободска</w:t>
      </w:r>
      <w:r w:rsidRPr="00C9294F">
        <w:rPr>
          <w:rFonts w:ascii="Times New Roman" w:hAnsi="Times New Roman" w:cs="Times New Roman"/>
          <w:b/>
          <w:bCs/>
          <w:sz w:val="24"/>
          <w:szCs w:val="24"/>
        </w:rPr>
        <w:t xml:space="preserve"> являются материалы</w:t>
      </w:r>
      <w:r w:rsidRPr="00C9294F">
        <w:rPr>
          <w:rFonts w:ascii="Times New Roman" w:hAnsi="Times New Roman" w:cs="Times New Roman"/>
          <w:sz w:val="24"/>
          <w:szCs w:val="24"/>
        </w:rPr>
        <w:t>:</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стартовой диагностики;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 текущего выполнения </w:t>
      </w:r>
      <w:r w:rsidRPr="00C9294F">
        <w:rPr>
          <w:rFonts w:ascii="Times New Roman" w:hAnsi="Times New Roman" w:cs="Times New Roman"/>
          <w:sz w:val="24"/>
          <w:szCs w:val="24"/>
        </w:rPr>
        <w:t>учебных исследований и учебных проектов;</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промежуточных и итоговых комплексных работ на межпредметной основе</w:t>
      </w:r>
      <w:r w:rsidRPr="00C9294F">
        <w:rPr>
          <w:rFonts w:ascii="Times New Roman" w:hAnsi="Times New Roman" w:cs="Times New Roman"/>
          <w:i/>
          <w:iCs/>
          <w:sz w:val="24"/>
          <w:szCs w:val="24"/>
        </w:rPr>
        <w:t>,</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направленных на оценку сформированности познавательных, регулятивных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коммуникативных действий при решении учебно-познавательных и учебно-практических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задач, основанных на работе с текстом;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текущего выполнения выборочных учебно-практических и учебно-познавательных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заданий на оценку способности и готовности обучающихся к освоению систематических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знаний, их самостоятельному пополнению, переносу и интеграции; способности к</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сотрудничеству и коммуникации, к решению личностно и социально значимых проблем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воплощению решений в практику; способности и готовности к использованию ИКТ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целях обучения и развития; способности к самоорганизации, саморегуляции и рефлексии;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защиты итогового индивидуального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Особенности оценки индивидуального проекта</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Индивидуальный итоговой проект представляет собой учебный проект, выполняемый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обучающимся в рамках одного или нескольких учебных предметов с целью</w:t>
      </w:r>
      <w:r w:rsidR="005916D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продемонстрировать свои достижения в самостоятельном освоении содержания и методов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избранных областей знаний и/или видов деятельности и способность проектировать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осуществлять целесообразную и результативную деятельность (учебно-познавательную,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конструкторскую, социальную, художественно-творческую, иную).</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Выполнение индивидуального итогового проекта обязательно для каждого</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обучающегося, его невыполнение равноценно получению неудовлетворительной оценки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 любому учебному предмету.</w:t>
      </w:r>
    </w:p>
    <w:p w:rsidR="009B1ADD" w:rsidRPr="00C9294F" w:rsidRDefault="005916DA"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соответствии с целям</w:t>
      </w:r>
      <w:r w:rsidRPr="00C9294F">
        <w:rPr>
          <w:rFonts w:ascii="Times New Roman" w:hAnsi="Times New Roman" w:cs="Times New Roman"/>
          <w:sz w:val="24"/>
          <w:szCs w:val="24"/>
        </w:rPr>
        <w:t xml:space="preserve">и подготовки проекта МОУ СОШ 2 г. Краснослободска </w:t>
      </w:r>
      <w:r w:rsidR="009B1ADD" w:rsidRPr="00C9294F">
        <w:rPr>
          <w:rFonts w:ascii="Times New Roman" w:hAnsi="Times New Roman" w:cs="Times New Roman"/>
          <w:sz w:val="24"/>
          <w:szCs w:val="24"/>
        </w:rPr>
        <w:t xml:space="preserve"> для каждого</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обучающегося разрабатываются план, программа подготовки проекта</w:t>
      </w:r>
      <w:r w:rsidR="009B1ADD" w:rsidRPr="00C9294F">
        <w:rPr>
          <w:rFonts w:ascii="Times New Roman" w:hAnsi="Times New Roman" w:cs="Times New Roman"/>
          <w:b/>
          <w:bCs/>
          <w:sz w:val="24"/>
          <w:szCs w:val="24"/>
        </w:rPr>
        <w:t xml:space="preserve">, </w:t>
      </w:r>
      <w:r w:rsidR="009B1ADD" w:rsidRPr="00C9294F">
        <w:rPr>
          <w:rFonts w:ascii="Times New Roman" w:hAnsi="Times New Roman" w:cs="Times New Roman"/>
          <w:sz w:val="24"/>
          <w:szCs w:val="24"/>
        </w:rPr>
        <w:t>которые включают</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требования по следующим рубрикам: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организация проектной 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содержание и направленность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защита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критерии оценки проектной деятельности.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Требования к организации проектной деятельности</w:t>
      </w:r>
    </w:p>
    <w:p w:rsidR="009B1ADD" w:rsidRPr="00C9294F" w:rsidRDefault="00A14E47"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Обучающиеся сами выбирают как тему проекта, так и руководителя проекта; тема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проекта должна быть утверждена на п</w:t>
      </w:r>
      <w:r w:rsidR="00A14E47" w:rsidRPr="00C9294F">
        <w:rPr>
          <w:rFonts w:ascii="Times New Roman" w:hAnsi="Times New Roman" w:cs="Times New Roman"/>
          <w:sz w:val="24"/>
          <w:szCs w:val="24"/>
        </w:rPr>
        <w:t xml:space="preserve">едагогическом совете МОУ СОШ  2 г. Краснослободска </w:t>
      </w:r>
      <w:r w:rsidRPr="00C9294F">
        <w:rPr>
          <w:rFonts w:ascii="Times New Roman" w:hAnsi="Times New Roman" w:cs="Times New Roman"/>
          <w:sz w:val="24"/>
          <w:szCs w:val="24"/>
        </w:rPr>
        <w:t>; план</w:t>
      </w:r>
      <w:r w:rsidR="00A14E47"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реализации проекта разрабатывается обучающимся совместно с руководителем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руководителем проекта может </w:t>
      </w:r>
      <w:r w:rsidR="00A14E47" w:rsidRPr="00C9294F">
        <w:rPr>
          <w:rFonts w:ascii="Times New Roman" w:hAnsi="Times New Roman" w:cs="Times New Roman"/>
          <w:sz w:val="24"/>
          <w:szCs w:val="24"/>
        </w:rPr>
        <w:t>быть как педагог МОУ СОШ 2 г. Краснослободска</w:t>
      </w:r>
      <w:r w:rsidRPr="00C9294F">
        <w:rPr>
          <w:rFonts w:ascii="Times New Roman" w:hAnsi="Times New Roman" w:cs="Times New Roman"/>
          <w:sz w:val="24"/>
          <w:szCs w:val="24"/>
        </w:rPr>
        <w:t xml:space="preserve"> и сотрудник иной</w:t>
      </w:r>
      <w:r w:rsidR="00A14E47" w:rsidRPr="00C9294F">
        <w:rPr>
          <w:rFonts w:ascii="Times New Roman" w:hAnsi="Times New Roman" w:cs="Times New Roman"/>
          <w:sz w:val="24"/>
          <w:szCs w:val="24"/>
        </w:rPr>
        <w:t xml:space="preserve"> </w:t>
      </w:r>
      <w:r w:rsidRPr="00C9294F">
        <w:rPr>
          <w:rFonts w:ascii="Times New Roman" w:hAnsi="Times New Roman" w:cs="Times New Roman"/>
          <w:sz w:val="24"/>
          <w:szCs w:val="24"/>
        </w:rPr>
        <w:t>организации или иного образовательного учреждения, в том числе высшего.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Требования к содержанию и направленности проекта</w:t>
      </w:r>
    </w:p>
    <w:p w:rsidR="009B1ADD" w:rsidRPr="00C9294F" w:rsidRDefault="00A14E47"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 проектной деятельности должен иметь практическую направленность.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Результатом (продуктом) проектной деятельности может быть любая из следующих работ:</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а) </w:t>
      </w:r>
      <w:r w:rsidRPr="00C9294F">
        <w:rPr>
          <w:rFonts w:ascii="Times New Roman" w:hAnsi="Times New Roman" w:cs="Times New Roman"/>
          <w:i/>
          <w:iCs/>
          <w:sz w:val="24"/>
          <w:szCs w:val="24"/>
        </w:rPr>
        <w:t xml:space="preserve">письменная работа </w:t>
      </w:r>
      <w:r w:rsidRPr="00C9294F">
        <w:rPr>
          <w:rFonts w:ascii="Times New Roman" w:hAnsi="Times New Roman" w:cs="Times New Roman"/>
          <w:sz w:val="24"/>
          <w:szCs w:val="24"/>
        </w:rPr>
        <w:t>(эссе, реферат, аналитические материалы, обзорные материалы,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отчёты о проведённых исследованиях, стендовый доклад и др.);</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б) </w:t>
      </w:r>
      <w:r w:rsidRPr="00C9294F">
        <w:rPr>
          <w:rFonts w:ascii="Times New Roman" w:hAnsi="Times New Roman" w:cs="Times New Roman"/>
          <w:i/>
          <w:iCs/>
          <w:sz w:val="24"/>
          <w:szCs w:val="24"/>
        </w:rPr>
        <w:t xml:space="preserve">художественная творческая работа </w:t>
      </w:r>
      <w:r w:rsidRPr="00C9294F">
        <w:rPr>
          <w:rFonts w:ascii="Times New Roman" w:hAnsi="Times New Roman" w:cs="Times New Roman"/>
          <w:sz w:val="24"/>
          <w:szCs w:val="24"/>
        </w:rPr>
        <w:t>(в области литературы, музыки,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изобразительного искусства, экранных искусств), представленная в виде прозаического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или стихотворного произведения, инсценировки, художест-венной декламации,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исполнения музыкального произведения, компьютерной анимации и др.;</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в) </w:t>
      </w:r>
      <w:r w:rsidRPr="00C9294F">
        <w:rPr>
          <w:rFonts w:ascii="Times New Roman" w:hAnsi="Times New Roman" w:cs="Times New Roman"/>
          <w:i/>
          <w:iCs/>
          <w:sz w:val="24"/>
          <w:szCs w:val="24"/>
        </w:rPr>
        <w:t xml:space="preserve">материальный объект, макет, </w:t>
      </w:r>
      <w:r w:rsidRPr="00C9294F">
        <w:rPr>
          <w:rFonts w:ascii="Times New Roman" w:hAnsi="Times New Roman" w:cs="Times New Roman"/>
          <w:sz w:val="24"/>
          <w:szCs w:val="24"/>
        </w:rPr>
        <w:t>иное конструкторское изделие;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г) </w:t>
      </w:r>
      <w:r w:rsidRPr="00C9294F">
        <w:rPr>
          <w:rFonts w:ascii="Times New Roman" w:hAnsi="Times New Roman" w:cs="Times New Roman"/>
          <w:i/>
          <w:iCs/>
          <w:sz w:val="24"/>
          <w:szCs w:val="24"/>
        </w:rPr>
        <w:t xml:space="preserve">отчётные материалы по социальному проекту, </w:t>
      </w:r>
      <w:r w:rsidRPr="00C9294F">
        <w:rPr>
          <w:rFonts w:ascii="Times New Roman" w:hAnsi="Times New Roman" w:cs="Times New Roman"/>
          <w:sz w:val="24"/>
          <w:szCs w:val="24"/>
        </w:rPr>
        <w:t>которые могут включать как</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тексты, так и мультимедийные продукты.</w:t>
      </w:r>
    </w:p>
    <w:p w:rsidR="009B1ADD" w:rsidRPr="00C9294F" w:rsidRDefault="00A14E47"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состав материалов</w:t>
      </w:r>
      <w:r w:rsidR="009B1ADD" w:rsidRPr="00C9294F">
        <w:rPr>
          <w:rFonts w:ascii="Times New Roman" w:hAnsi="Times New Roman" w:cs="Times New Roman"/>
          <w:i/>
          <w:iCs/>
          <w:sz w:val="24"/>
          <w:szCs w:val="24"/>
        </w:rPr>
        <w:t xml:space="preserve">, </w:t>
      </w:r>
      <w:r w:rsidR="009B1ADD" w:rsidRPr="00C9294F">
        <w:rPr>
          <w:rFonts w:ascii="Times New Roman" w:hAnsi="Times New Roman" w:cs="Times New Roman"/>
          <w:sz w:val="24"/>
          <w:szCs w:val="24"/>
        </w:rPr>
        <w:t>которые должны быть подготовлены по завершению проекта для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его защиты, в обязательном порядке включаются: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 выносимый на защиту продукт проектной деятельности</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представленный в одной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 описанных выше форм;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2) подготовленная обучающимся краткая пояснительная записка к проекту (объёмом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не более одной машинописной страницы) с указанием для всех проектов: а) исходного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замысла, цели и назначения проекта; б) краткого описания хода выполнения проекта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полученных результатов; в) списка использованных источников. Для конструкторских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проектов в пояснительную записку, кроме того, включается описание особенностей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конструкторских решений, для социальных проектов — описание эффектов/эффекта от</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реализации проекта;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3) краткий отзыв руководителя</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содержащий краткую характеристику работы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обучающегося в ходе выполнения проекта, в том числе: а) инициативности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самостоятельности; б) ответственности (включая динамику отношения к выполняемой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работе); в) исполнительской дисциплины. При наличии в выполненной работе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соответствующих оснований в отзыве отмечечается новизна подхода и/или полученных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решений, актуальность и практическая значимость полученных результатов.</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Общим требованием ко всем работам является необходимость соблюдения норм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правил цитирования, ссылок на различные источники. В случае заимствования текста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работы (плагиата) без указания ссылок на источник проект к защите не допускается.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Требования к защите проекта</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Защита осуществляется в процессе специально организованной деятельности</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комиссии МОУ СОШ  2 г. Краснослбодска</w:t>
      </w:r>
      <w:r w:rsidR="009B1ADD" w:rsidRPr="00C9294F">
        <w:rPr>
          <w:rFonts w:ascii="Times New Roman" w:hAnsi="Times New Roman" w:cs="Times New Roman"/>
          <w:sz w:val="24"/>
          <w:szCs w:val="24"/>
        </w:rPr>
        <w:t xml:space="preserve"> или на школьной конференции. Публично представляются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результаты работы над проектом и демонстрируется уровень овладения обучающимися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отдельными элементами проектной деятельности.</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Результаты выполнения проекта оцениваются по итогам рассмотрения комиссией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представленного продукта с краткой пояснительной запиской, презентации обучающегося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 отзыва руководителя.</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Критерии оценки проектной работы</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Критерии оценки проектной работы разрабатываются с учётом целей и задач</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проектной деятельности на конкретном этапе образования (в рамках фестивалей,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конкурсов и т.д.).</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индивидуального проекта осуществляется в соответствии с определенными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критериями:</w:t>
      </w: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1. Способность к самостоятельному приобретению знаний и решению проблем,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проявляющаяся в умении поставить проблему и выбрать адекватные способы её решения,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включая поиск и обработку информации, формулировку выводов и/или обоснование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реализацию/апробацию принятого решения, обоснование и создание прогноза, модели,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макета, объекта, творческого решения и т. п. Данный критерий в целом включает оценку</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сформированности познавательных учебных действий.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2. Сформированность предметных знаний и способов действий, </w:t>
      </w:r>
      <w:r w:rsidRPr="00C9294F">
        <w:rPr>
          <w:rFonts w:ascii="Times New Roman" w:hAnsi="Times New Roman" w:cs="Times New Roman"/>
          <w:sz w:val="24"/>
          <w:szCs w:val="24"/>
        </w:rPr>
        <w:t>проявляющаяся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умении раскрыть содержание работы, грамотно и обоснованно в соответствии с</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рассматриваемой проблемой/темой использовать имеющиеся знания и способы действий.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3. Сформированность регулятивных действий, </w:t>
      </w:r>
      <w:r w:rsidRPr="00C9294F">
        <w:rPr>
          <w:rFonts w:ascii="Times New Roman" w:hAnsi="Times New Roman" w:cs="Times New Roman"/>
          <w:sz w:val="24"/>
          <w:szCs w:val="24"/>
        </w:rPr>
        <w:t>проявляющаяся в умении</w:t>
      </w:r>
      <w:r w:rsidR="00285460"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самостоятельно планировать и управлять своей познавательной деятельностью во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времени, использовать ресурсные возможности для достижения целей, осуществлять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выбор конструктивных стратегий в трудных ситуациях.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4. Сформированность коммуникативных действий, </w:t>
      </w:r>
      <w:r w:rsidRPr="00C9294F">
        <w:rPr>
          <w:rFonts w:ascii="Times New Roman" w:hAnsi="Times New Roman" w:cs="Times New Roman"/>
          <w:sz w:val="24"/>
          <w:szCs w:val="24"/>
        </w:rPr>
        <w:t>проявляющаяся в умении ясно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изложить и оформить выполненную работу, представить её результаты, аргументированно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ответить на вопросы.</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Результаты выполненного проекта могут быть описаны на основе интегрального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(уровневого) подхода или на основе аналитического подхода.</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 xml:space="preserve">При </w:t>
      </w:r>
      <w:r w:rsidR="009B1ADD" w:rsidRPr="00C9294F">
        <w:rPr>
          <w:rFonts w:ascii="Times New Roman" w:hAnsi="Times New Roman" w:cs="Times New Roman"/>
          <w:b/>
          <w:bCs/>
          <w:i/>
          <w:iCs/>
          <w:sz w:val="24"/>
          <w:szCs w:val="24"/>
        </w:rPr>
        <w:t xml:space="preserve">интегральном описании </w:t>
      </w:r>
      <w:r w:rsidR="009B1ADD" w:rsidRPr="00C9294F">
        <w:rPr>
          <w:rFonts w:ascii="Times New Roman" w:hAnsi="Times New Roman" w:cs="Times New Roman"/>
          <w:sz w:val="24"/>
          <w:szCs w:val="24"/>
        </w:rPr>
        <w:t>результатов выполнения проекта вывод об уровне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сформированности навыков проектной деятельности делается на основе оценки всей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совокупности основных элементов проекта (продукта и пояснительной записки, отзыва,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презентации) по каждому из четырёх названных выше критериев.</w:t>
      </w:r>
    </w:p>
    <w:p w:rsidR="009B1ADD" w:rsidRPr="00C9294F" w:rsidRDefault="0028546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соответствии с принятой системой оценки целесообразно выделять два уровня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сформированности навыков проектной деятельности: базовый и повышенный</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Главное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отличие выделенных уровней состоит в степени самостоятельности обучающегося в ходе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выполнения проекта, поэтому выявление и фиксация в ходе защиты того, что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обучающийся способен выполнять самостоятельно, а что — только с помощью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руководителя проекта, являются основной задачей оценочной деятельности.</w:t>
      </w:r>
    </w:p>
    <w:p w:rsidR="001A4F05" w:rsidRPr="00C9294F" w:rsidRDefault="001A4F05" w:rsidP="001A4F05">
      <w:pPr>
        <w:autoSpaceDE w:val="0"/>
        <w:autoSpaceDN w:val="0"/>
        <w:adjustRightInd w:val="0"/>
        <w:spacing w:after="0" w:line="240" w:lineRule="auto"/>
        <w:jc w:val="both"/>
        <w:rPr>
          <w:rFonts w:ascii="Times New Roman" w:hAnsi="Times New Roman" w:cs="Times New Roman"/>
          <w:sz w:val="24"/>
          <w:szCs w:val="24"/>
        </w:rPr>
      </w:pPr>
    </w:p>
    <w:p w:rsidR="001A4F05" w:rsidRPr="00C9294F" w:rsidRDefault="001A4F05" w:rsidP="001A4F05">
      <w:pPr>
        <w:autoSpaceDE w:val="0"/>
        <w:autoSpaceDN w:val="0"/>
        <w:adjustRightInd w:val="0"/>
        <w:spacing w:after="0" w:line="240" w:lineRule="auto"/>
        <w:jc w:val="both"/>
        <w:rPr>
          <w:rFonts w:ascii="Times New Roman" w:hAnsi="Times New Roman" w:cs="Times New Roman"/>
          <w:sz w:val="24"/>
          <w:szCs w:val="24"/>
        </w:rPr>
      </w:pPr>
    </w:p>
    <w:p w:rsidR="009B1ADD" w:rsidRPr="00C9294F" w:rsidRDefault="009B1ADD" w:rsidP="001A4F05">
      <w:pPr>
        <w:autoSpaceDE w:val="0"/>
        <w:autoSpaceDN w:val="0"/>
        <w:adjustRightInd w:val="0"/>
        <w:spacing w:after="0" w:line="240" w:lineRule="auto"/>
        <w:jc w:val="center"/>
        <w:rPr>
          <w:rFonts w:ascii="Times New Roman" w:hAnsi="Times New Roman" w:cs="Times New Roman"/>
          <w:b/>
          <w:sz w:val="24"/>
          <w:szCs w:val="24"/>
        </w:rPr>
      </w:pPr>
      <w:r w:rsidRPr="00C9294F">
        <w:rPr>
          <w:rFonts w:ascii="Times New Roman" w:hAnsi="Times New Roman" w:cs="Times New Roman"/>
          <w:b/>
          <w:sz w:val="24"/>
          <w:szCs w:val="24"/>
        </w:rPr>
        <w:t>Содержательное описание каждого критерия</w:t>
      </w:r>
    </w:p>
    <w:tbl>
      <w:tblPr>
        <w:tblStyle w:val="a4"/>
        <w:tblW w:w="0" w:type="auto"/>
        <w:tblLook w:val="04A0" w:firstRow="1" w:lastRow="0" w:firstColumn="1" w:lastColumn="0" w:noHBand="0" w:noVBand="1"/>
      </w:tblPr>
      <w:tblGrid>
        <w:gridCol w:w="3190"/>
        <w:gridCol w:w="3190"/>
        <w:gridCol w:w="3191"/>
      </w:tblGrid>
      <w:tr w:rsidR="00021800" w:rsidRPr="00C9294F" w:rsidTr="002A74DB">
        <w:tc>
          <w:tcPr>
            <w:tcW w:w="3190" w:type="dxa"/>
            <w:vMerge w:val="restart"/>
          </w:tcPr>
          <w:p w:rsidR="00021800" w:rsidRPr="00C9294F" w:rsidRDefault="00021800" w:rsidP="009B1ADD">
            <w:pPr>
              <w:autoSpaceDE w:val="0"/>
              <w:autoSpaceDN w:val="0"/>
              <w:adjustRightInd w:val="0"/>
              <w:rPr>
                <w:rFonts w:ascii="Times New Roman" w:hAnsi="Times New Roman" w:cs="Times New Roman"/>
                <w:b/>
                <w:sz w:val="24"/>
                <w:szCs w:val="24"/>
              </w:rPr>
            </w:pPr>
            <w:r w:rsidRPr="00C9294F">
              <w:rPr>
                <w:rFonts w:ascii="Times New Roman" w:hAnsi="Times New Roman" w:cs="Times New Roman"/>
                <w:b/>
                <w:bCs/>
                <w:sz w:val="24"/>
                <w:szCs w:val="24"/>
              </w:rPr>
              <w:t>Критерий</w:t>
            </w:r>
          </w:p>
        </w:tc>
        <w:tc>
          <w:tcPr>
            <w:tcW w:w="6381" w:type="dxa"/>
            <w:gridSpan w:val="2"/>
          </w:tcPr>
          <w:p w:rsidR="00021800" w:rsidRPr="00C9294F" w:rsidRDefault="00021800" w:rsidP="00021800">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Уровни сформированности навыков проектной</w:t>
            </w:r>
          </w:p>
          <w:p w:rsidR="00021800" w:rsidRPr="00C9294F" w:rsidRDefault="00021800" w:rsidP="00021800">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деятельности</w:t>
            </w:r>
          </w:p>
          <w:p w:rsidR="00021800" w:rsidRPr="00C9294F" w:rsidRDefault="00021800" w:rsidP="009B1ADD">
            <w:pPr>
              <w:autoSpaceDE w:val="0"/>
              <w:autoSpaceDN w:val="0"/>
              <w:adjustRightInd w:val="0"/>
              <w:rPr>
                <w:rFonts w:ascii="Times New Roman" w:hAnsi="Times New Roman" w:cs="Times New Roman"/>
                <w:b/>
                <w:sz w:val="24"/>
                <w:szCs w:val="24"/>
              </w:rPr>
            </w:pPr>
          </w:p>
        </w:tc>
      </w:tr>
      <w:tr w:rsidR="00021800" w:rsidRPr="00C9294F" w:rsidTr="00021800">
        <w:tc>
          <w:tcPr>
            <w:tcW w:w="3190" w:type="dxa"/>
            <w:vMerge/>
          </w:tcPr>
          <w:p w:rsidR="00021800" w:rsidRPr="00C9294F" w:rsidRDefault="00021800" w:rsidP="009B1ADD">
            <w:pPr>
              <w:autoSpaceDE w:val="0"/>
              <w:autoSpaceDN w:val="0"/>
              <w:adjustRightInd w:val="0"/>
              <w:rPr>
                <w:rFonts w:ascii="Times New Roman" w:hAnsi="Times New Roman" w:cs="Times New Roman"/>
                <w:b/>
                <w:sz w:val="24"/>
                <w:szCs w:val="24"/>
              </w:rPr>
            </w:pPr>
          </w:p>
        </w:tc>
        <w:tc>
          <w:tcPr>
            <w:tcW w:w="3190" w:type="dxa"/>
          </w:tcPr>
          <w:p w:rsidR="00021800" w:rsidRPr="00C9294F" w:rsidRDefault="00021800" w:rsidP="009B1ADD">
            <w:pPr>
              <w:autoSpaceDE w:val="0"/>
              <w:autoSpaceDN w:val="0"/>
              <w:adjustRightInd w:val="0"/>
              <w:rPr>
                <w:rFonts w:ascii="Times New Roman" w:hAnsi="Times New Roman" w:cs="Times New Roman"/>
                <w:b/>
                <w:sz w:val="24"/>
                <w:szCs w:val="24"/>
              </w:rPr>
            </w:pPr>
            <w:r w:rsidRPr="00C9294F">
              <w:rPr>
                <w:rFonts w:ascii="Times New Roman" w:hAnsi="Times New Roman" w:cs="Times New Roman"/>
                <w:b/>
                <w:bCs/>
                <w:sz w:val="24"/>
                <w:szCs w:val="24"/>
              </w:rPr>
              <w:t>Базовый</w:t>
            </w:r>
          </w:p>
        </w:tc>
        <w:tc>
          <w:tcPr>
            <w:tcW w:w="3191" w:type="dxa"/>
          </w:tcPr>
          <w:p w:rsidR="00021800" w:rsidRPr="00C9294F" w:rsidRDefault="00021800" w:rsidP="009B1AD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Повышенный</w:t>
            </w:r>
          </w:p>
        </w:tc>
      </w:tr>
      <w:tr w:rsidR="00021800" w:rsidRPr="00C9294F" w:rsidTr="00021800">
        <w:tc>
          <w:tcPr>
            <w:tcW w:w="3190"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Самостоятельное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приобретение знаний и</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решение проблем</w:t>
            </w:r>
          </w:p>
        </w:tc>
        <w:tc>
          <w:tcPr>
            <w:tcW w:w="3190"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в целом</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свидетельствует 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способности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самостоятельно с опорой на</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помощь руководителя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ставить проблему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находить пути её решения;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продемонстрирована</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способность приобретать</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новые знания и/или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осваивать новые способы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действий, достигать более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глубокого понимания</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изученного</w:t>
            </w:r>
          </w:p>
        </w:tc>
        <w:tc>
          <w:tcPr>
            <w:tcW w:w="3191"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в целом</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свидетельствует 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способности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самостоятельно ставить</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проблему и находить пути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её решения;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свободное владение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логическими операциями,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навыками критического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мышления, умение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самостоятельно мыслить;</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продемонстрирована</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способность на этой основе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приобретать новые знания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и/или осваивать новые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способы действий,</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достигать более глубокого</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понимания проблемы</w:t>
            </w:r>
          </w:p>
        </w:tc>
      </w:tr>
      <w:tr w:rsidR="00021800" w:rsidRPr="00C9294F" w:rsidTr="00021800">
        <w:tc>
          <w:tcPr>
            <w:tcW w:w="3190" w:type="dxa"/>
          </w:tcPr>
          <w:p w:rsidR="00021800" w:rsidRPr="00C9294F" w:rsidRDefault="00021800" w:rsidP="009B1ADD">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Знание предмета</w:t>
            </w:r>
          </w:p>
        </w:tc>
        <w:tc>
          <w:tcPr>
            <w:tcW w:w="3190"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понимание содержания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выполненной работы. В</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работе и в ответах на</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вопросы по содержанию</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 отсутствуют грубые</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ошибки</w:t>
            </w:r>
          </w:p>
        </w:tc>
        <w:tc>
          <w:tcPr>
            <w:tcW w:w="3191"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свободное владение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предметом проектной</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деятельности. Ошибки</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отсутствуют</w:t>
            </w:r>
          </w:p>
        </w:tc>
      </w:tr>
      <w:tr w:rsidR="00021800" w:rsidRPr="00C9294F" w:rsidTr="00021800">
        <w:tc>
          <w:tcPr>
            <w:tcW w:w="3190" w:type="dxa"/>
          </w:tcPr>
          <w:p w:rsidR="00021800" w:rsidRPr="00C9294F" w:rsidRDefault="00021800" w:rsidP="009B1ADD">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Регулятивные действия</w:t>
            </w:r>
          </w:p>
        </w:tc>
        <w:tc>
          <w:tcPr>
            <w:tcW w:w="3190"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навыки определения темы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планирования работы.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доведена до конца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представлена комиссии;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некоторые этапы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выполнялись под контролем</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 при поддержке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руководителя. При этом</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проявляются отдельные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элементы самооценки и</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самоконтроля обучающегося</w:t>
            </w:r>
          </w:p>
        </w:tc>
        <w:tc>
          <w:tcPr>
            <w:tcW w:w="3191"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тщательно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спланирована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последовательно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реализована, своевременно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пройдены все необходимые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этапы обсуждения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представления. Контроль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коррекция осуществлялись</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самостоятельно</w:t>
            </w:r>
          </w:p>
        </w:tc>
      </w:tr>
      <w:tr w:rsidR="00021800" w:rsidRPr="00C9294F" w:rsidTr="00021800">
        <w:tc>
          <w:tcPr>
            <w:tcW w:w="3190" w:type="dxa"/>
          </w:tcPr>
          <w:p w:rsidR="00021800" w:rsidRPr="00C9294F" w:rsidRDefault="00021800" w:rsidP="009B1ADD">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Коммуникация</w:t>
            </w:r>
          </w:p>
        </w:tc>
        <w:tc>
          <w:tcPr>
            <w:tcW w:w="3190"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Продемонстрированы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навыки оформления</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проектной работы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пояснительной записки, а</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также подготовки простой</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презентации. Автор отвечает</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на вопросы</w:t>
            </w:r>
          </w:p>
        </w:tc>
        <w:tc>
          <w:tcPr>
            <w:tcW w:w="3191" w:type="dxa"/>
          </w:tcPr>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Тема ясно определена и</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пояснена. Текст/сообщение</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хорошо структурированы.</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Все мысли выражены ясно,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логично, последовательно,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аргументированно.</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Работа/сообщение вызывает</w:t>
            </w:r>
          </w:p>
          <w:p w:rsidR="00021800" w:rsidRPr="00C9294F" w:rsidRDefault="00021800" w:rsidP="00021800">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интерес. Автор свободно</w:t>
            </w:r>
          </w:p>
          <w:p w:rsidR="00021800" w:rsidRPr="00C9294F" w:rsidRDefault="00021800" w:rsidP="00021800">
            <w:pPr>
              <w:autoSpaceDE w:val="0"/>
              <w:autoSpaceDN w:val="0"/>
              <w:adjustRightInd w:val="0"/>
              <w:rPr>
                <w:rFonts w:ascii="Times New Roman" w:hAnsi="Times New Roman" w:cs="Times New Roman"/>
                <w:b/>
                <w:sz w:val="24"/>
                <w:szCs w:val="24"/>
              </w:rPr>
            </w:pPr>
            <w:r w:rsidRPr="00C9294F">
              <w:rPr>
                <w:rFonts w:ascii="Times New Roman" w:hAnsi="Times New Roman" w:cs="Times New Roman"/>
                <w:sz w:val="24"/>
                <w:szCs w:val="24"/>
              </w:rPr>
              <w:t>отвечает на вопросы</w:t>
            </w:r>
          </w:p>
        </w:tc>
      </w:tr>
    </w:tbl>
    <w:p w:rsidR="00285460" w:rsidRPr="00C9294F" w:rsidRDefault="00285460" w:rsidP="009B1ADD">
      <w:pPr>
        <w:autoSpaceDE w:val="0"/>
        <w:autoSpaceDN w:val="0"/>
        <w:adjustRightInd w:val="0"/>
        <w:spacing w:after="0" w:line="240" w:lineRule="auto"/>
        <w:rPr>
          <w:rFonts w:ascii="Times New Roman" w:hAnsi="Times New Roman" w:cs="Times New Roman"/>
          <w:b/>
          <w:sz w:val="24"/>
          <w:szCs w:val="24"/>
        </w:rPr>
      </w:pPr>
    </w:p>
    <w:p w:rsidR="00021800" w:rsidRPr="00C9294F" w:rsidRDefault="00021800" w:rsidP="009B1ADD">
      <w:pPr>
        <w:autoSpaceDE w:val="0"/>
        <w:autoSpaceDN w:val="0"/>
        <w:adjustRightInd w:val="0"/>
        <w:spacing w:after="0" w:line="240" w:lineRule="auto"/>
        <w:rPr>
          <w:rFonts w:ascii="Times New Roman" w:hAnsi="Times New Roman" w:cs="Times New Roman"/>
          <w:b/>
          <w:sz w:val="24"/>
          <w:szCs w:val="24"/>
        </w:rPr>
      </w:pP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sz w:val="24"/>
          <w:szCs w:val="24"/>
        </w:rPr>
        <w:t xml:space="preserve">     </w:t>
      </w:r>
      <w:r w:rsidR="009B1ADD" w:rsidRPr="00C9294F">
        <w:rPr>
          <w:rFonts w:ascii="Times New Roman" w:hAnsi="Times New Roman" w:cs="Times New Roman"/>
          <w:sz w:val="24"/>
          <w:szCs w:val="24"/>
        </w:rPr>
        <w:t>Решение о том, что проект выполнен на повышенном уровне, принимается при</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условии, что: 1) такая оценка выставлена комиссией по каждому из трёх предъявляемых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критериев, характеризующих сформированность метапредметных умений (способности к</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самостоятельному приобретению знаний и решению проблем, сформированности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регулятивных действий и сформированности коммуникативных действий).</w:t>
      </w: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Сформированность предметных знаний и способов действий может быть зафиксирована</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на базовом уровне; 2) ни один из обязательных элементов проекта (продукт, пояснительная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записка, отзыв руководителя или презентация) не даёт оснований для иного решения.</w:t>
      </w: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Решение о том, что проект выполнен на базовом уровне, принимается при условии,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что: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1) такая оценка выставлена комиссией по каждому из предъявляемых критериев;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2) продемонстрированы все обязательные элементы проекта: завершённый продукт,</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отвечающий исходному замыслу, список использованных источников, положительный</w:t>
      </w:r>
    </w:p>
    <w:p w:rsidR="00021800"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отзыв руководителя, презентация проекта; </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3) даны ответы на вопросы.</w:t>
      </w: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случае выдающихся проектов комиссия может подготовить особое заключение 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достоинствах проекта, которое может быть предъявлено при поступлении в профильные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классы.</w:t>
      </w: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Качество выполненного проекта и подход к описанию его результатов позволяют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целом оценить способность обучающихся производить значимый для себя и/или для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других людей продукт, наличие творческого потенциала, способность довести дело до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конца, ответственность и другие качества, формируемые в школе.</w:t>
      </w:r>
    </w:p>
    <w:p w:rsidR="009B1ADD" w:rsidRPr="00C9294F" w:rsidRDefault="00021800"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Отметка за выполнение проекта выставляется в графу «Проектная деятельность»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классном журнале и личном деле. В документ государственного образца об уровне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 аттестат об основном общем образовании — отметка выставляется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свободную строку.</w:t>
      </w:r>
    </w:p>
    <w:p w:rsidR="001A4F05" w:rsidRPr="00C9294F" w:rsidRDefault="001A4F05" w:rsidP="001A4F05">
      <w:pPr>
        <w:autoSpaceDE w:val="0"/>
        <w:autoSpaceDN w:val="0"/>
        <w:adjustRightInd w:val="0"/>
        <w:spacing w:after="0" w:line="240" w:lineRule="auto"/>
        <w:jc w:val="both"/>
        <w:rPr>
          <w:rFonts w:ascii="Times New Roman" w:hAnsi="Times New Roman" w:cs="Times New Roman"/>
          <w:sz w:val="24"/>
          <w:szCs w:val="24"/>
        </w:rPr>
      </w:pPr>
    </w:p>
    <w:p w:rsidR="009B1ADD" w:rsidRPr="00C9294F" w:rsidRDefault="009B1ADD" w:rsidP="001A4F05">
      <w:pPr>
        <w:autoSpaceDE w:val="0"/>
        <w:autoSpaceDN w:val="0"/>
        <w:adjustRightInd w:val="0"/>
        <w:spacing w:after="0" w:line="240" w:lineRule="auto"/>
        <w:jc w:val="both"/>
        <w:rPr>
          <w:rFonts w:ascii="Times New Roman" w:hAnsi="Times New Roman" w:cs="Times New Roman"/>
          <w:b/>
          <w:bCs/>
          <w:sz w:val="28"/>
          <w:szCs w:val="28"/>
        </w:rPr>
      </w:pPr>
      <w:r w:rsidRPr="00C9294F">
        <w:rPr>
          <w:rFonts w:ascii="Times New Roman" w:hAnsi="Times New Roman" w:cs="Times New Roman"/>
          <w:b/>
          <w:bCs/>
          <w:sz w:val="28"/>
          <w:szCs w:val="28"/>
        </w:rPr>
        <w:t>1.3.4. Особенности оценки предметных результатов</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предметных результатов представляет собой оценку достижения</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обучающимся планируемых результатов по отдельным предметам.</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Формирование этих результатов обеспечивается за счёт основных компонентов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образовательного процесса — учебных предметов.</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Основным объектом оценки предметных результатов в соответствии с требованиями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Стандарта является способность к решению учебно-познавательных и</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учебно-практических задач, основанных на изучаемом учебном материале, с</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использованием способов действий, релевантных содержанию учебных предметов, в том</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числе метапредметных (познавательных, регулятивных, коммуникативных) действий.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Система оценки предметных результатов освоения учебных программ с учётом</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уровневого подхода, принятого в Стандарте, предполагает выделение базового уровня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достижений как точки отсчёта при построении всей системы оценки и организации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индивидуальной работы с обучающимися.</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Реальные достижения обучающихся могут соответствовать базовому уровню, а могут</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отличаться от него как в сторону превышения, так и в сторону недостижения.</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 xml:space="preserve">Базовый уровень достижений </w:t>
      </w:r>
      <w:r w:rsidR="009B1ADD" w:rsidRPr="00C9294F">
        <w:rPr>
          <w:rFonts w:ascii="Times New Roman" w:hAnsi="Times New Roman" w:cs="Times New Roman"/>
          <w:sz w:val="24"/>
          <w:szCs w:val="24"/>
        </w:rPr>
        <w:t>— уровень, который демонстрирует освоение</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учебных действий с опорной системой знаний в рамках диапазона (круга) выделенных</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задач. Овладение базовым уровнем является достаточным для продолжения обучения на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следующей ступени образования, но не по профильному направлению. Достижению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базового уровня соответствует отметка «удовлетворительно» (или отметка «3», отметка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«зачтено»).</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Превышение базового уровня свидетельствует об усвоении опорной системы знаний</w:t>
      </w:r>
    </w:p>
    <w:p w:rsidR="002A74DB"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 уровне осознанного произвольного овладения учебными действиями, а также о</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кругозоре, широте (или избирательности) интересов.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Повышенный уровень достижения </w:t>
      </w:r>
      <w:r w:rsidRPr="00C9294F">
        <w:rPr>
          <w:rFonts w:ascii="Times New Roman" w:hAnsi="Times New Roman" w:cs="Times New Roman"/>
          <w:sz w:val="24"/>
          <w:szCs w:val="24"/>
        </w:rPr>
        <w:t>планируемых результатов, оценка «хорошо»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(отметка «4»);</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w:t>
      </w:r>
      <w:r w:rsidRPr="00C9294F">
        <w:rPr>
          <w:rFonts w:ascii="Times New Roman" w:hAnsi="Times New Roman" w:cs="Times New Roman"/>
          <w:b/>
          <w:bCs/>
          <w:sz w:val="24"/>
          <w:szCs w:val="24"/>
        </w:rPr>
        <w:t xml:space="preserve">ысокий уровень достижения </w:t>
      </w:r>
      <w:r w:rsidRPr="00C9294F">
        <w:rPr>
          <w:rFonts w:ascii="Times New Roman" w:hAnsi="Times New Roman" w:cs="Times New Roman"/>
          <w:sz w:val="24"/>
          <w:szCs w:val="24"/>
        </w:rPr>
        <w:t>планируемых результатов, оценка «отлично» (отметка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«5»).</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Повышенный и высокий уровни достижения отличаются по полноте освоения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планируемых результатов, уровню овладения учебными действиями и</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сформированностью интересов к данной предметной области.</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Индивидуальные траектории обучения обучающихся, демонстрирующих</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повышенный и высокий уровни достижений, целесообразно формировать с учётом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интересов этих обучающихся и их планов на будущее. При наличии устойчивых интересов</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к учебному предмету и основательной подготовки по нему такие обучающиеся могут быть</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вовлечены в проектную деятельность по предмету и сориентированы на продолжение</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обучения в старших классах по данному профилю.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Пониженный уровень достижений</w:t>
      </w:r>
      <w:r w:rsidRPr="00C9294F">
        <w:rPr>
          <w:rFonts w:ascii="Times New Roman" w:hAnsi="Times New Roman" w:cs="Times New Roman"/>
          <w:sz w:val="24"/>
          <w:szCs w:val="24"/>
        </w:rPr>
        <w:t>, оценка «неудовлетворительно» (отметка «2»);</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Низкий уровень </w:t>
      </w:r>
      <w:r w:rsidRPr="00C9294F">
        <w:rPr>
          <w:rFonts w:ascii="Times New Roman" w:hAnsi="Times New Roman" w:cs="Times New Roman"/>
          <w:sz w:val="24"/>
          <w:szCs w:val="24"/>
        </w:rPr>
        <w:t>достижений, оценка «плохо» (отметка «1»).</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Недостижение базового уровня (пониженный и низкий уровни достижений)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фиксируется в зависимости от объёма и уровня освоенного и неосвоенного содержания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предмета.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Пониженный уровень </w:t>
      </w:r>
      <w:r w:rsidRPr="00C9294F">
        <w:rPr>
          <w:rFonts w:ascii="Times New Roman" w:hAnsi="Times New Roman" w:cs="Times New Roman"/>
          <w:sz w:val="24"/>
          <w:szCs w:val="24"/>
        </w:rPr>
        <w:t>достижений свидетельствует об отсутствии систематической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базовой подготовки, о том, что обучающимся не освоено даже и половины планируемых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результатов, которые осваивает большинство обучающихся, о том, что имеются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значительные пробелы в знаниях, дальнейшее обучение затруднено. При этом</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обучающийся может выполнять отдельные задания повышенного уровня. Данная группа</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обучающихся требует специальной диагностики затруднений в обучении, пробелов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системе знаний и оказании целенаправленной помощи в достижении базового уровня.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Низкий уровень </w:t>
      </w:r>
      <w:r w:rsidRPr="00C9294F">
        <w:rPr>
          <w:rFonts w:ascii="Times New Roman" w:hAnsi="Times New Roman" w:cs="Times New Roman"/>
          <w:sz w:val="24"/>
          <w:szCs w:val="24"/>
        </w:rPr>
        <w:t>освоения планируемых результатов свидетельствует о наличии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только отдельных фрагментарных знаний по предмету, дальнейшее обучение практически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невозможно. Обучающимся, которые демонстрируют низкий уровень достижений,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требуется специальная помощь не только по учебному предмету, но и по формированию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мотивации к обучению, развитию интереса к изучаемой предметной области, пониманию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значимости предмета для жизни и др.</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Описанный выше подход применим в ходе различных процедур оценивания: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текущего, промежуточного и итогового.</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Нормы оценки в соответствии с выделенными уровнями описаны для базового уровня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 терминах знаний и умений, которые он должен продемонстрировать), за которые</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обучающийся обоснованно получает оценку «удовлетворительно». Определены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содержательно описаны более высокие и низкие уровни достижений, акцентировано</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внимание не на ошибках, которые сделал обучающийся, а на учебных достижениях,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которые обеспечивают продвижение вперёд в освоении содержания образования.</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Для оценки динамики формирования предметных результатов в системе</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внутришкольного мониторинга образовательных достижений целесообразно фиксировать</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 анализировать данные о сформированности умений и навыков, способствующих</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освоению систематических знаний:</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первичному ознакомлению, отработке и осознанию теоретических моделей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понятий </w:t>
      </w:r>
      <w:r w:rsidRPr="00C9294F">
        <w:rPr>
          <w:rFonts w:ascii="Times New Roman" w:hAnsi="Times New Roman" w:cs="Times New Roman"/>
          <w:i/>
          <w:iCs/>
          <w:sz w:val="24"/>
          <w:szCs w:val="24"/>
        </w:rPr>
        <w:t xml:space="preserve">(общенаучных и базовых для данной области знания), </w:t>
      </w:r>
      <w:r w:rsidRPr="00C9294F">
        <w:rPr>
          <w:rFonts w:ascii="Times New Roman" w:hAnsi="Times New Roman" w:cs="Times New Roman"/>
          <w:sz w:val="24"/>
          <w:szCs w:val="24"/>
        </w:rPr>
        <w:t>стандартных алгоритмов и</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процедур</w:t>
      </w:r>
      <w:r w:rsidRPr="00C9294F">
        <w:rPr>
          <w:rFonts w:ascii="Times New Roman" w:hAnsi="Times New Roman" w:cs="Times New Roman"/>
          <w:i/>
          <w:iCs/>
          <w:sz w:val="24"/>
          <w:szCs w:val="24"/>
        </w:rPr>
        <w:t>;</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выявлению и осознанию сущности и особенностей изучаемых объектов, процессов 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явлений действительности (природных, социальных, культурных, технических и др.) в</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соответствии с содержанием конкретного учебного предмета, созданию и использованию</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моделей изучаемых объектов и процессов, схем;</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 xml:space="preserve">выявлению и анализу существенных и устойчивых связей и отношений </w:t>
      </w:r>
      <w:r w:rsidRPr="00C9294F">
        <w:rPr>
          <w:rFonts w:ascii="Times New Roman" w:hAnsi="Times New Roman" w:cs="Times New Roman"/>
          <w:i/>
          <w:iCs/>
          <w:sz w:val="24"/>
          <w:szCs w:val="24"/>
        </w:rPr>
        <w:t>между</w:t>
      </w:r>
    </w:p>
    <w:p w:rsidR="009B1ADD" w:rsidRPr="00C9294F" w:rsidRDefault="009B1ADD" w:rsidP="001A4F05">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i/>
          <w:iCs/>
          <w:sz w:val="24"/>
          <w:szCs w:val="24"/>
        </w:rPr>
        <w:t>объектами и процессами.</w:t>
      </w:r>
    </w:p>
    <w:p w:rsidR="009B1ADD" w:rsidRPr="00C9294F" w:rsidRDefault="009B1ADD" w:rsidP="001A4F05">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Обязательными составляющими системы накопленной оценки являются материалы:</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стартовой диагностики;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тематических и итоговых проверочных работ по всем учебным предметам;</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творческих работ</w:t>
      </w:r>
      <w:r w:rsidRPr="00C9294F">
        <w:rPr>
          <w:rFonts w:ascii="Times New Roman" w:hAnsi="Times New Roman" w:cs="Times New Roman"/>
          <w:i/>
          <w:iCs/>
          <w:sz w:val="24"/>
          <w:szCs w:val="24"/>
        </w:rPr>
        <w:t xml:space="preserve">, </w:t>
      </w:r>
      <w:r w:rsidRPr="00C9294F">
        <w:rPr>
          <w:rFonts w:ascii="Times New Roman" w:hAnsi="Times New Roman" w:cs="Times New Roman"/>
          <w:sz w:val="24"/>
          <w:szCs w:val="24"/>
        </w:rPr>
        <w:t>включая учебные исследования и учебные проекты.</w:t>
      </w:r>
    </w:p>
    <w:p w:rsidR="009B1ADD" w:rsidRPr="00C9294F" w:rsidRDefault="002A74DB"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Решение о достижении или недостижении планируемых результатов или об освоении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или неосвоении учебного материала принимается на основе результатов выполнения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заданий базового уровня. В период введения Стандарта критерий достижения/освоения</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учебного материала задаётся как выполнение не менее 50% заданий базового уровня или</w:t>
      </w:r>
    </w:p>
    <w:p w:rsidR="009B1ADD" w:rsidRPr="00C9294F" w:rsidRDefault="009B1ADD" w:rsidP="001A4F05">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получение 50% от максимального балла за выполнение заданий базового уровня.</w:t>
      </w:r>
    </w:p>
    <w:p w:rsidR="002A74DB" w:rsidRPr="00C9294F" w:rsidRDefault="002A74DB" w:rsidP="009B1ADD">
      <w:pPr>
        <w:autoSpaceDE w:val="0"/>
        <w:autoSpaceDN w:val="0"/>
        <w:adjustRightInd w:val="0"/>
        <w:spacing w:after="0" w:line="240" w:lineRule="auto"/>
        <w:rPr>
          <w:rFonts w:ascii="Times New Roman" w:hAnsi="Times New Roman" w:cs="Times New Roman"/>
          <w:sz w:val="24"/>
          <w:szCs w:val="24"/>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1.3.5. Система внутришкольного мониторинга образовательных достижений и</w:t>
      </w:r>
      <w:r w:rsidR="001A4F05"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портфель достижений (Портфолио) как инструменты динамики образовательных</w:t>
      </w:r>
      <w:r w:rsidR="001A4F05"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достижений</w:t>
      </w:r>
      <w:r w:rsidR="002A74DB" w:rsidRPr="00C9294F">
        <w:rPr>
          <w:rFonts w:ascii="Times New Roman" w:hAnsi="Times New Roman" w:cs="Times New Roman"/>
          <w:b/>
          <w:bCs/>
          <w:sz w:val="28"/>
          <w:szCs w:val="28"/>
        </w:rPr>
        <w:t>.</w:t>
      </w:r>
    </w:p>
    <w:p w:rsidR="009B1ADD" w:rsidRPr="00C9294F" w:rsidRDefault="002A74DB"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Показатель динамики образовательных достижений — один из основных показателей</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 оценке образовательных достижений. Положительная динамика образовательных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достижений — важнейшее основание для принятия решения об эффективности учебного</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процесса, рабо</w:t>
      </w:r>
      <w:r w:rsidR="002A74DB" w:rsidRPr="00C9294F">
        <w:rPr>
          <w:rFonts w:ascii="Times New Roman" w:hAnsi="Times New Roman" w:cs="Times New Roman"/>
          <w:sz w:val="24"/>
          <w:szCs w:val="24"/>
        </w:rPr>
        <w:t>ты учителя и в целом МОУ СОШ 2 г. Краснослободска</w:t>
      </w:r>
      <w:r w:rsidRPr="00C9294F">
        <w:rPr>
          <w:rFonts w:ascii="Times New Roman" w:hAnsi="Times New Roman" w:cs="Times New Roman"/>
          <w:sz w:val="24"/>
          <w:szCs w:val="24"/>
        </w:rPr>
        <w:t>.</w:t>
      </w:r>
    </w:p>
    <w:p w:rsidR="009B1ADD" w:rsidRPr="00C9294F" w:rsidRDefault="002A74DB"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Система внутришкольного мониторинга образовательных достижений (личностных,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метапредметных и предметных), основными</w:t>
      </w:r>
      <w:r w:rsidR="002A74DB" w:rsidRPr="00C9294F">
        <w:rPr>
          <w:rFonts w:ascii="Times New Roman" w:hAnsi="Times New Roman" w:cs="Times New Roman"/>
          <w:sz w:val="24"/>
          <w:szCs w:val="24"/>
        </w:rPr>
        <w:t xml:space="preserve"> составляющими которой являются </w:t>
      </w:r>
      <w:r w:rsidRPr="00C9294F">
        <w:rPr>
          <w:rFonts w:ascii="Times New Roman" w:hAnsi="Times New Roman" w:cs="Times New Roman"/>
          <w:sz w:val="24"/>
          <w:szCs w:val="24"/>
        </w:rPr>
        <w:t>материалы</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стартовой диагностики и материалы, фиксирующие текущие и промежуточные учебные и</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личностные достижения, позволяет достаточно полно и всесторонне оценивать как</w:t>
      </w:r>
      <w:r w:rsidR="002A74DB" w:rsidRPr="00C9294F">
        <w:rPr>
          <w:rFonts w:ascii="Times New Roman" w:hAnsi="Times New Roman" w:cs="Times New Roman"/>
          <w:sz w:val="24"/>
          <w:szCs w:val="24"/>
        </w:rPr>
        <w:t xml:space="preserve"> </w:t>
      </w:r>
      <w:r w:rsidRPr="00C9294F">
        <w:rPr>
          <w:rFonts w:ascii="Times New Roman" w:hAnsi="Times New Roman" w:cs="Times New Roman"/>
          <w:sz w:val="24"/>
          <w:szCs w:val="24"/>
        </w:rPr>
        <w:t>динамику формирования отдельных личностных качеств, так и динамику овладения</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метапредметными действиями и предметным содержанием.</w:t>
      </w:r>
    </w:p>
    <w:p w:rsidR="009B1ADD" w:rsidRPr="00C9294F" w:rsidRDefault="002A74DB"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Внутришкольный мониторинг образовательных достижений ведётся каждым</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учителем-предметником и фиксируется с помощью оценочных листов, классных</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журналов, дневников обучающихся в бумажном или электронном виде.</w:t>
      </w:r>
    </w:p>
    <w:p w:rsidR="009B1ADD" w:rsidRPr="00C9294F" w:rsidRDefault="002A74DB"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Отдельные элементы из системы внутришкольного мониторинга могут быть</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включены в портфель достижений (далее Портфолио) ученика. Основными целями такого</w:t>
      </w:r>
      <w:r w:rsidR="00F11141"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включения могут служить:</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педагогические показания, связанные с необходимостью стимулировать и/или</w:t>
      </w:r>
      <w:r w:rsidR="00F11141"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поддерживать учебную мотивацию обучающихся, поощрять их активность и</w:t>
      </w:r>
      <w:r w:rsidR="00F1114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самостоятельность, расширять возможности обучения и самообучения, развивать навыки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рефлексивной и оценочной (в том числе самооценочной) деятельности, способствовать</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становлению избирательности познавательных интересов, повышать статус ученика</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(например, в детском коллективе, в семье);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соображения, связанные с возможным использованием обучающимися Портфолио</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при выборе направления профильного образования.</w:t>
      </w:r>
    </w:p>
    <w:p w:rsidR="009B1ADD" w:rsidRPr="00C9294F" w:rsidRDefault="00F11141"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Портфолио отнесён к разряду аутентичных индивидуальных оценок,</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ориентированных на демонстрацию динамики образовательных достижений в широком</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образовательном контексте (в том числе в сфере освоения таких средств самоорганизации</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собственной учебной деятельности, как самоконтроль, самооценка, рефлексия и т. д.).</w:t>
      </w:r>
    </w:p>
    <w:p w:rsidR="009B1ADD" w:rsidRPr="00C9294F" w:rsidRDefault="00F11141"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 xml:space="preserve">      </w:t>
      </w:r>
      <w:r w:rsidR="009B1ADD" w:rsidRPr="00C9294F">
        <w:rPr>
          <w:rFonts w:ascii="Times New Roman" w:hAnsi="Times New Roman" w:cs="Times New Roman"/>
          <w:sz w:val="24"/>
          <w:szCs w:val="24"/>
        </w:rPr>
        <w:t>Портфолио представляет собой специально организованную подборку работ, которые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демонстрируют усилия, прогресс и достижения обучающегося в интересующих его</w:t>
      </w:r>
      <w:r w:rsidR="00F11141"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областях.</w:t>
      </w:r>
    </w:p>
    <w:p w:rsidR="009B1ADD" w:rsidRPr="00C9294F" w:rsidRDefault="00F11141"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состав Портфолио могут включаться результаты, достигнутые обучающимся не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только в ходе учебной деятельности, но и в иных формах активности: творческой,</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социальной, коммуникативной, физкультурно-оздоровительной, трудовой деятельности,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протекающей как в рамках повседневной школьной практики, так и за её пределами, в том</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числе результаты участия в олимпиадах, конкурсах, смотрах, выставках, концертах,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спортивных мероприятиях, различные творческие работы, поделки и др.</w:t>
      </w:r>
    </w:p>
    <w:p w:rsidR="009B1ADD" w:rsidRPr="00C9294F" w:rsidRDefault="00F11141"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состав Портфолио целесообразно включать работы, демонстрирующие динамику:</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становления устойчивых познавательных интересов обучающихся, в том числе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сопровождающего успехами в различных учебных предметах;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формирования способности к целеполаганию, самостоятельной постановке новых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учебных задач и проектированию собственной учебной деятельности.</w:t>
      </w:r>
    </w:p>
    <w:p w:rsidR="009B1ADD" w:rsidRPr="00C9294F" w:rsidRDefault="00F11141"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В МОУ СОШ 2 г. Крас</w:t>
      </w:r>
      <w:r w:rsidR="0093777E" w:rsidRPr="00C9294F">
        <w:rPr>
          <w:rFonts w:ascii="Times New Roman" w:hAnsi="Times New Roman" w:cs="Times New Roman"/>
          <w:sz w:val="24"/>
          <w:szCs w:val="24"/>
        </w:rPr>
        <w:t>н</w:t>
      </w:r>
      <w:r w:rsidRPr="00C9294F">
        <w:rPr>
          <w:rFonts w:ascii="Times New Roman" w:hAnsi="Times New Roman" w:cs="Times New Roman"/>
          <w:sz w:val="24"/>
          <w:szCs w:val="24"/>
        </w:rPr>
        <w:t xml:space="preserve">ослободска </w:t>
      </w:r>
      <w:r w:rsidR="009B1ADD" w:rsidRPr="00C9294F">
        <w:rPr>
          <w:rFonts w:ascii="Times New Roman" w:hAnsi="Times New Roman" w:cs="Times New Roman"/>
          <w:sz w:val="24"/>
          <w:szCs w:val="24"/>
        </w:rPr>
        <w:t xml:space="preserve"> Портфолио используется в рамках системы внутренней оценки.</w:t>
      </w: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Отбор работ для портфеля достижений ведётся самим обучающимся совместно с</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классным руководителем и при участии семьи. Включение каких-либо материалов в</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Портфолио без согласия обучающегося не допускается.</w:t>
      </w:r>
    </w:p>
    <w:p w:rsidR="0093777E" w:rsidRPr="00C9294F" w:rsidRDefault="0093777E" w:rsidP="009B1ADD">
      <w:pPr>
        <w:autoSpaceDE w:val="0"/>
        <w:autoSpaceDN w:val="0"/>
        <w:adjustRightInd w:val="0"/>
        <w:spacing w:after="0" w:line="240" w:lineRule="auto"/>
        <w:rPr>
          <w:rFonts w:ascii="Times New Roman" w:hAnsi="Times New Roman" w:cs="Times New Roman"/>
          <w:sz w:val="24"/>
          <w:szCs w:val="24"/>
        </w:rPr>
      </w:pP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1.3.6. Итоговая оценка выпускника и её использование при переходе от основного</w:t>
      </w:r>
      <w:r w:rsidR="0093777E"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к среднему (полному) общему образованию</w:t>
      </w:r>
      <w:r w:rsidR="0093777E" w:rsidRPr="00C9294F">
        <w:rPr>
          <w:rFonts w:ascii="Times New Roman" w:hAnsi="Times New Roman" w:cs="Times New Roman"/>
          <w:b/>
          <w:bCs/>
          <w:sz w:val="28"/>
          <w:szCs w:val="28"/>
        </w:rPr>
        <w:t>.</w:t>
      </w:r>
    </w:p>
    <w:p w:rsidR="0093777E" w:rsidRPr="00C9294F" w:rsidRDefault="0093777E" w:rsidP="00F20992">
      <w:pPr>
        <w:autoSpaceDE w:val="0"/>
        <w:autoSpaceDN w:val="0"/>
        <w:adjustRightInd w:val="0"/>
        <w:spacing w:after="0" w:line="240" w:lineRule="auto"/>
        <w:jc w:val="both"/>
        <w:rPr>
          <w:rFonts w:ascii="Times New Roman" w:hAnsi="Times New Roman" w:cs="Times New Roman"/>
          <w:b/>
          <w:bCs/>
          <w:sz w:val="28"/>
          <w:szCs w:val="28"/>
        </w:rPr>
      </w:pP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На итоговую оценку на ступени основного общего образования выносятся только</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предметные и метапредметные результаты, описанные в разделе «Выпускник научится»</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планируемых результатов основного общего образования.</w:t>
      </w:r>
    </w:p>
    <w:p w:rsidR="009B1ADD" w:rsidRPr="00C9294F" w:rsidRDefault="009B1ADD" w:rsidP="00F20992">
      <w:pPr>
        <w:autoSpaceDE w:val="0"/>
        <w:autoSpaceDN w:val="0"/>
        <w:adjustRightInd w:val="0"/>
        <w:spacing w:after="0" w:line="240" w:lineRule="auto"/>
        <w:jc w:val="both"/>
        <w:rPr>
          <w:rFonts w:ascii="Times New Roman" w:hAnsi="Times New Roman" w:cs="Times New Roman"/>
          <w:b/>
          <w:sz w:val="24"/>
          <w:szCs w:val="24"/>
        </w:rPr>
      </w:pPr>
      <w:r w:rsidRPr="00C9294F">
        <w:rPr>
          <w:rFonts w:ascii="Times New Roman" w:hAnsi="Times New Roman" w:cs="Times New Roman"/>
          <w:b/>
          <w:sz w:val="24"/>
          <w:szCs w:val="24"/>
        </w:rPr>
        <w:t>Итоговая оценка выпускника формируется на основе: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результатов внутришкольного мониторинга образовательных достижений по всем</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предметам, зафиксированных в оценочных листах, в том числе за промежуточные 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итоговые комплексные работы на межпредметной основе;</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оценок за выполнение итоговых работ по всем учебным предметам;</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оценки за выполнение и защиту индивидуального проекта;</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оценок за работы, выносимые на государственную итоговую аттестацию (далее —</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ГИА).</w:t>
      </w: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При этом результаты внутришкольного мониторинга характеризуют выполнение всей</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совокупности планируемых результатов, а также динамику образовательных достижений</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обучающихся за период обучения. А оценки за итоговые работы, индивидуальный проект</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 работы, выносимые на ГИА, характеризуют уровень усвоения обучающимися опорной</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системы знаний по изучаемым предметам, а также уровень овладения метапредметными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действиями.</w:t>
      </w: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На основании этих оценок делаются выводы о достижении планируемых результатов</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(на базовом или повышенном уровне) по каждому учебному предмету, а также об</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овладении обучающимся основными познавательными, регулятивными и</w:t>
      </w:r>
      <w:r w:rsidR="0093777E"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коммуникативными действиями и приобретении способности к проектированию 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осуществлению целесообразной и результативной деятельности.</w:t>
      </w:r>
    </w:p>
    <w:p w:rsidR="009B1ADD" w:rsidRPr="00C9294F" w:rsidRDefault="0093777E"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 xml:space="preserve">Педагогический совет </w:t>
      </w:r>
      <w:r w:rsidRPr="00C9294F">
        <w:rPr>
          <w:rFonts w:ascii="Times New Roman" w:hAnsi="Times New Roman" w:cs="Times New Roman"/>
          <w:sz w:val="24"/>
          <w:szCs w:val="24"/>
        </w:rPr>
        <w:t>МОУ СОШ 2 г. Краснослободска</w:t>
      </w:r>
      <w:r w:rsidR="009B1ADD" w:rsidRPr="00C9294F">
        <w:rPr>
          <w:rFonts w:ascii="Times New Roman" w:hAnsi="Times New Roman" w:cs="Times New Roman"/>
          <w:sz w:val="24"/>
          <w:szCs w:val="24"/>
        </w:rPr>
        <w:t xml:space="preserve"> </w:t>
      </w:r>
      <w:r w:rsidR="009B1ADD" w:rsidRPr="00C9294F">
        <w:rPr>
          <w:rFonts w:ascii="Times New Roman" w:hAnsi="Times New Roman" w:cs="Times New Roman"/>
          <w:b/>
          <w:bCs/>
          <w:sz w:val="24"/>
          <w:szCs w:val="24"/>
        </w:rPr>
        <w:t>на основе выводов, сделанных классными</w:t>
      </w: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руководителями и учителями отдельных предметов по каждому выпускнику,</w:t>
      </w: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рассматривает вопрос об успешном освоении данным обучающимся основной</w:t>
      </w: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образовательной программы основного общего образования и выдачи документа</w:t>
      </w: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государственного образца об уровне образования — аттестата об основном общем</w:t>
      </w:r>
      <w:r w:rsidRPr="00C9294F">
        <w:rPr>
          <w:rFonts w:ascii="Times New Roman" w:hAnsi="Times New Roman" w:cs="Times New Roman"/>
          <w:b/>
          <w:bCs/>
          <w:sz w:val="24"/>
          <w:szCs w:val="24"/>
        </w:rPr>
        <w:t xml:space="preserve"> </w:t>
      </w:r>
      <w:r w:rsidR="009B1ADD" w:rsidRPr="00C9294F">
        <w:rPr>
          <w:rFonts w:ascii="Times New Roman" w:hAnsi="Times New Roman" w:cs="Times New Roman"/>
          <w:b/>
          <w:bCs/>
          <w:sz w:val="24"/>
          <w:szCs w:val="24"/>
        </w:rPr>
        <w:t>образовании.</w:t>
      </w: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В случае если полученные обучающимся итоговые оценки не позволяют сделать</w:t>
      </w:r>
    </w:p>
    <w:p w:rsidR="009B1ADD" w:rsidRPr="00C9294F" w:rsidRDefault="009B1ADD"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sz w:val="24"/>
          <w:szCs w:val="24"/>
        </w:rPr>
        <w:lastRenderedPageBreak/>
        <w:t xml:space="preserve">однозначного вывода о достижении планируемых результатов, решение о </w:t>
      </w:r>
      <w:r w:rsidRPr="00C9294F">
        <w:rPr>
          <w:rFonts w:ascii="Times New Roman" w:hAnsi="Times New Roman" w:cs="Times New Roman"/>
          <w:b/>
          <w:bCs/>
          <w:sz w:val="24"/>
          <w:szCs w:val="24"/>
        </w:rPr>
        <w:t>выдаче</w:t>
      </w:r>
    </w:p>
    <w:p w:rsidR="009B1ADD" w:rsidRPr="00C9294F" w:rsidRDefault="009B1ADD"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документа государственного образца об уровне образования — аттестата об основном</w:t>
      </w:r>
      <w:r w:rsidR="0093777E"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 xml:space="preserve">общем образовании </w:t>
      </w:r>
      <w:r w:rsidRPr="00C9294F">
        <w:rPr>
          <w:rFonts w:ascii="Times New Roman" w:hAnsi="Times New Roman" w:cs="Times New Roman"/>
          <w:sz w:val="24"/>
          <w:szCs w:val="24"/>
        </w:rPr>
        <w:t>принимается педагогическим советом с учётом динамики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образовательных достижений выпускника и контекстной информации об условиях и</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особенностях его обучения в рамках регламентированных процедур, устанавливаемых</w:t>
      </w:r>
    </w:p>
    <w:p w:rsidR="009B1ADD" w:rsidRPr="00C9294F" w:rsidRDefault="009B1ADD"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Министерством образования и науки Российской Федерации.</w:t>
      </w:r>
    </w:p>
    <w:p w:rsidR="009B1ADD" w:rsidRPr="00C9294F" w:rsidRDefault="0093777E"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p>
    <w:p w:rsidR="009B1ADD" w:rsidRPr="00C9294F" w:rsidRDefault="009B1ADD" w:rsidP="009B1A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1.3.7. Оценка резу</w:t>
      </w:r>
      <w:r w:rsidR="0093777E" w:rsidRPr="00C9294F">
        <w:rPr>
          <w:rFonts w:ascii="Times New Roman" w:hAnsi="Times New Roman" w:cs="Times New Roman"/>
          <w:b/>
          <w:bCs/>
          <w:sz w:val="28"/>
          <w:szCs w:val="28"/>
        </w:rPr>
        <w:t>льтатов деятельности МОУ СОШ 2 г. Краснослободска</w:t>
      </w:r>
    </w:p>
    <w:p w:rsidR="009B1ADD" w:rsidRPr="00C9294F" w:rsidRDefault="0093777E"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Оценка резу</w:t>
      </w:r>
      <w:r w:rsidRPr="00C9294F">
        <w:rPr>
          <w:rFonts w:ascii="Times New Roman" w:hAnsi="Times New Roman" w:cs="Times New Roman"/>
          <w:sz w:val="24"/>
          <w:szCs w:val="24"/>
        </w:rPr>
        <w:t>льтатов деятельности МОУ СОШ 2 г. Краснослободска</w:t>
      </w:r>
      <w:r w:rsidR="009B1ADD" w:rsidRPr="00C9294F">
        <w:rPr>
          <w:rFonts w:ascii="Times New Roman" w:hAnsi="Times New Roman" w:cs="Times New Roman"/>
          <w:sz w:val="24"/>
          <w:szCs w:val="24"/>
        </w:rPr>
        <w:t xml:space="preserve"> осуществляется в ходе</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аккредитации, в рамках аттестации педагогических кадров. Она проводится на основе</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результатов итоговой оценки достижения планируемых результатов освоения основной</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образовательной программы основного общего образования с учётом:</w:t>
      </w:r>
    </w:p>
    <w:p w:rsidR="009B1ADD" w:rsidRPr="00C9294F" w:rsidRDefault="009B1ADD"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результатов мониторинговых исследований разного уровня (федерального,</w:t>
      </w:r>
    </w:p>
    <w:p w:rsidR="009B1ADD" w:rsidRPr="00C9294F" w:rsidRDefault="009B1ADD"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регионального, муниципального);</w:t>
      </w:r>
    </w:p>
    <w:p w:rsidR="009B1ADD" w:rsidRPr="00C9294F" w:rsidRDefault="009B1ADD"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условий реализации основной образовательной программы основного общего</w:t>
      </w:r>
    </w:p>
    <w:p w:rsidR="009B1ADD" w:rsidRPr="00C9294F" w:rsidRDefault="0093777E"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образования МОУ СОШ 2 г. Краснослободска</w:t>
      </w:r>
      <w:r w:rsidR="009B1ADD" w:rsidRPr="00C9294F">
        <w:rPr>
          <w:rFonts w:ascii="Times New Roman" w:hAnsi="Times New Roman" w:cs="Times New Roman"/>
          <w:sz w:val="24"/>
          <w:szCs w:val="24"/>
        </w:rPr>
        <w:t>;</w:t>
      </w:r>
    </w:p>
    <w:p w:rsidR="009B1ADD" w:rsidRPr="00C9294F" w:rsidRDefault="009B1ADD"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особенностей контингента обучающихся.</w:t>
      </w:r>
    </w:p>
    <w:p w:rsidR="009B1ADD" w:rsidRPr="00C9294F" w:rsidRDefault="0093777E"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Предметом оценки в ходе данных процедур является также текущая оценочная</w:t>
      </w:r>
    </w:p>
    <w:p w:rsidR="009B1ADD" w:rsidRPr="00C9294F" w:rsidRDefault="0093777E" w:rsidP="009B1A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деятельность МОУ СОШ 2 г. Краснослободска</w:t>
      </w:r>
      <w:r w:rsidR="009B1ADD" w:rsidRPr="00C9294F">
        <w:rPr>
          <w:rFonts w:ascii="Times New Roman" w:hAnsi="Times New Roman" w:cs="Times New Roman"/>
          <w:sz w:val="24"/>
          <w:szCs w:val="24"/>
        </w:rPr>
        <w:t xml:space="preserve"> и в частности отслеживание динамики образовательных</w:t>
      </w:r>
      <w:r w:rsidRPr="00C9294F">
        <w:rPr>
          <w:rFonts w:ascii="Times New Roman" w:hAnsi="Times New Roman" w:cs="Times New Roman"/>
          <w:sz w:val="24"/>
          <w:szCs w:val="24"/>
        </w:rPr>
        <w:t xml:space="preserve"> </w:t>
      </w:r>
      <w:r w:rsidR="009B1ADD" w:rsidRPr="00C9294F">
        <w:rPr>
          <w:rFonts w:ascii="Times New Roman" w:hAnsi="Times New Roman" w:cs="Times New Roman"/>
          <w:sz w:val="24"/>
          <w:szCs w:val="24"/>
        </w:rPr>
        <w:t>достижений выпускн</w:t>
      </w:r>
      <w:r w:rsidRPr="00C9294F">
        <w:rPr>
          <w:rFonts w:ascii="Times New Roman" w:hAnsi="Times New Roman" w:cs="Times New Roman"/>
          <w:sz w:val="24"/>
          <w:szCs w:val="24"/>
        </w:rPr>
        <w:t>иков основной школы МОУ СОШ  2 г. Краснослободска.</w:t>
      </w: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20992" w:rsidRPr="00C9294F" w:rsidRDefault="00F20992"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9B1ADD">
      <w:pPr>
        <w:autoSpaceDE w:val="0"/>
        <w:autoSpaceDN w:val="0"/>
        <w:adjustRightInd w:val="0"/>
        <w:spacing w:after="0" w:line="240" w:lineRule="auto"/>
        <w:rPr>
          <w:rFonts w:ascii="Times New Roman" w:hAnsi="Times New Roman" w:cs="Times New Roman"/>
          <w:sz w:val="24"/>
          <w:szCs w:val="24"/>
        </w:rPr>
      </w:pPr>
    </w:p>
    <w:p w:rsidR="00F83B77" w:rsidRPr="00C9294F" w:rsidRDefault="00F83B77" w:rsidP="00F20992">
      <w:pPr>
        <w:pStyle w:val="a5"/>
        <w:numPr>
          <w:ilvl w:val="0"/>
          <w:numId w:val="1"/>
        </w:numPr>
        <w:autoSpaceDE w:val="0"/>
        <w:autoSpaceDN w:val="0"/>
        <w:adjustRightInd w:val="0"/>
        <w:spacing w:after="0" w:line="240" w:lineRule="auto"/>
        <w:ind w:left="0" w:firstLine="0"/>
        <w:jc w:val="center"/>
        <w:rPr>
          <w:rFonts w:ascii="Times New Roman" w:hAnsi="Times New Roman" w:cs="Times New Roman"/>
          <w:b/>
          <w:bCs/>
          <w:sz w:val="96"/>
          <w:szCs w:val="96"/>
        </w:rPr>
      </w:pPr>
      <w:r w:rsidRPr="00C9294F">
        <w:rPr>
          <w:rFonts w:ascii="Times New Roman" w:hAnsi="Times New Roman" w:cs="Times New Roman"/>
          <w:b/>
          <w:bCs/>
          <w:sz w:val="96"/>
          <w:szCs w:val="96"/>
        </w:rPr>
        <w:t>Содержательный раздел</w:t>
      </w:r>
    </w:p>
    <w:p w:rsidR="00F83B77" w:rsidRPr="00C9294F" w:rsidRDefault="00F83B77"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F20992" w:rsidRPr="00C9294F" w:rsidRDefault="00F20992" w:rsidP="00F83B77">
      <w:pPr>
        <w:pStyle w:val="a5"/>
        <w:autoSpaceDE w:val="0"/>
        <w:autoSpaceDN w:val="0"/>
        <w:adjustRightInd w:val="0"/>
        <w:spacing w:after="0" w:line="240" w:lineRule="auto"/>
        <w:ind w:left="1305"/>
        <w:rPr>
          <w:rFonts w:ascii="Times New Roman" w:hAnsi="Times New Roman" w:cs="Times New Roman"/>
          <w:b/>
          <w:bCs/>
          <w:sz w:val="48"/>
          <w:szCs w:val="48"/>
        </w:rPr>
      </w:pPr>
    </w:p>
    <w:p w:rsidR="0093777E" w:rsidRPr="00C9294F" w:rsidRDefault="00F83B77" w:rsidP="00F83B77">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4"/>
          <w:szCs w:val="24"/>
        </w:rPr>
        <w:lastRenderedPageBreak/>
        <w:t>2</w:t>
      </w:r>
      <w:r w:rsidRPr="00C9294F">
        <w:rPr>
          <w:rFonts w:ascii="Times New Roman" w:hAnsi="Times New Roman" w:cs="Times New Roman"/>
          <w:b/>
          <w:bCs/>
          <w:sz w:val="28"/>
          <w:szCs w:val="28"/>
        </w:rPr>
        <w:t>.1. Программа развития универсальных учебных действий на ступени основного общего образования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Программа развития универсальных учебных действий на ступени основного</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w:t>
      </w:r>
      <w:r w:rsidRPr="00C9294F">
        <w:rPr>
          <w:rFonts w:ascii="Times New Roman" w:hAnsi="Times New Roman" w:cs="Times New Roman"/>
          <w:i/>
          <w:iCs/>
          <w:sz w:val="24"/>
          <w:szCs w:val="24"/>
        </w:rPr>
        <w:t>далее — программа развития универсальных учебных действий</w:t>
      </w:r>
      <w:r w:rsidRPr="00C9294F">
        <w:rPr>
          <w:rFonts w:ascii="Times New Roman" w:hAnsi="Times New Roman" w:cs="Times New Roman"/>
          <w:sz w:val="24"/>
          <w:szCs w:val="24"/>
        </w:rPr>
        <w:t>) конкретизирует требования Стандарта к личностным и метапредметным результатам</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освоения основной образовательной программы основного общего образования,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дополняет традиционное содержание образовательно-воспитательных программ и служит</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основой для разработки программ по учебным предметам, курсам, а также программ</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внеурочной деятельности.</w:t>
      </w:r>
    </w:p>
    <w:p w:rsidR="00F83B77" w:rsidRPr="00C9294F" w:rsidRDefault="003C319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 xml:space="preserve">Цель программы: </w:t>
      </w:r>
      <w:r w:rsidR="00F83B77" w:rsidRPr="00C9294F">
        <w:rPr>
          <w:rFonts w:ascii="Times New Roman" w:hAnsi="Times New Roman" w:cs="Times New Roman"/>
          <w:sz w:val="24"/>
          <w:szCs w:val="24"/>
        </w:rPr>
        <w:t>создать комплекс организационно-управленческих, методических,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педагогических условий, способствующих достижению обучающимися основной школы</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метапредметных образовательных результатов, обеспечивающих способность к</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сотрудничеству, коммуникации и реализации системно-деятельностного подхода,</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положенного в основу Стандарта, и развивающего потенциала общего среднего</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образования, готовность самостоятельно пополнять, переносить и интегрировать знания,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способность к самосовершенствованию и саморазвитию.</w:t>
      </w:r>
    </w:p>
    <w:p w:rsidR="00F83B77" w:rsidRPr="00C9294F" w:rsidRDefault="003C3197"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Задачи программы:</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Определить ценностные ориентиры развития универсальных учебных действий на</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ступени основного общего образования;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Определить перечень личностных и метапредметных результатов образования в</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основной школе с учетом преемственности при переходе от начального к</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основному общему образованию;</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Показать связь универсальных учебных действий с содержанием учебных</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предметов, используемых технологий и форм работы в урочной и внеурочной</w:t>
      </w:r>
      <w:r w:rsidR="003C3197"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деятельности;</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Охарактеризовать систему типовых заданий для формирования личностных и</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метапредметных результатов в 5-9 классах.</w:t>
      </w:r>
    </w:p>
    <w:p w:rsidR="00F83B77" w:rsidRPr="00C9294F" w:rsidRDefault="003C3197"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Описание ценностных ориентиров развития универсальных учебных действий</w:t>
      </w:r>
    </w:p>
    <w:p w:rsidR="00F83B77" w:rsidRPr="00C9294F" w:rsidRDefault="00F83B77"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на ступени основного общего образования.</w:t>
      </w:r>
    </w:p>
    <w:p w:rsidR="00F83B77" w:rsidRPr="00C9294F" w:rsidRDefault="003C319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 МОУ СОШ 2 г. Краснослободска</w:t>
      </w:r>
      <w:r w:rsidR="00F83B77" w:rsidRPr="00C9294F">
        <w:rPr>
          <w:rFonts w:ascii="Times New Roman" w:hAnsi="Times New Roman" w:cs="Times New Roman"/>
          <w:sz w:val="24"/>
          <w:szCs w:val="24"/>
        </w:rPr>
        <w:t xml:space="preserve"> на второй ступени обучения соблюдена преемственность в</w:t>
      </w: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реализации образ</w:t>
      </w:r>
      <w:r w:rsidRPr="00C9294F">
        <w:rPr>
          <w:rFonts w:ascii="Times New Roman" w:hAnsi="Times New Roman" w:cs="Times New Roman"/>
          <w:sz w:val="24"/>
          <w:szCs w:val="24"/>
        </w:rPr>
        <w:t>овательной программы «Школа России</w:t>
      </w:r>
      <w:r w:rsidR="00F83B77"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 xml:space="preserve">Настоящая программа </w:t>
      </w:r>
      <w:r w:rsidRPr="00C9294F">
        <w:rPr>
          <w:rFonts w:ascii="Times New Roman" w:hAnsi="Times New Roman" w:cs="Times New Roman"/>
          <w:sz w:val="24"/>
          <w:szCs w:val="24"/>
        </w:rPr>
        <w:t>опирается на идеи авторов данной</w:t>
      </w:r>
      <w:r w:rsidR="00F83B77" w:rsidRPr="00C9294F">
        <w:rPr>
          <w:rFonts w:ascii="Times New Roman" w:hAnsi="Times New Roman" w:cs="Times New Roman"/>
          <w:sz w:val="24"/>
          <w:szCs w:val="24"/>
        </w:rPr>
        <w:t xml:space="preserve"> образовательн</w:t>
      </w:r>
      <w:r w:rsidRPr="00C9294F">
        <w:rPr>
          <w:rFonts w:ascii="Times New Roman" w:hAnsi="Times New Roman" w:cs="Times New Roman"/>
          <w:sz w:val="24"/>
          <w:szCs w:val="24"/>
        </w:rPr>
        <w:t xml:space="preserve">ой </w:t>
      </w:r>
      <w:r w:rsidR="00F83B77" w:rsidRPr="00C9294F">
        <w:rPr>
          <w:rFonts w:ascii="Times New Roman" w:hAnsi="Times New Roman" w:cs="Times New Roman"/>
          <w:sz w:val="24"/>
          <w:szCs w:val="24"/>
        </w:rPr>
        <w:t>программ</w:t>
      </w:r>
      <w:r w:rsidRPr="00C9294F">
        <w:rPr>
          <w:rFonts w:ascii="Times New Roman" w:hAnsi="Times New Roman" w:cs="Times New Roman"/>
          <w:sz w:val="24"/>
          <w:szCs w:val="24"/>
        </w:rPr>
        <w:t>ы</w:t>
      </w:r>
      <w:r w:rsidR="00F83B77" w:rsidRPr="00C9294F">
        <w:rPr>
          <w:rFonts w:ascii="Times New Roman" w:hAnsi="Times New Roman" w:cs="Times New Roman"/>
          <w:sz w:val="24"/>
          <w:szCs w:val="24"/>
        </w:rPr>
        <w:t>, имеющих серьезный опыт по формированию универсальных учебных</w:t>
      </w: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действий.</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Программа развития универсальных учебных действий на ступени основного общего</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конкретизирует требования Стандарта к личностным и метапредметных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результатам освоения основной образовательной программы основного общего</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образования, дополняет традиционное содержание образовательно-воспитательных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программ и служит основой разработки рабочих программ учебных предметов, курсов,</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дисциплин.</w:t>
      </w:r>
    </w:p>
    <w:p w:rsidR="00F83B77" w:rsidRPr="00C9294F" w:rsidRDefault="003C319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По мере формирования в начальных классах личностных действий ученика</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(смыслообразование и самоопределение, нравственно-этическая ориентация)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функционирование и развитие универсальных учебных действий (коммуникативных,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познавательных и регулятивных) в основной школе претерпевают значительные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изменения. Регуляция общения, кооперации и сотрудничества проектирует определённые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достижения и результаты подростка, что вторично приводит к изменению характера его</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общения и Я-концепции.</w:t>
      </w:r>
    </w:p>
    <w:p w:rsidR="00F83B77" w:rsidRPr="00C9294F" w:rsidRDefault="003C319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Исходя из того, что в подростковом возрасте ведущей становится деятельность</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межличностного общения, приоритетное значение в развитии УУД в этот период</w:t>
      </w:r>
    </w:p>
    <w:p w:rsidR="00F83B77" w:rsidRPr="00C9294F" w:rsidRDefault="00F83B77" w:rsidP="00F20992">
      <w:pPr>
        <w:autoSpaceDE w:val="0"/>
        <w:autoSpaceDN w:val="0"/>
        <w:adjustRightInd w:val="0"/>
        <w:spacing w:after="0" w:line="240" w:lineRule="auto"/>
        <w:jc w:val="both"/>
        <w:rPr>
          <w:rFonts w:ascii="Times New Roman" w:hAnsi="Times New Roman" w:cs="Times New Roman"/>
          <w:i/>
          <w:iCs/>
          <w:sz w:val="24"/>
          <w:szCs w:val="24"/>
        </w:rPr>
      </w:pPr>
      <w:r w:rsidRPr="00C9294F">
        <w:rPr>
          <w:rFonts w:ascii="Times New Roman" w:hAnsi="Times New Roman" w:cs="Times New Roman"/>
          <w:sz w:val="24"/>
          <w:szCs w:val="24"/>
        </w:rPr>
        <w:t xml:space="preserve">приобретают коммуникативные учебные действия. В этом смысле </w:t>
      </w:r>
      <w:r w:rsidRPr="00C9294F">
        <w:rPr>
          <w:rFonts w:ascii="Times New Roman" w:hAnsi="Times New Roman" w:cs="Times New Roman"/>
          <w:i/>
          <w:iCs/>
          <w:sz w:val="24"/>
          <w:szCs w:val="24"/>
        </w:rPr>
        <w:t>задача начальной</w:t>
      </w:r>
      <w:r w:rsidR="003C3197" w:rsidRPr="00C9294F">
        <w:rPr>
          <w:rFonts w:ascii="Times New Roman" w:hAnsi="Times New Roman" w:cs="Times New Roman"/>
          <w:i/>
          <w:iCs/>
          <w:sz w:val="24"/>
          <w:szCs w:val="24"/>
        </w:rPr>
        <w:t xml:space="preserve"> </w:t>
      </w:r>
      <w:r w:rsidRPr="00C9294F">
        <w:rPr>
          <w:rFonts w:ascii="Times New Roman" w:hAnsi="Times New Roman" w:cs="Times New Roman"/>
          <w:i/>
          <w:iCs/>
          <w:sz w:val="24"/>
          <w:szCs w:val="24"/>
        </w:rPr>
        <w:t>школы</w:t>
      </w:r>
      <w:r w:rsidR="003C3197" w:rsidRPr="00C9294F">
        <w:rPr>
          <w:rFonts w:ascii="Times New Roman" w:hAnsi="Times New Roman" w:cs="Times New Roman"/>
          <w:i/>
          <w:iCs/>
          <w:sz w:val="24"/>
          <w:szCs w:val="24"/>
        </w:rPr>
        <w:t xml:space="preserve"> </w:t>
      </w:r>
      <w:r w:rsidRPr="00C9294F">
        <w:rPr>
          <w:rFonts w:ascii="Times New Roman" w:hAnsi="Times New Roman" w:cs="Times New Roman"/>
          <w:i/>
          <w:iCs/>
          <w:sz w:val="24"/>
          <w:szCs w:val="24"/>
        </w:rPr>
        <w:t xml:space="preserve">«учить ученика учиться» </w:t>
      </w:r>
      <w:r w:rsidRPr="00C9294F">
        <w:rPr>
          <w:rFonts w:ascii="Times New Roman" w:hAnsi="Times New Roman" w:cs="Times New Roman"/>
          <w:sz w:val="24"/>
          <w:szCs w:val="24"/>
        </w:rPr>
        <w:t xml:space="preserve">должна быть трансформирована </w:t>
      </w:r>
      <w:r w:rsidRPr="00C9294F">
        <w:rPr>
          <w:rFonts w:ascii="Times New Roman" w:hAnsi="Times New Roman" w:cs="Times New Roman"/>
          <w:i/>
          <w:iCs/>
          <w:sz w:val="24"/>
          <w:szCs w:val="24"/>
        </w:rPr>
        <w:t>в новую задачу для основной</w:t>
      </w:r>
      <w:r w:rsidR="003C3197" w:rsidRPr="00C9294F">
        <w:rPr>
          <w:rFonts w:ascii="Times New Roman" w:hAnsi="Times New Roman" w:cs="Times New Roman"/>
          <w:i/>
          <w:iCs/>
          <w:sz w:val="24"/>
          <w:szCs w:val="24"/>
        </w:rPr>
        <w:t xml:space="preserve"> </w:t>
      </w:r>
      <w:r w:rsidRPr="00C9294F">
        <w:rPr>
          <w:rFonts w:ascii="Times New Roman" w:hAnsi="Times New Roman" w:cs="Times New Roman"/>
          <w:i/>
          <w:iCs/>
          <w:sz w:val="24"/>
          <w:szCs w:val="24"/>
        </w:rPr>
        <w:t>школы — «учить ученика учиться в общении».</w:t>
      </w:r>
    </w:p>
    <w:p w:rsidR="00F83B77" w:rsidRPr="00C9294F" w:rsidRDefault="003C3197"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Планируемые результаты усвоения обучающимися</w:t>
      </w: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универсальных учебных</w:t>
      </w:r>
    </w:p>
    <w:p w:rsidR="00F83B77" w:rsidRPr="00C9294F" w:rsidRDefault="00F83B77"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действий на ступени основного общего образования.</w:t>
      </w:r>
    </w:p>
    <w:p w:rsidR="00F83B77" w:rsidRPr="00C9294F" w:rsidRDefault="003F05DB"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lastRenderedPageBreak/>
        <w:t xml:space="preserve">    </w:t>
      </w:r>
      <w:r w:rsidR="00F83B77" w:rsidRPr="00C9294F">
        <w:rPr>
          <w:rFonts w:ascii="Times New Roman" w:hAnsi="Times New Roman" w:cs="Times New Roman"/>
          <w:b/>
          <w:bCs/>
          <w:sz w:val="24"/>
          <w:szCs w:val="24"/>
        </w:rPr>
        <w:t>В сфере развития коммуникативных универсальных учебных действий</w:t>
      </w: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приоритетное внимание уделяется:</w:t>
      </w:r>
    </w:p>
    <w:p w:rsidR="00F83B77" w:rsidRPr="00C9294F" w:rsidRDefault="00F83B77" w:rsidP="00F20992">
      <w:pPr>
        <w:pStyle w:val="a5"/>
        <w:numPr>
          <w:ilvl w:val="1"/>
          <w:numId w:val="7"/>
        </w:num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формированию действий по организации и планированию учебного сотрудничества</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с учителем и сверстниками, формированию умений работать в группе и</w:t>
      </w:r>
      <w:r w:rsidR="003F05DB"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приобретению опыта такой работы, практическому освоению морально-этических</w:t>
      </w:r>
      <w:r w:rsidR="003F05DB" w:rsidRPr="00C9294F">
        <w:rPr>
          <w:rFonts w:ascii="Times New Roman" w:hAnsi="Times New Roman" w:cs="Times New Roman"/>
          <w:sz w:val="24"/>
          <w:szCs w:val="24"/>
        </w:rPr>
        <w:t xml:space="preserve"> </w:t>
      </w:r>
      <w:r w:rsidRPr="00C9294F">
        <w:rPr>
          <w:rFonts w:ascii="Times New Roman" w:hAnsi="Times New Roman" w:cs="Times New Roman"/>
          <w:sz w:val="24"/>
          <w:szCs w:val="24"/>
        </w:rPr>
        <w:t>и психологических принципов общения и сотрудничества;</w:t>
      </w:r>
    </w:p>
    <w:p w:rsidR="00F83B77" w:rsidRPr="00C9294F" w:rsidRDefault="00F83B77" w:rsidP="00F20992">
      <w:pPr>
        <w:pStyle w:val="a5"/>
        <w:numPr>
          <w:ilvl w:val="2"/>
          <w:numId w:val="31"/>
        </w:numPr>
        <w:autoSpaceDE w:val="0"/>
        <w:autoSpaceDN w:val="0"/>
        <w:adjustRightInd w:val="0"/>
        <w:spacing w:after="0" w:line="240" w:lineRule="auto"/>
        <w:ind w:left="1418" w:hanging="284"/>
        <w:jc w:val="both"/>
        <w:rPr>
          <w:rFonts w:ascii="Times New Roman" w:hAnsi="Times New Roman" w:cs="Times New Roman"/>
          <w:sz w:val="24"/>
          <w:szCs w:val="24"/>
        </w:rPr>
      </w:pPr>
      <w:r w:rsidRPr="00C9294F">
        <w:rPr>
          <w:rFonts w:ascii="Times New Roman" w:hAnsi="Times New Roman" w:cs="Times New Roman"/>
          <w:sz w:val="24"/>
          <w:szCs w:val="24"/>
        </w:rPr>
        <w:t>практическому освоению умений, составляющих основу коммуникативной</w:t>
      </w:r>
      <w:r w:rsidR="003F05DB"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компетентности: ставить и решать многообразные коммуникативные задачи;</w:t>
      </w:r>
    </w:p>
    <w:p w:rsidR="00F83B77" w:rsidRPr="00C9294F" w:rsidRDefault="00F83B77" w:rsidP="00F20992">
      <w:pPr>
        <w:pStyle w:val="a5"/>
        <w:numPr>
          <w:ilvl w:val="0"/>
          <w:numId w:val="31"/>
        </w:numPr>
        <w:autoSpaceDE w:val="0"/>
        <w:autoSpaceDN w:val="0"/>
        <w:adjustRightInd w:val="0"/>
        <w:spacing w:after="0" w:line="240" w:lineRule="auto"/>
        <w:ind w:firstLine="414"/>
        <w:jc w:val="both"/>
        <w:rPr>
          <w:rFonts w:ascii="Times New Roman" w:hAnsi="Times New Roman" w:cs="Times New Roman"/>
          <w:sz w:val="24"/>
          <w:szCs w:val="24"/>
        </w:rPr>
      </w:pPr>
      <w:r w:rsidRPr="00C9294F">
        <w:rPr>
          <w:rFonts w:ascii="Times New Roman" w:hAnsi="Times New Roman" w:cs="Times New Roman"/>
          <w:sz w:val="24"/>
          <w:szCs w:val="24"/>
        </w:rPr>
        <w:t>действовать с учетом позиции другого и уметь согласовывать свои действия;</w:t>
      </w:r>
    </w:p>
    <w:p w:rsidR="00F83B77" w:rsidRPr="00C9294F" w:rsidRDefault="00F83B77" w:rsidP="00F20992">
      <w:pPr>
        <w:pStyle w:val="a5"/>
        <w:numPr>
          <w:ilvl w:val="0"/>
          <w:numId w:val="31"/>
        </w:numPr>
        <w:autoSpaceDE w:val="0"/>
        <w:autoSpaceDN w:val="0"/>
        <w:adjustRightInd w:val="0"/>
        <w:spacing w:after="0" w:line="240" w:lineRule="auto"/>
        <w:ind w:firstLine="414"/>
        <w:jc w:val="both"/>
        <w:rPr>
          <w:rFonts w:ascii="Times New Roman" w:hAnsi="Times New Roman" w:cs="Times New Roman"/>
          <w:sz w:val="24"/>
          <w:szCs w:val="24"/>
        </w:rPr>
      </w:pPr>
      <w:r w:rsidRPr="00C9294F">
        <w:rPr>
          <w:rFonts w:ascii="Times New Roman" w:hAnsi="Times New Roman" w:cs="Times New Roman"/>
          <w:sz w:val="24"/>
          <w:szCs w:val="24"/>
        </w:rPr>
        <w:t>устанавливать и поддерживать необходимые контакты с другими людьми;</w:t>
      </w:r>
    </w:p>
    <w:p w:rsidR="00F83B77" w:rsidRPr="00C9294F" w:rsidRDefault="00F83B77" w:rsidP="00F20992">
      <w:pPr>
        <w:pStyle w:val="a5"/>
        <w:numPr>
          <w:ilvl w:val="0"/>
          <w:numId w:val="31"/>
        </w:numPr>
        <w:autoSpaceDE w:val="0"/>
        <w:autoSpaceDN w:val="0"/>
        <w:adjustRightInd w:val="0"/>
        <w:spacing w:after="0" w:line="240" w:lineRule="auto"/>
        <w:ind w:left="851" w:firstLine="283"/>
        <w:jc w:val="both"/>
        <w:rPr>
          <w:rFonts w:ascii="Times New Roman" w:hAnsi="Times New Roman" w:cs="Times New Roman"/>
          <w:sz w:val="24"/>
          <w:szCs w:val="24"/>
        </w:rPr>
      </w:pPr>
      <w:r w:rsidRPr="00C9294F">
        <w:rPr>
          <w:rFonts w:ascii="Times New Roman" w:hAnsi="Times New Roman" w:cs="Times New Roman"/>
          <w:sz w:val="24"/>
          <w:szCs w:val="24"/>
        </w:rPr>
        <w:t>удовлетворительно владеть нормами и техникой общения; определять цели</w:t>
      </w:r>
    </w:p>
    <w:p w:rsidR="00F83B77" w:rsidRPr="00C9294F" w:rsidRDefault="001F5450"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коммуникации, оценивать ситуацию, учитывать намерения и способы</w:t>
      </w:r>
    </w:p>
    <w:p w:rsidR="00F83B77" w:rsidRPr="00C9294F" w:rsidRDefault="001F5450"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коммуникации партнера, выбирать адекватные стратегии коммуникации;</w:t>
      </w:r>
    </w:p>
    <w:p w:rsidR="00F83B77" w:rsidRPr="00C9294F" w:rsidRDefault="00F83B77" w:rsidP="00F20992">
      <w:pPr>
        <w:pStyle w:val="a5"/>
        <w:numPr>
          <w:ilvl w:val="2"/>
          <w:numId w:val="33"/>
        </w:numPr>
        <w:autoSpaceDE w:val="0"/>
        <w:autoSpaceDN w:val="0"/>
        <w:adjustRightInd w:val="0"/>
        <w:spacing w:after="0" w:line="240" w:lineRule="auto"/>
        <w:ind w:left="1418" w:hanging="284"/>
        <w:jc w:val="both"/>
        <w:rPr>
          <w:rFonts w:ascii="Times New Roman" w:hAnsi="Times New Roman" w:cs="Times New Roman"/>
          <w:sz w:val="24"/>
          <w:szCs w:val="24"/>
        </w:rPr>
      </w:pPr>
      <w:r w:rsidRPr="00C9294F">
        <w:rPr>
          <w:rFonts w:ascii="Times New Roman" w:hAnsi="Times New Roman" w:cs="Times New Roman"/>
          <w:sz w:val="24"/>
          <w:szCs w:val="24"/>
        </w:rPr>
        <w:t>развитию речевой деятельности, приобретению опыта использования речевых</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средств для регуляции умственной деятельности, приобретению опыта регуляции</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собственног</w:t>
      </w:r>
      <w:r w:rsidR="001F5450" w:rsidRPr="00C9294F">
        <w:rPr>
          <w:rFonts w:ascii="Times New Roman" w:hAnsi="Times New Roman" w:cs="Times New Roman"/>
          <w:sz w:val="24"/>
          <w:szCs w:val="24"/>
        </w:rPr>
        <w:t xml:space="preserve">о речевого поведения как основы </w:t>
      </w:r>
      <w:r w:rsidRPr="00C9294F">
        <w:rPr>
          <w:rFonts w:ascii="Times New Roman" w:hAnsi="Times New Roman" w:cs="Times New Roman"/>
          <w:sz w:val="24"/>
          <w:szCs w:val="24"/>
        </w:rPr>
        <w:t>коммуникативной компетентности.</w:t>
      </w:r>
    </w:p>
    <w:p w:rsidR="00F83B77" w:rsidRPr="00C9294F" w:rsidRDefault="001F5450"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В</w:t>
      </w: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 xml:space="preserve"> сфере развития </w:t>
      </w:r>
      <w:r w:rsidR="00F83B77" w:rsidRPr="00C9294F">
        <w:rPr>
          <w:rFonts w:ascii="Times New Roman" w:hAnsi="Times New Roman" w:cs="Times New Roman"/>
          <w:b/>
          <w:bCs/>
          <w:sz w:val="24"/>
          <w:szCs w:val="24"/>
        </w:rPr>
        <w:t xml:space="preserve">личностных универсальных учебных действий </w:t>
      </w:r>
      <w:r w:rsidR="00F83B77" w:rsidRPr="00C9294F">
        <w:rPr>
          <w:rFonts w:ascii="Times New Roman" w:hAnsi="Times New Roman" w:cs="Times New Roman"/>
          <w:sz w:val="24"/>
          <w:szCs w:val="24"/>
        </w:rPr>
        <w:t>приоритетное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внимание уделяется формированию:</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основ гражданской идентичности личности;</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основ социальных компетенций (ценностно-смысловые установки и моральные</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нормы, опыт социальных и межличностных отношений, правосознание);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готовности и способности к переходу к самообразованию на основе</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учебно-познавательной мотивации, в том числе готовности к выбору направления</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профильного образования.</w:t>
      </w:r>
    </w:p>
    <w:p w:rsidR="00F83B77" w:rsidRPr="00C9294F" w:rsidRDefault="001F5450"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 xml:space="preserve">В сфере </w:t>
      </w:r>
      <w:r w:rsidR="00F83B77" w:rsidRPr="00C9294F">
        <w:rPr>
          <w:rFonts w:ascii="Times New Roman" w:hAnsi="Times New Roman" w:cs="Times New Roman"/>
          <w:b/>
          <w:bCs/>
          <w:sz w:val="24"/>
          <w:szCs w:val="24"/>
        </w:rPr>
        <w:t xml:space="preserve">регулятивных универсальных учебных действий </w:t>
      </w:r>
      <w:r w:rsidR="00F83B77" w:rsidRPr="00C9294F">
        <w:rPr>
          <w:rFonts w:ascii="Times New Roman" w:hAnsi="Times New Roman" w:cs="Times New Roman"/>
          <w:sz w:val="24"/>
          <w:szCs w:val="24"/>
        </w:rPr>
        <w:t>приоритетное внимание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уделяется формированию действий целеполагания, включая способность ставить новые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учебные цели и задачи, планировать их реализацию, осуществлять выбор эффективных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путей и средств достижения целей, контролировать и оценивать свои действия, вносить</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соответствующие коррективы в их выполнение. Ведущим способом решения данной</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задачи является формирование способности к проектированию.</w:t>
      </w:r>
    </w:p>
    <w:p w:rsidR="00F83B77" w:rsidRPr="00C9294F" w:rsidRDefault="001F5450"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00F83B77" w:rsidRPr="00C9294F">
        <w:rPr>
          <w:rFonts w:ascii="Times New Roman" w:hAnsi="Times New Roman" w:cs="Times New Roman"/>
          <w:sz w:val="24"/>
          <w:szCs w:val="24"/>
        </w:rPr>
        <w:t xml:space="preserve">В сфере развития </w:t>
      </w:r>
      <w:r w:rsidR="00F83B77" w:rsidRPr="00C9294F">
        <w:rPr>
          <w:rFonts w:ascii="Times New Roman" w:hAnsi="Times New Roman" w:cs="Times New Roman"/>
          <w:b/>
          <w:bCs/>
          <w:sz w:val="24"/>
          <w:szCs w:val="24"/>
        </w:rPr>
        <w:t xml:space="preserve">познавательных универсальных учебных действий </w:t>
      </w:r>
      <w:r w:rsidR="00F83B77" w:rsidRPr="00C9294F">
        <w:rPr>
          <w:rFonts w:ascii="Times New Roman" w:hAnsi="Times New Roman" w:cs="Times New Roman"/>
          <w:sz w:val="24"/>
          <w:szCs w:val="24"/>
        </w:rPr>
        <w:t>приоритетное</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внимание уделяется: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практическому освоению обучающимися основ проектно-исследовательской</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деятельности;</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развитию стратегий смыслового чтения и работе с информацией;</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практическому освоению методов познания, используемых в различных областях</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знания и сферах культуры, соответствующего им инструментария и понятийного</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аппарата, регулярному обращению в учебном процессе к использованию</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общеучебных умений, знаково-символических средств, широкого спектра</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логических действий и операций.</w:t>
      </w:r>
    </w:p>
    <w:p w:rsidR="00F83B77" w:rsidRPr="00C9294F" w:rsidRDefault="001F5450" w:rsidP="00F20992">
      <w:pPr>
        <w:autoSpaceDE w:val="0"/>
        <w:autoSpaceDN w:val="0"/>
        <w:adjustRightInd w:val="0"/>
        <w:spacing w:after="0" w:line="240" w:lineRule="auto"/>
        <w:jc w:val="both"/>
        <w:rPr>
          <w:rFonts w:ascii="Times New Roman" w:hAnsi="Times New Roman" w:cs="Times New Roman"/>
          <w:b/>
          <w:bCs/>
          <w:sz w:val="24"/>
          <w:szCs w:val="24"/>
        </w:rPr>
      </w:pPr>
      <w:r w:rsidRPr="00C9294F">
        <w:rPr>
          <w:rFonts w:ascii="Times New Roman" w:hAnsi="Times New Roman" w:cs="Times New Roman"/>
          <w:b/>
          <w:bCs/>
          <w:sz w:val="24"/>
          <w:szCs w:val="24"/>
        </w:rPr>
        <w:t xml:space="preserve">     </w:t>
      </w:r>
      <w:r w:rsidR="00F83B77" w:rsidRPr="00C9294F">
        <w:rPr>
          <w:rFonts w:ascii="Times New Roman" w:hAnsi="Times New Roman" w:cs="Times New Roman"/>
          <w:b/>
          <w:bCs/>
          <w:sz w:val="24"/>
          <w:szCs w:val="24"/>
        </w:rPr>
        <w:t>Связь универсальных учебных действий с содержанием учебных предметов.</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Формирование универсальных учебных действий является целенаправленным,</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системным процессом, который реализуется через предметные области и внеурочную</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деятельность. Требования к формированию универсальных учебных действий находят</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отражение в планируемых результатах освоения программ учебных предметов</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«Русский язык», «Литература», «Иностранный язык», «Математика», « Информатика»,</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«География», «История России. Всеобщая история», «Обществознание», «Биология»,</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«Химия», «Физика», « Технология», «Физическая культура», «Основы</w:t>
      </w:r>
      <w:r w:rsidR="001F5450" w:rsidRPr="00C9294F">
        <w:rPr>
          <w:rFonts w:ascii="Times New Roman" w:hAnsi="Times New Roman" w:cs="Times New Roman"/>
          <w:sz w:val="24"/>
          <w:szCs w:val="24"/>
        </w:rPr>
        <w:t xml:space="preserve"> безопасности </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жизнедеятельности», «Изобразительное искусство», «Музыка» в отношении</w:t>
      </w:r>
    </w:p>
    <w:p w:rsidR="00F83B77"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ценностно-смыслового, познавательного и коммуникативного развития обучающихся.</w:t>
      </w:r>
    </w:p>
    <w:p w:rsidR="0093777E" w:rsidRPr="00C9294F" w:rsidRDefault="00F83B77" w:rsidP="00F20992">
      <w:pPr>
        <w:autoSpaceDE w:val="0"/>
        <w:autoSpaceDN w:val="0"/>
        <w:adjustRightInd w:val="0"/>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lastRenderedPageBreak/>
        <w:t>Каждый из предметов учебного плана, помимо прямого эффекта обучения</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–приобретение определенных знаний, умений, навыков – вносит свой вклад в</w:t>
      </w:r>
      <w:r w:rsidR="001F5450" w:rsidRPr="00C9294F">
        <w:rPr>
          <w:rFonts w:ascii="Times New Roman" w:hAnsi="Times New Roman" w:cs="Times New Roman"/>
          <w:sz w:val="24"/>
          <w:szCs w:val="24"/>
        </w:rPr>
        <w:t xml:space="preserve"> </w:t>
      </w:r>
      <w:r w:rsidRPr="00C9294F">
        <w:rPr>
          <w:rFonts w:ascii="Times New Roman" w:hAnsi="Times New Roman" w:cs="Times New Roman"/>
          <w:sz w:val="24"/>
          <w:szCs w:val="24"/>
        </w:rPr>
        <w:t>формирование универсальных учебных действий.</w:t>
      </w:r>
    </w:p>
    <w:p w:rsidR="00BF618F" w:rsidRPr="00C9294F" w:rsidRDefault="00BF618F" w:rsidP="00F20992">
      <w:pPr>
        <w:autoSpaceDE w:val="0"/>
        <w:autoSpaceDN w:val="0"/>
        <w:adjustRightInd w:val="0"/>
        <w:spacing w:after="0" w:line="240" w:lineRule="auto"/>
        <w:jc w:val="both"/>
        <w:rPr>
          <w:rFonts w:ascii="Times New Roman" w:hAnsi="Times New Roman" w:cs="Times New Roman"/>
          <w:sz w:val="24"/>
          <w:szCs w:val="24"/>
        </w:rPr>
      </w:pPr>
    </w:p>
    <w:p w:rsidR="00BF618F" w:rsidRPr="00C9294F" w:rsidRDefault="00BF618F" w:rsidP="00F20992">
      <w:pPr>
        <w:pStyle w:val="310"/>
        <w:keepNext/>
        <w:keepLines/>
        <w:shd w:val="clear" w:color="auto" w:fill="auto"/>
        <w:spacing w:line="240" w:lineRule="auto"/>
        <w:rPr>
          <w:rFonts w:ascii="Times New Roman" w:hAnsi="Times New Roman" w:cs="Times New Roman"/>
          <w:b w:val="0"/>
          <w:sz w:val="28"/>
          <w:szCs w:val="28"/>
        </w:rPr>
      </w:pPr>
      <w:bookmarkStart w:id="92" w:name="bookmark181"/>
      <w:r w:rsidRPr="00C9294F">
        <w:rPr>
          <w:rStyle w:val="340"/>
          <w:rFonts w:ascii="Times New Roman" w:hAnsi="Times New Roman" w:cs="Times New Roman"/>
          <w:b/>
          <w:bCs/>
          <w:sz w:val="28"/>
          <w:szCs w:val="28"/>
        </w:rPr>
        <w:t>Условия и средства формирования</w:t>
      </w:r>
      <w:r w:rsidRPr="00C9294F">
        <w:rPr>
          <w:rStyle w:val="333"/>
          <w:rFonts w:ascii="Times New Roman" w:hAnsi="Times New Roman" w:cs="Times New Roman"/>
          <w:b/>
          <w:bCs/>
          <w:sz w:val="28"/>
          <w:szCs w:val="28"/>
        </w:rPr>
        <w:t xml:space="preserve"> </w:t>
      </w:r>
      <w:r w:rsidRPr="00C9294F">
        <w:rPr>
          <w:rStyle w:val="340"/>
          <w:rFonts w:ascii="Times New Roman" w:hAnsi="Times New Roman" w:cs="Times New Roman"/>
          <w:b/>
          <w:bCs/>
          <w:sz w:val="28"/>
          <w:szCs w:val="28"/>
        </w:rPr>
        <w:t>универсальных учебных действий</w:t>
      </w:r>
      <w:bookmarkEnd w:id="92"/>
    </w:p>
    <w:p w:rsidR="00BF618F" w:rsidRPr="00C9294F" w:rsidRDefault="00BF618F" w:rsidP="00F20992">
      <w:pPr>
        <w:pStyle w:val="3210"/>
        <w:keepNext/>
        <w:keepLines/>
        <w:shd w:val="clear" w:color="auto" w:fill="auto"/>
        <w:spacing w:line="240" w:lineRule="auto"/>
        <w:ind w:firstLine="454"/>
        <w:rPr>
          <w:rStyle w:val="3215"/>
          <w:rFonts w:ascii="Times New Roman" w:hAnsi="Times New Roman" w:cs="Times New Roman"/>
          <w:b/>
          <w:bCs/>
          <w:iCs/>
          <w:sz w:val="24"/>
          <w:szCs w:val="24"/>
        </w:rPr>
      </w:pPr>
      <w:bookmarkStart w:id="93" w:name="bookmark182"/>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r w:rsidRPr="00C9294F">
        <w:rPr>
          <w:rStyle w:val="3215"/>
          <w:rFonts w:ascii="Times New Roman" w:hAnsi="Times New Roman" w:cs="Times New Roman"/>
          <w:b/>
          <w:bCs/>
          <w:iCs/>
          <w:sz w:val="24"/>
          <w:szCs w:val="24"/>
        </w:rPr>
        <w:t>Учебное сотрудничество</w:t>
      </w:r>
      <w:bookmarkEnd w:id="93"/>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C9294F">
        <w:rPr>
          <w:rStyle w:val="90"/>
          <w:sz w:val="24"/>
          <w:szCs w:val="24"/>
        </w:rPr>
        <w:t xml:space="preserve"> индивидуальной,</w:t>
      </w:r>
      <w:r w:rsidRPr="00C9294F">
        <w:rPr>
          <w:rFonts w:ascii="Times New Roman" w:hAnsi="Times New Roman" w:cs="Times New Roman"/>
          <w:sz w:val="24"/>
          <w:szCs w:val="24"/>
        </w:rPr>
        <w:t xml:space="preserve"> тем не менее</w:t>
      </w:r>
      <w:r w:rsidRPr="00C9294F">
        <w:rPr>
          <w:rStyle w:val="90"/>
          <w:sz w:val="24"/>
          <w:szCs w:val="24"/>
        </w:rPr>
        <w:t xml:space="preserve"> вокруг</w:t>
      </w:r>
      <w:r w:rsidRPr="00C9294F">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C9294F">
        <w:rPr>
          <w:rStyle w:val="90"/>
          <w:sz w:val="24"/>
          <w:szCs w:val="24"/>
        </w:rPr>
        <w:t xml:space="preserve"> помогают</w:t>
      </w:r>
      <w:r w:rsidRPr="00C9294F">
        <w:rPr>
          <w:rFonts w:ascii="Times New Roman" w:hAnsi="Times New Roman" w:cs="Times New Roman"/>
          <w:sz w:val="24"/>
          <w:szCs w:val="24"/>
        </w:rPr>
        <w:t xml:space="preserve"> друг другу, осуществляют</w:t>
      </w:r>
      <w:r w:rsidRPr="00C9294F">
        <w:rPr>
          <w:rStyle w:val="90"/>
          <w:sz w:val="24"/>
          <w:szCs w:val="24"/>
        </w:rPr>
        <w:t xml:space="preserve"> взаимоконтроль</w:t>
      </w:r>
      <w:r w:rsidRPr="00C9294F">
        <w:rPr>
          <w:rFonts w:ascii="Times New Roman" w:hAnsi="Times New Roman" w:cs="Times New Roman"/>
          <w:sz w:val="24"/>
          <w:szCs w:val="24"/>
        </w:rPr>
        <w:t xml:space="preserve"> и т. д.</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условиях</w:t>
      </w:r>
      <w:r w:rsidRPr="00C9294F">
        <w:rPr>
          <w:rStyle w:val="90"/>
          <w:sz w:val="24"/>
          <w:szCs w:val="24"/>
        </w:rPr>
        <w:t xml:space="preserve"> специально организуемого учебного сотрудничества</w:t>
      </w:r>
      <w:r w:rsidRPr="00C9294F">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F618F" w:rsidRPr="00C9294F" w:rsidRDefault="00BF618F" w:rsidP="00F20992">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F618F" w:rsidRPr="00C9294F" w:rsidRDefault="00BF618F" w:rsidP="00F20992">
      <w:pPr>
        <w:pStyle w:val="aa"/>
        <w:shd w:val="clear" w:color="auto" w:fill="auto"/>
        <w:tabs>
          <w:tab w:val="left" w:pos="1065"/>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4" w:name="bookmark183"/>
      <w:r w:rsidRPr="00C9294F">
        <w:rPr>
          <w:rStyle w:val="3214"/>
          <w:rFonts w:ascii="Times New Roman" w:hAnsi="Times New Roman" w:cs="Times New Roman"/>
          <w:b/>
          <w:bCs/>
          <w:iCs/>
          <w:sz w:val="24"/>
          <w:szCs w:val="24"/>
        </w:rPr>
        <w:t>Совместная деятельность</w:t>
      </w:r>
      <w:bookmarkEnd w:id="94"/>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Цели организации работы в группе:</w:t>
      </w:r>
    </w:p>
    <w:p w:rsidR="00BF618F" w:rsidRPr="00C9294F" w:rsidRDefault="00BF618F" w:rsidP="00F20992">
      <w:pPr>
        <w:pStyle w:val="aa"/>
        <w:shd w:val="clear" w:color="auto" w:fill="auto"/>
        <w:tabs>
          <w:tab w:val="left" w:pos="107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создание учебной мотивации;</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 пробуждение в учениках познавательного интереса;</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развитие стремления к успеху и одобрению;</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снятие неуверенности в себе, боязни сделать ошибку и получить за это порицание;</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развитие способности к самостоятельной оценке своей работы;</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формирование умения общаться и взаимодействовать с другими обучающимися.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Можно выделить три принципа организации совместной деятельности:</w:t>
      </w:r>
    </w:p>
    <w:p w:rsidR="00BF618F" w:rsidRPr="00C9294F" w:rsidRDefault="00BF618F" w:rsidP="00F20992">
      <w:pPr>
        <w:pStyle w:val="aa"/>
        <w:shd w:val="clear" w:color="auto" w:fill="auto"/>
        <w:tabs>
          <w:tab w:val="left" w:pos="69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1) принцип индивидуальных вкладов;</w:t>
      </w:r>
    </w:p>
    <w:p w:rsidR="00BF618F" w:rsidRPr="00C9294F" w:rsidRDefault="00BF618F" w:rsidP="00F20992">
      <w:pPr>
        <w:pStyle w:val="aa"/>
        <w:shd w:val="clear" w:color="auto" w:fill="auto"/>
        <w:tabs>
          <w:tab w:val="left" w:pos="71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BF618F" w:rsidRPr="00C9294F" w:rsidRDefault="00BF618F" w:rsidP="00F20992">
      <w:pPr>
        <w:pStyle w:val="aa"/>
        <w:shd w:val="clear" w:color="auto" w:fill="auto"/>
        <w:tabs>
          <w:tab w:val="left" w:pos="72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Роли обучающихся при работе в группе могут распределяться по-разному:</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все роли заранее распределены учителем;</w:t>
      </w:r>
    </w:p>
    <w:p w:rsidR="00BF618F" w:rsidRPr="00C9294F" w:rsidRDefault="00BF618F" w:rsidP="00F20992">
      <w:pPr>
        <w:pStyle w:val="aa"/>
        <w:shd w:val="clear" w:color="auto" w:fill="auto"/>
        <w:tabs>
          <w:tab w:val="left" w:pos="630"/>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F618F" w:rsidRPr="00C9294F" w:rsidRDefault="00BF618F" w:rsidP="00F20992">
      <w:pPr>
        <w:pStyle w:val="aa"/>
        <w:shd w:val="clear" w:color="auto" w:fill="auto"/>
        <w:tabs>
          <w:tab w:val="left" w:pos="62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участники группы сами выбирают себе роли.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В качестве вариантов работы парами можно назвать следующие:</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F618F" w:rsidRPr="00C9294F" w:rsidRDefault="00BF618F" w:rsidP="00F20992">
      <w:pPr>
        <w:pStyle w:val="aa"/>
        <w:shd w:val="clear" w:color="auto" w:fill="auto"/>
        <w:tabs>
          <w:tab w:val="left" w:pos="115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BF618F" w:rsidRPr="00C9294F" w:rsidRDefault="00BF618F" w:rsidP="00F20992">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w:t>
      </w:r>
      <w:r w:rsidRPr="00C9294F">
        <w:rPr>
          <w:rFonts w:ascii="Times New Roman" w:hAnsi="Times New Roman" w:cs="Times New Roman"/>
          <w:sz w:val="24"/>
          <w:szCs w:val="24"/>
        </w:rPr>
        <w:lastRenderedPageBreak/>
        <w:t>взаимную склонность при делении класса на группы, давать группам задания, различные по трудности, уделять больше внимания слабым обучающимся.</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5" w:name="bookmark184"/>
      <w:r w:rsidRPr="00C9294F">
        <w:rPr>
          <w:rStyle w:val="3213"/>
          <w:rFonts w:ascii="Times New Roman" w:hAnsi="Times New Roman" w:cs="Times New Roman"/>
          <w:b/>
          <w:bCs/>
          <w:iCs/>
          <w:sz w:val="24"/>
          <w:szCs w:val="24"/>
        </w:rPr>
        <w:t>Разновозрастное сотрудничество</w:t>
      </w:r>
      <w:bookmarkEnd w:id="95"/>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6" w:name="bookmark185"/>
      <w:r w:rsidRPr="00C9294F">
        <w:rPr>
          <w:rStyle w:val="3213"/>
          <w:rFonts w:ascii="Times New Roman" w:hAnsi="Times New Roman" w:cs="Times New Roman"/>
          <w:b/>
          <w:bCs/>
          <w:iCs/>
          <w:sz w:val="24"/>
          <w:szCs w:val="24"/>
        </w:rPr>
        <w:t>Проектная деятельность обучающихся как форма сотрудничества</w:t>
      </w:r>
      <w:bookmarkEnd w:id="96"/>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C9294F">
        <w:rPr>
          <w:rStyle w:val="90"/>
          <w:sz w:val="24"/>
          <w:szCs w:val="24"/>
        </w:rPr>
        <w:t xml:space="preserve"> сотрудничества, кооперации</w:t>
      </w:r>
      <w:r w:rsidRPr="00C9294F">
        <w:rPr>
          <w:rFonts w:ascii="Times New Roman" w:hAnsi="Times New Roman" w:cs="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Целесообразно разделять разные типы ситуаций сотрудничества.</w:t>
      </w:r>
    </w:p>
    <w:p w:rsidR="00BF618F" w:rsidRPr="00C9294F" w:rsidRDefault="00BF618F" w:rsidP="00F20992">
      <w:pPr>
        <w:pStyle w:val="aa"/>
        <w:shd w:val="clear" w:color="auto" w:fill="auto"/>
        <w:tabs>
          <w:tab w:val="left" w:pos="67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1. Ситуация</w:t>
      </w:r>
      <w:r w:rsidRPr="00C9294F">
        <w:rPr>
          <w:rStyle w:val="90"/>
          <w:sz w:val="24"/>
          <w:szCs w:val="24"/>
        </w:rPr>
        <w:t xml:space="preserve"> сотрудничества со сверстниками с распределением функций.</w:t>
      </w:r>
      <w:r w:rsidRPr="00C9294F">
        <w:rPr>
          <w:rFonts w:ascii="Times New Roman" w:hAnsi="Times New Roman" w:cs="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F618F" w:rsidRPr="00C9294F" w:rsidRDefault="00BF618F" w:rsidP="00F20992">
      <w:pPr>
        <w:pStyle w:val="aa"/>
        <w:shd w:val="clear" w:color="auto" w:fill="auto"/>
        <w:tabs>
          <w:tab w:val="left" w:pos="692"/>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2. Ситуация</w:t>
      </w:r>
      <w:r w:rsidRPr="00C9294F">
        <w:rPr>
          <w:rStyle w:val="90"/>
          <w:sz w:val="24"/>
          <w:szCs w:val="24"/>
        </w:rPr>
        <w:t xml:space="preserve"> сотрудничества со взрослым с распределением функций.</w:t>
      </w:r>
      <w:r w:rsidRPr="00C9294F">
        <w:rPr>
          <w:rFonts w:ascii="Times New Roman" w:hAnsi="Times New Roman" w:cs="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F618F" w:rsidRPr="00C9294F" w:rsidRDefault="00BF618F" w:rsidP="00F20992">
      <w:pPr>
        <w:pStyle w:val="141"/>
        <w:shd w:val="clear" w:color="auto" w:fill="auto"/>
        <w:tabs>
          <w:tab w:val="left" w:pos="687"/>
        </w:tabs>
        <w:spacing w:line="240" w:lineRule="auto"/>
        <w:ind w:firstLine="454"/>
        <w:rPr>
          <w:rFonts w:ascii="Times New Roman" w:hAnsi="Times New Roman" w:cs="Times New Roman"/>
          <w:sz w:val="24"/>
          <w:szCs w:val="24"/>
        </w:rPr>
      </w:pPr>
      <w:r w:rsidRPr="00C9294F">
        <w:rPr>
          <w:rStyle w:val="140"/>
          <w:rFonts w:ascii="Times New Roman" w:hAnsi="Times New Roman" w:cs="Times New Roman"/>
          <w:i/>
          <w:iCs/>
          <w:sz w:val="24"/>
          <w:szCs w:val="24"/>
        </w:rPr>
        <w:t>3. Ситуация</w:t>
      </w:r>
      <w:r w:rsidRPr="00C9294F">
        <w:rPr>
          <w:rStyle w:val="1424"/>
          <w:i/>
          <w:iCs/>
          <w:sz w:val="24"/>
          <w:szCs w:val="24"/>
        </w:rPr>
        <w:t xml:space="preserve"> взаимодействия со сверстниками без чёткого разделения функций.</w:t>
      </w:r>
    </w:p>
    <w:p w:rsidR="00BF618F" w:rsidRPr="00C9294F" w:rsidRDefault="00BF618F" w:rsidP="00F20992">
      <w:pPr>
        <w:pStyle w:val="aa"/>
        <w:shd w:val="clear" w:color="auto" w:fill="auto"/>
        <w:tabs>
          <w:tab w:val="left" w:pos="673"/>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4. Ситуация</w:t>
      </w:r>
      <w:r w:rsidRPr="00C9294F">
        <w:rPr>
          <w:rStyle w:val="90"/>
          <w:sz w:val="24"/>
          <w:szCs w:val="24"/>
        </w:rPr>
        <w:t xml:space="preserve"> конфликтного взаимодействия со сверстниками.</w:t>
      </w:r>
      <w:r w:rsidRPr="00C9294F">
        <w:rPr>
          <w:rFonts w:ascii="Times New Roman" w:hAnsi="Times New Roman" w:cs="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7" w:name="bookmark186"/>
      <w:r w:rsidRPr="00C9294F">
        <w:rPr>
          <w:rStyle w:val="3211"/>
          <w:rFonts w:ascii="Times New Roman" w:hAnsi="Times New Roman" w:cs="Times New Roman"/>
          <w:b/>
          <w:bCs/>
          <w:iCs/>
          <w:sz w:val="24"/>
          <w:szCs w:val="24"/>
        </w:rPr>
        <w:t>Дискуссия</w:t>
      </w:r>
      <w:bookmarkEnd w:id="97"/>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C9294F">
        <w:rPr>
          <w:rStyle w:val="90"/>
          <w:sz w:val="24"/>
          <w:szCs w:val="24"/>
        </w:rPr>
        <w:t xml:space="preserve"> письменная дискуссия.</w:t>
      </w:r>
      <w:r w:rsidRPr="00C9294F">
        <w:rPr>
          <w:rFonts w:ascii="Times New Roman" w:hAnsi="Times New Roman" w:cs="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C9294F">
        <w:rPr>
          <w:rStyle w:val="90"/>
          <w:sz w:val="24"/>
          <w:szCs w:val="24"/>
        </w:rPr>
        <w:t xml:space="preserve"> устные формы учебных диалогов</w:t>
      </w:r>
      <w:r w:rsidRPr="00C9294F">
        <w:rPr>
          <w:rFonts w:ascii="Times New Roman" w:hAnsi="Times New Roman" w:cs="Times New Roman"/>
          <w:sz w:val="24"/>
          <w:szCs w:val="24"/>
        </w:rPr>
        <w:t xml:space="preserve"> с одноклассниками и учителем.</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w:t>
      </w:r>
      <w:r w:rsidRPr="00C9294F">
        <w:rPr>
          <w:rFonts w:ascii="Times New Roman" w:hAnsi="Times New Roman" w:cs="Times New Roman"/>
          <w:sz w:val="24"/>
          <w:szCs w:val="24"/>
        </w:rPr>
        <w:lastRenderedPageBreak/>
        <w:t>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BF618F" w:rsidRPr="00C9294F" w:rsidRDefault="00BF618F" w:rsidP="00F20992">
      <w:pPr>
        <w:pStyle w:val="141"/>
        <w:shd w:val="clear" w:color="auto" w:fill="auto"/>
        <w:spacing w:line="240" w:lineRule="auto"/>
        <w:ind w:firstLine="454"/>
        <w:rPr>
          <w:rFonts w:ascii="Times New Roman" w:hAnsi="Times New Roman" w:cs="Times New Roman"/>
          <w:b/>
          <w:sz w:val="24"/>
          <w:szCs w:val="24"/>
        </w:rPr>
      </w:pPr>
      <w:r w:rsidRPr="00C9294F">
        <w:rPr>
          <w:rStyle w:val="140"/>
          <w:rFonts w:ascii="Times New Roman" w:hAnsi="Times New Roman" w:cs="Times New Roman"/>
          <w:b/>
          <w:i/>
          <w:iCs/>
          <w:sz w:val="24"/>
          <w:szCs w:val="24"/>
        </w:rPr>
        <w:t>Выделяются следующие</w:t>
      </w:r>
      <w:r w:rsidRPr="00C9294F">
        <w:rPr>
          <w:rStyle w:val="1424"/>
          <w:b/>
          <w:i/>
          <w:iCs/>
          <w:sz w:val="24"/>
          <w:szCs w:val="24"/>
        </w:rPr>
        <w:t xml:space="preserve"> функции письменной дискуссии:</w:t>
      </w:r>
    </w:p>
    <w:p w:rsidR="00BF618F" w:rsidRPr="00C9294F" w:rsidRDefault="00BF618F" w:rsidP="00F20992">
      <w:pPr>
        <w:pStyle w:val="aa"/>
        <w:shd w:val="clear" w:color="auto" w:fill="auto"/>
        <w:tabs>
          <w:tab w:val="left" w:pos="108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F618F" w:rsidRPr="00C9294F" w:rsidRDefault="00BF618F" w:rsidP="00F20992">
      <w:pPr>
        <w:pStyle w:val="aa"/>
        <w:shd w:val="clear" w:color="auto" w:fill="auto"/>
        <w:tabs>
          <w:tab w:val="left" w:pos="108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F618F" w:rsidRPr="00C9294F" w:rsidRDefault="00BF618F" w:rsidP="00F20992">
      <w:pPr>
        <w:pStyle w:val="aa"/>
        <w:shd w:val="clear" w:color="auto" w:fill="auto"/>
        <w:tabs>
          <w:tab w:val="left" w:pos="108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8" w:name="bookmark187"/>
      <w:r w:rsidRPr="00C9294F">
        <w:rPr>
          <w:rStyle w:val="32100"/>
          <w:rFonts w:ascii="Times New Roman" w:hAnsi="Times New Roman" w:cs="Times New Roman"/>
          <w:b/>
          <w:bCs/>
          <w:iCs/>
          <w:sz w:val="24"/>
          <w:szCs w:val="24"/>
        </w:rPr>
        <w:t>Тренинги</w:t>
      </w:r>
      <w:bookmarkEnd w:id="98"/>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C9294F">
        <w:rPr>
          <w:rStyle w:val="90"/>
          <w:sz w:val="24"/>
          <w:szCs w:val="24"/>
        </w:rPr>
        <w:t xml:space="preserve"> тренингов</w:t>
      </w:r>
      <w:r w:rsidRPr="00C9294F">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w:t>
      </w:r>
    </w:p>
    <w:p w:rsidR="00BF618F" w:rsidRPr="00C9294F" w:rsidRDefault="00BF618F" w:rsidP="00F20992">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развивать навыки взаимодействия в группе;</w:t>
      </w:r>
    </w:p>
    <w:p w:rsidR="00BF618F" w:rsidRPr="00C9294F" w:rsidRDefault="00BF618F" w:rsidP="00F20992">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развивать невербальные навыки общения;</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развивать навыки самопознания;</w:t>
      </w:r>
    </w:p>
    <w:p w:rsidR="00BF618F" w:rsidRPr="00C9294F" w:rsidRDefault="00BF618F" w:rsidP="00F20992">
      <w:pPr>
        <w:pStyle w:val="aa"/>
        <w:shd w:val="clear" w:color="auto" w:fill="auto"/>
        <w:tabs>
          <w:tab w:val="left" w:pos="108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развивать навыки восприятия и понимания других людей;</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учиться познавать себя через восприятие другого;</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получить представление о «неверных средствах общения»;</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развивать положительную самооценку;</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сформировать чувство уверенности в себе и осознание себя в новом качестве;</w:t>
      </w:r>
    </w:p>
    <w:p w:rsidR="00BF618F" w:rsidRPr="00C9294F" w:rsidRDefault="00BF618F" w:rsidP="00F20992">
      <w:pPr>
        <w:pStyle w:val="aa"/>
        <w:shd w:val="clear" w:color="auto" w:fill="auto"/>
        <w:tabs>
          <w:tab w:val="left" w:pos="107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познакомить с понятием «конфликт»;</w:t>
      </w:r>
    </w:p>
    <w:p w:rsidR="00BF618F" w:rsidRPr="00C9294F" w:rsidRDefault="00BF618F" w:rsidP="00F20992">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определить особенности поведения в конфликтной ситуации;</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обучить способам выхода из конфликтной ситуации;</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отработать ситуации предотвращения конфликтов;</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закрепить навыки поведения в конфликтной ситуации;</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снизить уровень конфликтности подростков.</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Групповая игра и другие виды совместной деятельности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w:t>
      </w:r>
      <w:r w:rsidRPr="00C9294F">
        <w:rPr>
          <w:rFonts w:ascii="Times New Roman" w:hAnsi="Times New Roman" w:cs="Times New Roman"/>
          <w:sz w:val="24"/>
          <w:szCs w:val="24"/>
        </w:rPr>
        <w:lastRenderedPageBreak/>
        <w:t>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99" w:name="bookmark188"/>
      <w:r w:rsidRPr="00C9294F">
        <w:rPr>
          <w:rStyle w:val="329"/>
          <w:rFonts w:ascii="Times New Roman" w:hAnsi="Times New Roman" w:cs="Times New Roman"/>
          <w:b/>
          <w:bCs/>
          <w:iCs/>
          <w:sz w:val="24"/>
          <w:szCs w:val="24"/>
        </w:rPr>
        <w:t>Общий приём доказательства</w:t>
      </w:r>
      <w:bookmarkEnd w:id="99"/>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анализ и воспроизведение готовых доказательств;</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опровержение предложенных доказательств;</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самостоятельный поиск, конструирование и осуществление доказательства.</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BF618F" w:rsidRPr="00C9294F" w:rsidRDefault="00BF618F" w:rsidP="00F20992">
      <w:pPr>
        <w:pStyle w:val="aa"/>
        <w:shd w:val="clear" w:color="auto" w:fill="auto"/>
        <w:tabs>
          <w:tab w:val="left" w:pos="63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учитель сам формулирует то или иное положение и предлагает обучающимся доказать его;</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Любое доказательство включает:</w:t>
      </w:r>
    </w:p>
    <w:p w:rsidR="00BF618F" w:rsidRPr="00C9294F" w:rsidRDefault="00BF618F" w:rsidP="00F20992">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w:t>
      </w:r>
      <w:r w:rsidRPr="00C9294F">
        <w:rPr>
          <w:rStyle w:val="90"/>
          <w:sz w:val="24"/>
          <w:szCs w:val="24"/>
        </w:rPr>
        <w:t>тезис</w:t>
      </w:r>
      <w:r w:rsidRPr="00C9294F">
        <w:rPr>
          <w:rFonts w:ascii="Times New Roman" w:hAnsi="Times New Roman" w:cs="Times New Roman"/>
          <w:sz w:val="24"/>
          <w:szCs w:val="24"/>
        </w:rPr>
        <w:t xml:space="preserve"> — суждение (утверждение), истинность которого доказывается;</w:t>
      </w:r>
    </w:p>
    <w:p w:rsidR="00BF618F" w:rsidRPr="00C9294F" w:rsidRDefault="00BF618F" w:rsidP="00F20992">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w:t>
      </w:r>
      <w:r w:rsidRPr="00C9294F">
        <w:rPr>
          <w:rStyle w:val="90"/>
          <w:sz w:val="24"/>
          <w:szCs w:val="24"/>
        </w:rPr>
        <w:t>аргументы</w:t>
      </w:r>
      <w:r w:rsidRPr="00C9294F">
        <w:rPr>
          <w:rFonts w:ascii="Times New Roman" w:hAnsi="Times New Roman" w:cs="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F618F" w:rsidRPr="00C9294F" w:rsidRDefault="00BF618F" w:rsidP="00F20992">
      <w:pPr>
        <w:pStyle w:val="aa"/>
        <w:shd w:val="clear" w:color="auto" w:fill="auto"/>
        <w:tabs>
          <w:tab w:val="left" w:pos="109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w:t>
      </w:r>
      <w:r w:rsidRPr="00C9294F">
        <w:rPr>
          <w:rStyle w:val="90"/>
          <w:sz w:val="24"/>
          <w:szCs w:val="24"/>
        </w:rPr>
        <w:t>демонстрация</w:t>
      </w:r>
      <w:r w:rsidRPr="00C9294F">
        <w:rPr>
          <w:rFonts w:ascii="Times New Roman" w:hAnsi="Times New Roman" w:cs="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100" w:name="bookmark189"/>
      <w:r w:rsidRPr="00C9294F">
        <w:rPr>
          <w:rStyle w:val="328"/>
          <w:rFonts w:ascii="Times New Roman" w:hAnsi="Times New Roman" w:cs="Times New Roman"/>
          <w:b/>
          <w:bCs/>
          <w:iCs/>
          <w:sz w:val="24"/>
          <w:szCs w:val="24"/>
        </w:rPr>
        <w:t>Рефлексия</w:t>
      </w:r>
      <w:bookmarkEnd w:id="100"/>
    </w:p>
    <w:p w:rsidR="00BF618F" w:rsidRPr="00C9294F" w:rsidRDefault="00BF618F" w:rsidP="00F20992">
      <w:pPr>
        <w:pStyle w:val="141"/>
        <w:shd w:val="clear" w:color="auto" w:fill="auto"/>
        <w:spacing w:line="240" w:lineRule="auto"/>
        <w:ind w:firstLine="454"/>
        <w:rPr>
          <w:rFonts w:ascii="Times New Roman" w:hAnsi="Times New Roman" w:cs="Times New Roman"/>
          <w:sz w:val="24"/>
          <w:szCs w:val="24"/>
        </w:rPr>
      </w:pPr>
      <w:r w:rsidRPr="00C9294F">
        <w:rPr>
          <w:rStyle w:val="140"/>
          <w:rFonts w:ascii="Times New Roman" w:hAnsi="Times New Roman" w:cs="Times New Roman"/>
          <w:i/>
          <w:iCs/>
          <w:sz w:val="24"/>
          <w:szCs w:val="24"/>
        </w:rPr>
        <w:t>В наиболее широком значении</w:t>
      </w:r>
      <w:r w:rsidRPr="00C9294F">
        <w:rPr>
          <w:rStyle w:val="1424"/>
          <w:i/>
          <w:iCs/>
          <w:sz w:val="24"/>
          <w:szCs w:val="24"/>
        </w:rPr>
        <w:t xml:space="preserve"> рефлексия рассматривается как специфически человеческая способность, которая</w:t>
      </w:r>
      <w:r w:rsidRPr="00C9294F">
        <w:rPr>
          <w:rStyle w:val="1423"/>
          <w:i/>
          <w:iCs/>
          <w:sz w:val="24"/>
          <w:szCs w:val="24"/>
        </w:rPr>
        <w:t xml:space="preserve"> </w:t>
      </w:r>
      <w:r w:rsidRPr="00C9294F">
        <w:rPr>
          <w:rStyle w:val="1424"/>
          <w:i/>
          <w:iCs/>
          <w:sz w:val="24"/>
          <w:szCs w:val="24"/>
        </w:rPr>
        <w:t>позволяет субъекту делать собственные мысли, эмоциональные состояния, действия и межличностные отношения</w:t>
      </w:r>
      <w:r w:rsidRPr="00C9294F">
        <w:rPr>
          <w:rStyle w:val="1423"/>
          <w:i/>
          <w:iCs/>
          <w:sz w:val="24"/>
          <w:szCs w:val="24"/>
        </w:rPr>
        <w:t xml:space="preserve"> </w:t>
      </w:r>
      <w:r w:rsidRPr="00C9294F">
        <w:rPr>
          <w:rStyle w:val="1424"/>
          <w:i/>
          <w:iCs/>
          <w:sz w:val="24"/>
          <w:szCs w:val="24"/>
        </w:rPr>
        <w:t>предметом специального рассмотрения (анализа и оценки)</w:t>
      </w:r>
      <w:r w:rsidRPr="00C9294F">
        <w:rPr>
          <w:rStyle w:val="1423"/>
          <w:i/>
          <w:iCs/>
          <w:sz w:val="24"/>
          <w:szCs w:val="24"/>
        </w:rPr>
        <w:t xml:space="preserve"> </w:t>
      </w:r>
      <w:r w:rsidRPr="00C9294F">
        <w:rPr>
          <w:rStyle w:val="1424"/>
          <w:i/>
          <w:iCs/>
          <w:sz w:val="24"/>
          <w:szCs w:val="24"/>
        </w:rPr>
        <w:t>и практического преобразования.</w:t>
      </w:r>
      <w:r w:rsidRPr="00C9294F">
        <w:rPr>
          <w:rStyle w:val="140"/>
          <w:rFonts w:ascii="Times New Roman" w:hAnsi="Times New Roman" w:cs="Times New Roman"/>
          <w:i/>
          <w:iCs/>
          <w:sz w:val="24"/>
          <w:szCs w:val="24"/>
        </w:rPr>
        <w:t xml:space="preserve"> Задача рефлексии — осознание внешнего и внутреннего опыта субъекта и его отражение</w:t>
      </w:r>
      <w:r w:rsidRPr="00C9294F">
        <w:rPr>
          <w:rStyle w:val="1415"/>
          <w:i/>
          <w:iCs/>
          <w:sz w:val="24"/>
          <w:szCs w:val="24"/>
        </w:rPr>
        <w:t xml:space="preserve"> </w:t>
      </w:r>
      <w:r w:rsidRPr="00C9294F">
        <w:rPr>
          <w:rStyle w:val="140"/>
          <w:rFonts w:ascii="Times New Roman" w:hAnsi="Times New Roman" w:cs="Times New Roman"/>
          <w:i/>
          <w:iCs/>
          <w:sz w:val="24"/>
          <w:szCs w:val="24"/>
        </w:rPr>
        <w:t>в той или иной форме.</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Выделяются</w:t>
      </w:r>
      <w:r w:rsidRPr="00C9294F">
        <w:rPr>
          <w:rStyle w:val="90"/>
          <w:sz w:val="24"/>
          <w:szCs w:val="24"/>
        </w:rPr>
        <w:t xml:space="preserve"> три основные сферы</w:t>
      </w:r>
      <w:r w:rsidRPr="00C9294F">
        <w:rPr>
          <w:rFonts w:ascii="Times New Roman" w:hAnsi="Times New Roman" w:cs="Times New Roman"/>
          <w:sz w:val="24"/>
          <w:szCs w:val="24"/>
        </w:rPr>
        <w:t xml:space="preserve"> существования рефлексии. </w:t>
      </w:r>
      <w:r w:rsidRPr="00C9294F">
        <w:rPr>
          <w:rFonts w:ascii="Times New Roman" w:hAnsi="Times New Roman" w:cs="Times New Roman"/>
          <w:b/>
          <w:sz w:val="24"/>
          <w:szCs w:val="24"/>
        </w:rPr>
        <w:t>Во-первых</w:t>
      </w:r>
      <w:r w:rsidRPr="00C9294F">
        <w:rPr>
          <w:rFonts w:ascii="Times New Roman" w:hAnsi="Times New Roman" w:cs="Times New Roman"/>
          <w:sz w:val="24"/>
          <w:szCs w:val="24"/>
        </w:rPr>
        <w:t>, это</w:t>
      </w:r>
      <w:r w:rsidRPr="00C9294F">
        <w:rPr>
          <w:rStyle w:val="90"/>
          <w:sz w:val="24"/>
          <w:szCs w:val="24"/>
        </w:rPr>
        <w:t xml:space="preserve"> сфера коммуникации и кооперации,</w:t>
      </w:r>
      <w:r w:rsidRPr="00C9294F">
        <w:rPr>
          <w:rFonts w:ascii="Times New Roman" w:hAnsi="Times New Roman" w:cs="Times New Roman"/>
          <w:sz w:val="24"/>
          <w:szCs w:val="24"/>
        </w:rPr>
        <w:t xml:space="preserve"> где рефлексия является механизмом выхода в позицию «над» </w:t>
      </w:r>
      <w:r w:rsidRPr="00C9294F">
        <w:rPr>
          <w:rFonts w:ascii="Times New Roman" w:hAnsi="Times New Roman" w:cs="Times New Roman"/>
          <w:sz w:val="24"/>
          <w:szCs w:val="24"/>
        </w:rPr>
        <w:lastRenderedPageBreak/>
        <w:t>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b/>
          <w:sz w:val="24"/>
          <w:szCs w:val="24"/>
        </w:rPr>
        <w:t>Во-вторых</w:t>
      </w:r>
      <w:r w:rsidRPr="00C9294F">
        <w:rPr>
          <w:rFonts w:ascii="Times New Roman" w:hAnsi="Times New Roman" w:cs="Times New Roman"/>
          <w:sz w:val="24"/>
          <w:szCs w:val="24"/>
        </w:rPr>
        <w:t>, это</w:t>
      </w:r>
      <w:r w:rsidRPr="00C9294F">
        <w:rPr>
          <w:rStyle w:val="90"/>
          <w:sz w:val="24"/>
          <w:szCs w:val="24"/>
        </w:rPr>
        <w:t xml:space="preserve"> сфера мыслительных процессов,</w:t>
      </w:r>
      <w:r w:rsidRPr="00C9294F">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b/>
          <w:sz w:val="24"/>
          <w:szCs w:val="24"/>
        </w:rPr>
        <w:t>В-третьих</w:t>
      </w:r>
      <w:r w:rsidRPr="00C9294F">
        <w:rPr>
          <w:rFonts w:ascii="Times New Roman" w:hAnsi="Times New Roman" w:cs="Times New Roman"/>
          <w:sz w:val="24"/>
          <w:szCs w:val="24"/>
        </w:rPr>
        <w:t>, это</w:t>
      </w:r>
      <w:r w:rsidRPr="00C9294F">
        <w:rPr>
          <w:rStyle w:val="90"/>
          <w:sz w:val="24"/>
          <w:szCs w:val="24"/>
        </w:rPr>
        <w:t xml:space="preserve"> сфера самосознания,</w:t>
      </w:r>
      <w:r w:rsidRPr="00C9294F">
        <w:rPr>
          <w:rFonts w:ascii="Times New Roman" w:hAnsi="Times New Roman" w:cs="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BF618F" w:rsidRPr="00C9294F" w:rsidRDefault="00BF618F" w:rsidP="00F20992">
      <w:pPr>
        <w:pStyle w:val="aa"/>
        <w:shd w:val="clear" w:color="auto" w:fill="auto"/>
        <w:tabs>
          <w:tab w:val="left" w:pos="64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постановка всякой новой задачи как задачи с недостающими данными;</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анализ наличия способов и средств выполнения задачи;</w:t>
      </w:r>
    </w:p>
    <w:p w:rsidR="00BF618F" w:rsidRPr="00C9294F" w:rsidRDefault="00BF618F" w:rsidP="00F20992">
      <w:pPr>
        <w:pStyle w:val="aa"/>
        <w:shd w:val="clear" w:color="auto" w:fill="auto"/>
        <w:tabs>
          <w:tab w:val="left" w:pos="63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оценка своей готовности к решению проблемы;</w:t>
      </w:r>
    </w:p>
    <w:p w:rsidR="00BF618F" w:rsidRPr="00C9294F" w:rsidRDefault="00BF618F" w:rsidP="00F20992">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самостоятельный поиск недостающей информации в любом «хранилище» (учебнике, справочнике, книге, у учителя);</w:t>
      </w:r>
    </w:p>
    <w:p w:rsidR="00BF618F" w:rsidRPr="00C9294F" w:rsidRDefault="00BF618F" w:rsidP="00F20992">
      <w:pPr>
        <w:pStyle w:val="aa"/>
        <w:shd w:val="clear" w:color="auto" w:fill="auto"/>
        <w:tabs>
          <w:tab w:val="left" w:pos="64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самостоятельное изобретение недостающего способа действия (практически это перевод учебной задачи в творческую).</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Формирование у школьников привычки к</w:t>
      </w:r>
      <w:r w:rsidRPr="00C9294F">
        <w:rPr>
          <w:rStyle w:val="90"/>
          <w:sz w:val="24"/>
          <w:szCs w:val="24"/>
        </w:rPr>
        <w:t xml:space="preserve"> систематическому развёрнутому словесному разъяснению всех совершаемых действий</w:t>
      </w:r>
      <w:r w:rsidRPr="00C9294F">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C9294F">
        <w:rPr>
          <w:rStyle w:val="90"/>
          <w:sz w:val="24"/>
          <w:szCs w:val="24"/>
        </w:rPr>
        <w:t xml:space="preserve"> рефлексии,</w:t>
      </w:r>
      <w:r w:rsidRPr="00C9294F">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C9294F">
        <w:rPr>
          <w:rStyle w:val="90"/>
          <w:sz w:val="24"/>
          <w:szCs w:val="24"/>
        </w:rPr>
        <w:t xml:space="preserve"> рефлексия.</w:t>
      </w:r>
      <w:r w:rsidRPr="00C9294F">
        <w:rPr>
          <w:rFonts w:ascii="Times New Roman" w:hAnsi="Times New Roman" w:cs="Times New Roman"/>
          <w:sz w:val="24"/>
          <w:szCs w:val="24"/>
        </w:rPr>
        <w:t xml:space="preserve"> В конечном счёте рефлексия даёт возможность человеку определять подлинные</w:t>
      </w:r>
      <w:r w:rsidRPr="00C9294F">
        <w:rPr>
          <w:rStyle w:val="90"/>
          <w:sz w:val="24"/>
          <w:szCs w:val="24"/>
        </w:rPr>
        <w:t xml:space="preserve"> основания</w:t>
      </w:r>
      <w:r w:rsidRPr="00C9294F">
        <w:rPr>
          <w:rFonts w:ascii="Times New Roman" w:hAnsi="Times New Roman" w:cs="Times New Roman"/>
          <w:sz w:val="24"/>
          <w:szCs w:val="24"/>
        </w:rPr>
        <w:t xml:space="preserve"> собственных действий при решении задач.</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w:t>
      </w:r>
      <w:r w:rsidRPr="00C9294F">
        <w:rPr>
          <w:rStyle w:val="90"/>
          <w:sz w:val="24"/>
          <w:szCs w:val="24"/>
        </w:rPr>
        <w:t xml:space="preserve"> процессе совместной коллективно-распределённой деятельности</w:t>
      </w:r>
      <w:r w:rsidRPr="00C9294F">
        <w:rPr>
          <w:rFonts w:ascii="Times New Roman" w:hAnsi="Times New Roman" w:cs="Times New Roman"/>
          <w:sz w:val="24"/>
          <w:szCs w:val="24"/>
        </w:rPr>
        <w:t xml:space="preserve"> с учителем и особенно с одноклассниками у детей преодолевается эгоцентрич</w:t>
      </w:r>
      <w:r w:rsidR="00C23ABE" w:rsidRPr="00C9294F">
        <w:rPr>
          <w:rFonts w:ascii="Times New Roman" w:hAnsi="Times New Roman" w:cs="Times New Roman"/>
          <w:sz w:val="24"/>
          <w:szCs w:val="24"/>
        </w:rPr>
        <w:t>еская позиция и развивается де</w:t>
      </w:r>
      <w:r w:rsidRPr="00C9294F">
        <w:rPr>
          <w:rFonts w:ascii="Times New Roman" w:hAnsi="Times New Roman" w:cs="Times New Roman"/>
          <w:sz w:val="24"/>
          <w:szCs w:val="24"/>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Style w:val="90"/>
          <w:sz w:val="24"/>
          <w:szCs w:val="24"/>
        </w:rPr>
        <w:t>Кооперация со сверстниками</w:t>
      </w:r>
      <w:r w:rsidRPr="00C9294F">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Style w:val="90"/>
          <w:sz w:val="24"/>
          <w:szCs w:val="24"/>
        </w:rPr>
        <w:lastRenderedPageBreak/>
        <w:t>Коммуникативная деятельность в рамках специально организованного учебного сотрудничества</w:t>
      </w:r>
      <w:r w:rsidRPr="00C9294F">
        <w:rPr>
          <w:rFonts w:ascii="Times New Roman" w:hAnsi="Times New Roman" w:cs="Times New Roman"/>
          <w:sz w:val="24"/>
          <w:szCs w:val="24"/>
        </w:rPr>
        <w:t xml:space="preserve"> учеников со взрослыми и сверстниками сопровождается яркими</w:t>
      </w:r>
      <w:r w:rsidRPr="00C9294F">
        <w:rPr>
          <w:rStyle w:val="90"/>
          <w:sz w:val="24"/>
          <w:szCs w:val="24"/>
        </w:rPr>
        <w:t xml:space="preserve"> эмоциональными</w:t>
      </w:r>
      <w:r w:rsidRPr="00C9294F">
        <w:rPr>
          <w:rStyle w:val="8"/>
          <w:sz w:val="24"/>
          <w:szCs w:val="24"/>
        </w:rPr>
        <w:t xml:space="preserve"> </w:t>
      </w:r>
      <w:r w:rsidRPr="00C9294F">
        <w:rPr>
          <w:rFonts w:ascii="Times New Roman" w:hAnsi="Times New Roman" w:cs="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C9294F">
        <w:rPr>
          <w:rStyle w:val="90"/>
          <w:sz w:val="24"/>
          <w:szCs w:val="24"/>
        </w:rPr>
        <w:t xml:space="preserve"> эмпатического</w:t>
      </w:r>
      <w:r w:rsidRPr="00C9294F">
        <w:rPr>
          <w:rFonts w:ascii="Times New Roman" w:hAnsi="Times New Roman" w:cs="Times New Roman"/>
          <w:sz w:val="24"/>
          <w:szCs w:val="24"/>
        </w:rPr>
        <w:t xml:space="preserve"> отношения друг к другу.</w:t>
      </w:r>
    </w:p>
    <w:p w:rsidR="00BF618F" w:rsidRPr="00C9294F" w:rsidRDefault="00BF618F" w:rsidP="00F20992">
      <w:pPr>
        <w:pStyle w:val="3210"/>
        <w:keepNext/>
        <w:keepLines/>
        <w:shd w:val="clear" w:color="auto" w:fill="auto"/>
        <w:spacing w:line="240" w:lineRule="auto"/>
        <w:ind w:firstLine="454"/>
        <w:rPr>
          <w:rFonts w:ascii="Times New Roman" w:hAnsi="Times New Roman" w:cs="Times New Roman"/>
          <w:b w:val="0"/>
          <w:sz w:val="24"/>
          <w:szCs w:val="24"/>
        </w:rPr>
      </w:pPr>
      <w:bookmarkStart w:id="101" w:name="bookmark190"/>
      <w:r w:rsidRPr="00C9294F">
        <w:rPr>
          <w:rStyle w:val="327"/>
          <w:rFonts w:ascii="Times New Roman" w:hAnsi="Times New Roman" w:cs="Times New Roman"/>
          <w:b/>
          <w:bCs/>
          <w:iCs/>
          <w:sz w:val="24"/>
          <w:szCs w:val="24"/>
        </w:rPr>
        <w:t>Педагогическое общение</w:t>
      </w:r>
      <w:bookmarkEnd w:id="101"/>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F618F" w:rsidRPr="00C9294F" w:rsidRDefault="00BF618F" w:rsidP="00F20992">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23ABE" w:rsidRPr="00C9294F" w:rsidRDefault="00C23ABE" w:rsidP="00BF618F">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971F13">
      <w:pPr>
        <w:pStyle w:val="114"/>
        <w:keepNext/>
        <w:keepLines/>
        <w:numPr>
          <w:ilvl w:val="1"/>
          <w:numId w:val="1"/>
        </w:numPr>
        <w:shd w:val="clear" w:color="auto" w:fill="auto"/>
        <w:spacing w:after="0" w:line="240" w:lineRule="auto"/>
        <w:jc w:val="center"/>
        <w:rPr>
          <w:rStyle w:val="1110"/>
          <w:rFonts w:ascii="Times New Roman" w:hAnsi="Times New Roman" w:cs="Times New Roman"/>
          <w:b/>
          <w:sz w:val="28"/>
          <w:szCs w:val="28"/>
        </w:rPr>
      </w:pPr>
      <w:bookmarkStart w:id="102" w:name="bookmark191"/>
      <w:r w:rsidRPr="00C9294F">
        <w:rPr>
          <w:rStyle w:val="1110"/>
          <w:rFonts w:ascii="Times New Roman" w:hAnsi="Times New Roman" w:cs="Times New Roman"/>
          <w:b/>
          <w:sz w:val="28"/>
          <w:szCs w:val="28"/>
        </w:rPr>
        <w:t>Программы отдельных</w:t>
      </w:r>
      <w:r w:rsidRPr="00C9294F">
        <w:rPr>
          <w:rStyle w:val="1100"/>
          <w:rFonts w:ascii="Times New Roman" w:hAnsi="Times New Roman" w:cs="Times New Roman"/>
          <w:b/>
          <w:sz w:val="28"/>
          <w:szCs w:val="28"/>
        </w:rPr>
        <w:t xml:space="preserve"> </w:t>
      </w:r>
      <w:r w:rsidRPr="00C9294F">
        <w:rPr>
          <w:rStyle w:val="1110"/>
          <w:rFonts w:ascii="Times New Roman" w:hAnsi="Times New Roman" w:cs="Times New Roman"/>
          <w:b/>
          <w:sz w:val="28"/>
          <w:szCs w:val="28"/>
        </w:rPr>
        <w:t>учебных предметов, курсов</w:t>
      </w:r>
      <w:bookmarkEnd w:id="102"/>
    </w:p>
    <w:p w:rsidR="00971F13" w:rsidRPr="00C9294F" w:rsidRDefault="00971F13" w:rsidP="00971F13">
      <w:pPr>
        <w:pStyle w:val="114"/>
        <w:keepNext/>
        <w:keepLines/>
        <w:shd w:val="clear" w:color="auto" w:fill="auto"/>
        <w:spacing w:after="0" w:line="240" w:lineRule="auto"/>
        <w:ind w:left="1080"/>
        <w:rPr>
          <w:rFonts w:ascii="Times New Roman" w:hAnsi="Times New Roman" w:cs="Times New Roman"/>
          <w:b/>
          <w:sz w:val="28"/>
          <w:szCs w:val="28"/>
        </w:rPr>
      </w:pPr>
    </w:p>
    <w:p w:rsidR="00BF618F" w:rsidRPr="00C9294F" w:rsidRDefault="00BF618F" w:rsidP="00BF618F">
      <w:pPr>
        <w:pStyle w:val="221"/>
        <w:keepNext/>
        <w:keepLines/>
        <w:shd w:val="clear" w:color="auto" w:fill="auto"/>
        <w:spacing w:before="0" w:after="0" w:line="240" w:lineRule="auto"/>
        <w:ind w:firstLine="454"/>
        <w:rPr>
          <w:rFonts w:ascii="Times New Roman" w:hAnsi="Times New Roman" w:cs="Times New Roman"/>
          <w:b w:val="0"/>
          <w:sz w:val="24"/>
          <w:szCs w:val="24"/>
        </w:rPr>
      </w:pPr>
      <w:bookmarkStart w:id="103" w:name="bookmark192"/>
      <w:r w:rsidRPr="00C9294F">
        <w:rPr>
          <w:rStyle w:val="228"/>
          <w:rFonts w:ascii="Times New Roman" w:hAnsi="Times New Roman" w:cs="Times New Roman"/>
          <w:b/>
          <w:bCs/>
          <w:sz w:val="24"/>
          <w:szCs w:val="24"/>
        </w:rPr>
        <w:t>2.2.1. Общие положения</w:t>
      </w:r>
      <w:bookmarkEnd w:id="103"/>
    </w:p>
    <w:p w:rsidR="00BF618F" w:rsidRPr="00C9294F" w:rsidRDefault="00BF618F" w:rsidP="00BF618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F618F" w:rsidRPr="00C9294F" w:rsidRDefault="00BF618F" w:rsidP="00BF618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F618F" w:rsidRPr="00C9294F" w:rsidRDefault="00BF618F" w:rsidP="00BF618F">
      <w:pPr>
        <w:pStyle w:val="310"/>
        <w:keepNext/>
        <w:keepLines/>
        <w:shd w:val="clear" w:color="auto" w:fill="auto"/>
        <w:spacing w:line="240" w:lineRule="auto"/>
        <w:ind w:firstLine="454"/>
        <w:rPr>
          <w:rFonts w:ascii="Times New Roman" w:hAnsi="Times New Roman" w:cs="Times New Roman"/>
          <w:sz w:val="24"/>
          <w:szCs w:val="24"/>
        </w:rPr>
      </w:pPr>
      <w:bookmarkStart w:id="104" w:name="bookmark193"/>
      <w:r w:rsidRPr="00C9294F">
        <w:rPr>
          <w:rStyle w:val="340"/>
          <w:rFonts w:ascii="Times New Roman" w:hAnsi="Times New Roman" w:cs="Times New Roman"/>
          <w:bCs/>
          <w:sz w:val="24"/>
          <w:szCs w:val="24"/>
        </w:rPr>
        <w:t>Как указывалось в предыдущих разделах, учебная деятельность на этой ступени образования приобретает черты</w:t>
      </w:r>
      <w:r w:rsidRPr="00C9294F">
        <w:rPr>
          <w:rStyle w:val="333"/>
          <w:rFonts w:ascii="Times New Roman" w:hAnsi="Times New Roman" w:cs="Times New Roman"/>
          <w:bCs/>
          <w:sz w:val="24"/>
          <w:szCs w:val="24"/>
        </w:rPr>
        <w:t xml:space="preserve"> </w:t>
      </w:r>
      <w:r w:rsidRPr="00C9294F">
        <w:rPr>
          <w:rStyle w:val="340"/>
          <w:rFonts w:ascii="Times New Roman" w:hAnsi="Times New Roman" w:cs="Times New Roman"/>
          <w:bCs/>
          <w:sz w:val="24"/>
          <w:szCs w:val="24"/>
        </w:rPr>
        <w:t>деятельности по саморазвитию и самообразованию.</w:t>
      </w:r>
      <w:bookmarkEnd w:id="104"/>
    </w:p>
    <w:p w:rsidR="00BF618F" w:rsidRPr="00C9294F" w:rsidRDefault="00BF618F" w:rsidP="00BF618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средних классах у обучающихся на основе усвоения научных понятий закладываются основы</w:t>
      </w:r>
      <w:r w:rsidRPr="00C9294F">
        <w:rPr>
          <w:rStyle w:val="90"/>
          <w:sz w:val="24"/>
          <w:szCs w:val="24"/>
        </w:rPr>
        <w:t xml:space="preserve"> теоретического,</w:t>
      </w:r>
      <w:r w:rsidRPr="00C9294F">
        <w:rPr>
          <w:rStyle w:val="8"/>
          <w:sz w:val="24"/>
          <w:szCs w:val="24"/>
        </w:rPr>
        <w:t xml:space="preserve"> </w:t>
      </w:r>
      <w:r w:rsidRPr="00C9294F">
        <w:rPr>
          <w:rStyle w:val="90"/>
          <w:sz w:val="24"/>
          <w:szCs w:val="24"/>
        </w:rPr>
        <w:t>формального и рефлексивного мышления,</w:t>
      </w:r>
      <w:r w:rsidRPr="00C9294F">
        <w:rPr>
          <w:rFonts w:ascii="Times New Roman" w:hAnsi="Times New Roman" w:cs="Times New Roman"/>
          <w:sz w:val="24"/>
          <w:szCs w:val="24"/>
        </w:rPr>
        <w:t xml:space="preserve"> появляются</w:t>
      </w:r>
      <w:r w:rsidRPr="00C9294F">
        <w:rPr>
          <w:rStyle w:val="90"/>
          <w:sz w:val="24"/>
          <w:szCs w:val="24"/>
        </w:rPr>
        <w:t xml:space="preserve"> способности рассуждать</w:t>
      </w:r>
      <w:r w:rsidRPr="00C9294F">
        <w:rPr>
          <w:rFonts w:ascii="Times New Roman" w:hAnsi="Times New Roman" w:cs="Times New Roman"/>
          <w:sz w:val="24"/>
          <w:szCs w:val="24"/>
        </w:rPr>
        <w:t xml:space="preserve"> на основе общих посылок,</w:t>
      </w:r>
      <w:r w:rsidRPr="00C9294F">
        <w:rPr>
          <w:rStyle w:val="90"/>
          <w:sz w:val="24"/>
          <w:szCs w:val="24"/>
        </w:rPr>
        <w:t xml:space="preserve"> умение оперировать гипотезами как отличительным инструментом</w:t>
      </w:r>
      <w:r w:rsidRPr="00C9294F">
        <w:rPr>
          <w:rStyle w:val="8"/>
          <w:sz w:val="24"/>
          <w:szCs w:val="24"/>
        </w:rPr>
        <w:t xml:space="preserve"> </w:t>
      </w:r>
      <w:r w:rsidRPr="00C9294F">
        <w:rPr>
          <w:rStyle w:val="90"/>
          <w:sz w:val="24"/>
          <w:szCs w:val="24"/>
        </w:rPr>
        <w:t>научного рассуждения. Контролируемой и управляемой</w:t>
      </w:r>
      <w:r w:rsidRPr="00C9294F">
        <w:rPr>
          <w:rFonts w:ascii="Times New Roman" w:hAnsi="Times New Roman" w:cs="Times New Roman"/>
          <w:sz w:val="24"/>
          <w:szCs w:val="24"/>
        </w:rPr>
        <w:t xml:space="preserve"> становится</w:t>
      </w:r>
      <w:r w:rsidRPr="00C9294F">
        <w:rPr>
          <w:rStyle w:val="90"/>
          <w:sz w:val="24"/>
          <w:szCs w:val="24"/>
        </w:rPr>
        <w:t xml:space="preserve"> речь</w:t>
      </w:r>
      <w:r w:rsidRPr="00C9294F">
        <w:rPr>
          <w:rFonts w:ascii="Times New Roman" w:hAnsi="Times New Roman" w:cs="Times New Roman"/>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C9294F">
        <w:rPr>
          <w:rStyle w:val="90"/>
          <w:sz w:val="24"/>
          <w:szCs w:val="24"/>
        </w:rPr>
        <w:t xml:space="preserve"> умение длительное время удерживать внимание</w:t>
      </w:r>
      <w:r w:rsidRPr="00C9294F">
        <w:rPr>
          <w:rStyle w:val="8"/>
          <w:sz w:val="24"/>
          <w:szCs w:val="24"/>
        </w:rPr>
        <w:t xml:space="preserve"> </w:t>
      </w:r>
      <w:r w:rsidRPr="00C9294F">
        <w:rPr>
          <w:rStyle w:val="90"/>
          <w:sz w:val="24"/>
          <w:szCs w:val="24"/>
        </w:rPr>
        <w:t>на отвлечённом, логически организованном материале. Интеллектуализируется</w:t>
      </w:r>
      <w:r w:rsidRPr="00C9294F">
        <w:rPr>
          <w:rFonts w:ascii="Times New Roman" w:hAnsi="Times New Roman" w:cs="Times New Roman"/>
          <w:sz w:val="24"/>
          <w:szCs w:val="24"/>
        </w:rPr>
        <w:t xml:space="preserve"> процесс</w:t>
      </w:r>
      <w:r w:rsidRPr="00C9294F">
        <w:rPr>
          <w:rStyle w:val="90"/>
          <w:sz w:val="24"/>
          <w:szCs w:val="24"/>
        </w:rPr>
        <w:t xml:space="preserve"> восприятия</w:t>
      </w:r>
      <w:r w:rsidRPr="00C9294F">
        <w:rPr>
          <w:rFonts w:ascii="Times New Roman" w:hAnsi="Times New Roman" w:cs="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C9294F">
        <w:rPr>
          <w:rStyle w:val="90"/>
          <w:sz w:val="24"/>
          <w:szCs w:val="24"/>
        </w:rPr>
        <w:t xml:space="preserve"> осмысления</w:t>
      </w:r>
      <w:r w:rsidRPr="00C9294F">
        <w:rPr>
          <w:rFonts w:ascii="Times New Roman" w:hAnsi="Times New Roman" w:cs="Times New Roman"/>
          <w:sz w:val="24"/>
          <w:szCs w:val="24"/>
        </w:rPr>
        <w:t xml:space="preserve"> первичных зрительных ощущений.</w:t>
      </w:r>
    </w:p>
    <w:p w:rsidR="00BF618F" w:rsidRPr="00C9294F" w:rsidRDefault="00BF618F" w:rsidP="00BF618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w:t>
      </w:r>
      <w:r w:rsidRPr="00C9294F">
        <w:rPr>
          <w:rFonts w:ascii="Times New Roman" w:hAnsi="Times New Roman" w:cs="Times New Roman"/>
          <w:sz w:val="24"/>
          <w:szCs w:val="24"/>
        </w:rPr>
        <w:lastRenderedPageBreak/>
        <w:t>познавательных, регулятивных сферах, обеспечивающих способность к организации самостоятельной учебной деятельности.</w:t>
      </w:r>
    </w:p>
    <w:p w:rsidR="00BF618F" w:rsidRPr="00C9294F" w:rsidRDefault="00BF618F" w:rsidP="00BF618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w:t>
      </w:r>
      <w:r w:rsidRPr="00C9294F">
        <w:rPr>
          <w:sz w:val="28"/>
          <w:szCs w:val="28"/>
        </w:rPr>
        <w:t xml:space="preserve"> </w:t>
      </w:r>
      <w:r w:rsidRPr="00C9294F">
        <w:rPr>
          <w:rFonts w:ascii="Times New Roman" w:hAnsi="Times New Roman" w:cs="Times New Roman"/>
          <w:sz w:val="24"/>
          <w:szCs w:val="24"/>
        </w:rPr>
        <w:t>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Примерные программы по учебным предметам включают:</w:t>
      </w:r>
    </w:p>
    <w:p w:rsidR="00BF618F" w:rsidRPr="00C9294F" w:rsidRDefault="00BF618F" w:rsidP="00971F13">
      <w:pPr>
        <w:pStyle w:val="aa"/>
        <w:shd w:val="clear" w:color="auto" w:fill="auto"/>
        <w:tabs>
          <w:tab w:val="left" w:pos="115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BF618F" w:rsidRPr="00C9294F" w:rsidRDefault="00BF618F" w:rsidP="00971F13">
      <w:pPr>
        <w:pStyle w:val="aa"/>
        <w:shd w:val="clear" w:color="auto" w:fill="auto"/>
        <w:tabs>
          <w:tab w:val="left" w:pos="1153"/>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2) общую характеристику учебного предмета, курса;</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3) описание места учебного предмета, курса в учебном плане;</w:t>
      </w:r>
    </w:p>
    <w:p w:rsidR="00BF618F" w:rsidRPr="00C9294F" w:rsidRDefault="00BF618F" w:rsidP="00971F13">
      <w:pPr>
        <w:pStyle w:val="aa"/>
        <w:shd w:val="clear" w:color="auto" w:fill="auto"/>
        <w:tabs>
          <w:tab w:val="left" w:pos="114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BF618F" w:rsidRPr="00C9294F" w:rsidRDefault="00BF618F" w:rsidP="00971F13">
      <w:pPr>
        <w:pStyle w:val="aa"/>
        <w:shd w:val="clear" w:color="auto" w:fill="auto"/>
        <w:tabs>
          <w:tab w:val="left" w:pos="114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5) содержание учебного предмета, курса;</w:t>
      </w:r>
    </w:p>
    <w:p w:rsidR="00BF618F" w:rsidRPr="00C9294F" w:rsidRDefault="00BF618F" w:rsidP="00971F13">
      <w:pPr>
        <w:pStyle w:val="aa"/>
        <w:shd w:val="clear" w:color="auto" w:fill="auto"/>
        <w:tabs>
          <w:tab w:val="left" w:pos="115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6) тематическое планирование с определением основных видов учебной деятельности;</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7) описание учебно-методического и материально-технического обеспечения образовательного процесса;</w:t>
      </w:r>
    </w:p>
    <w:p w:rsidR="00BF618F" w:rsidRPr="00C9294F" w:rsidRDefault="00BF618F" w:rsidP="00971F13">
      <w:pPr>
        <w:pStyle w:val="aa"/>
        <w:shd w:val="clear" w:color="auto" w:fill="auto"/>
        <w:tabs>
          <w:tab w:val="left" w:pos="115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8) планируемые результаты изучения учебного предмета, курса.</w:t>
      </w:r>
    </w:p>
    <w:p w:rsidR="00971F13" w:rsidRPr="00C9294F" w:rsidRDefault="00971F13" w:rsidP="00971F13">
      <w:pPr>
        <w:pStyle w:val="aa"/>
        <w:shd w:val="clear" w:color="auto" w:fill="auto"/>
        <w:tabs>
          <w:tab w:val="left" w:pos="1156"/>
        </w:tabs>
        <w:spacing w:after="0" w:line="240" w:lineRule="auto"/>
        <w:ind w:firstLine="454"/>
        <w:jc w:val="both"/>
        <w:rPr>
          <w:rFonts w:ascii="Times New Roman" w:hAnsi="Times New Roman" w:cs="Times New Roman"/>
          <w:sz w:val="24"/>
          <w:szCs w:val="24"/>
        </w:rPr>
      </w:pPr>
    </w:p>
    <w:p w:rsidR="00BF618F" w:rsidRPr="00C9294F" w:rsidRDefault="00BF618F" w:rsidP="00971F13">
      <w:pPr>
        <w:pStyle w:val="221"/>
        <w:keepNext/>
        <w:keepLines/>
        <w:shd w:val="clear" w:color="auto" w:fill="auto"/>
        <w:spacing w:before="0" w:after="0" w:line="240" w:lineRule="auto"/>
        <w:ind w:firstLine="454"/>
        <w:jc w:val="left"/>
        <w:rPr>
          <w:rStyle w:val="228"/>
          <w:rFonts w:ascii="Times New Roman" w:hAnsi="Times New Roman" w:cs="Times New Roman"/>
          <w:b/>
          <w:bCs/>
          <w:position w:val="6"/>
          <w:sz w:val="28"/>
          <w:szCs w:val="28"/>
        </w:rPr>
      </w:pPr>
      <w:bookmarkStart w:id="105" w:name="bookmark194"/>
      <w:r w:rsidRPr="00C9294F">
        <w:rPr>
          <w:rStyle w:val="228"/>
          <w:rFonts w:ascii="Times New Roman" w:hAnsi="Times New Roman" w:cs="Times New Roman"/>
          <w:b/>
          <w:bCs/>
          <w:position w:val="6"/>
          <w:sz w:val="28"/>
          <w:szCs w:val="28"/>
        </w:rPr>
        <w:t>2.2.2. Основное содержание учебных</w:t>
      </w:r>
      <w:r w:rsidRPr="00C9294F">
        <w:rPr>
          <w:rStyle w:val="2220"/>
          <w:b/>
          <w:bCs/>
          <w:position w:val="6"/>
          <w:sz w:val="28"/>
          <w:szCs w:val="28"/>
        </w:rPr>
        <w:t xml:space="preserve"> </w:t>
      </w:r>
      <w:r w:rsidRPr="00C9294F">
        <w:rPr>
          <w:rStyle w:val="228"/>
          <w:rFonts w:ascii="Times New Roman" w:hAnsi="Times New Roman" w:cs="Times New Roman"/>
          <w:b/>
          <w:bCs/>
          <w:position w:val="6"/>
          <w:sz w:val="28"/>
          <w:szCs w:val="28"/>
        </w:rPr>
        <w:t>предметов на ступени основного общего</w:t>
      </w:r>
      <w:r w:rsidRPr="00C9294F">
        <w:rPr>
          <w:rStyle w:val="2220"/>
          <w:b/>
          <w:bCs/>
          <w:position w:val="6"/>
          <w:sz w:val="28"/>
          <w:szCs w:val="28"/>
        </w:rPr>
        <w:t xml:space="preserve"> </w:t>
      </w:r>
      <w:r w:rsidRPr="00C9294F">
        <w:rPr>
          <w:rStyle w:val="228"/>
          <w:rFonts w:ascii="Times New Roman" w:hAnsi="Times New Roman" w:cs="Times New Roman"/>
          <w:b/>
          <w:bCs/>
          <w:position w:val="6"/>
          <w:sz w:val="28"/>
          <w:szCs w:val="28"/>
        </w:rPr>
        <w:t>образования</w:t>
      </w:r>
      <w:bookmarkEnd w:id="105"/>
      <w:r w:rsidR="00971F13" w:rsidRPr="00C9294F">
        <w:rPr>
          <w:rStyle w:val="228"/>
          <w:rFonts w:ascii="Times New Roman" w:hAnsi="Times New Roman" w:cs="Times New Roman"/>
          <w:b/>
          <w:bCs/>
          <w:position w:val="6"/>
          <w:sz w:val="28"/>
          <w:szCs w:val="28"/>
        </w:rPr>
        <w:t>.</w:t>
      </w:r>
    </w:p>
    <w:p w:rsidR="00971F13" w:rsidRPr="00C9294F" w:rsidRDefault="00971F13" w:rsidP="00971F13">
      <w:pPr>
        <w:pStyle w:val="221"/>
        <w:keepNext/>
        <w:keepLines/>
        <w:shd w:val="clear" w:color="auto" w:fill="auto"/>
        <w:spacing w:before="0" w:after="0" w:line="240" w:lineRule="auto"/>
        <w:ind w:firstLine="454"/>
        <w:jc w:val="left"/>
        <w:rPr>
          <w:rFonts w:ascii="Times New Roman" w:hAnsi="Times New Roman" w:cs="Times New Roman"/>
          <w:position w:val="6"/>
          <w:sz w:val="28"/>
          <w:szCs w:val="28"/>
        </w:rPr>
      </w:pPr>
    </w:p>
    <w:p w:rsidR="00BF618F" w:rsidRPr="00C9294F" w:rsidRDefault="00BF618F" w:rsidP="00971F13">
      <w:pPr>
        <w:pStyle w:val="3310"/>
        <w:keepNext/>
        <w:keepLines/>
        <w:shd w:val="clear" w:color="auto" w:fill="auto"/>
        <w:spacing w:before="0" w:after="0" w:line="240" w:lineRule="auto"/>
        <w:ind w:firstLine="454"/>
        <w:rPr>
          <w:rFonts w:ascii="Times New Roman" w:hAnsi="Times New Roman" w:cs="Times New Roman"/>
          <w:position w:val="6"/>
          <w:sz w:val="24"/>
          <w:szCs w:val="24"/>
        </w:rPr>
      </w:pPr>
      <w:bookmarkStart w:id="106" w:name="bookmark195"/>
      <w:r w:rsidRPr="00C9294F">
        <w:rPr>
          <w:rStyle w:val="338"/>
          <w:rFonts w:ascii="Times New Roman" w:hAnsi="Times New Roman" w:cs="Times New Roman"/>
          <w:b/>
          <w:bCs/>
          <w:position w:val="6"/>
          <w:sz w:val="24"/>
          <w:szCs w:val="24"/>
        </w:rPr>
        <w:t>2.2.2.1. РУССКИЙ ЯЗЫК</w:t>
      </w:r>
      <w:bookmarkEnd w:id="106"/>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07" w:name="bookmark196"/>
      <w:r w:rsidRPr="00C9294F">
        <w:rPr>
          <w:rStyle w:val="340"/>
          <w:rFonts w:ascii="Times New Roman" w:hAnsi="Times New Roman" w:cs="Times New Roman"/>
          <w:b/>
          <w:bCs/>
          <w:position w:val="6"/>
          <w:sz w:val="24"/>
          <w:szCs w:val="24"/>
        </w:rPr>
        <w:t>Речь и речевое общение</w:t>
      </w:r>
      <w:bookmarkEnd w:id="107"/>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08" w:name="bookmark197"/>
      <w:r w:rsidRPr="00C9294F">
        <w:rPr>
          <w:rStyle w:val="340"/>
          <w:rFonts w:ascii="Times New Roman" w:hAnsi="Times New Roman" w:cs="Times New Roman"/>
          <w:b/>
          <w:bCs/>
          <w:position w:val="6"/>
          <w:sz w:val="24"/>
          <w:szCs w:val="24"/>
        </w:rPr>
        <w:t>Речевая деятельность</w:t>
      </w:r>
      <w:bookmarkEnd w:id="108"/>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Виды речевой деятельности: чтение, аудирование (слушание), говорение, письмо.</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Культура чтения, аудирования, говорения и письма.</w:t>
      </w:r>
    </w:p>
    <w:p w:rsidR="00BF618F" w:rsidRPr="00C9294F" w:rsidRDefault="00BF618F" w:rsidP="00971F13">
      <w:pPr>
        <w:pStyle w:val="aa"/>
        <w:shd w:val="clear" w:color="auto" w:fill="auto"/>
        <w:tabs>
          <w:tab w:val="left" w:pos="682"/>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09" w:name="bookmark198"/>
      <w:r w:rsidRPr="00C9294F">
        <w:rPr>
          <w:rStyle w:val="340"/>
          <w:rFonts w:ascii="Times New Roman" w:hAnsi="Times New Roman" w:cs="Times New Roman"/>
          <w:b/>
          <w:bCs/>
          <w:position w:val="6"/>
          <w:sz w:val="24"/>
          <w:szCs w:val="24"/>
        </w:rPr>
        <w:t>Текст</w:t>
      </w:r>
      <w:bookmarkEnd w:id="109"/>
    </w:p>
    <w:p w:rsidR="00BF618F" w:rsidRPr="00C9294F" w:rsidRDefault="00BF618F" w:rsidP="00971F13">
      <w:pPr>
        <w:pStyle w:val="aa"/>
        <w:shd w:val="clear" w:color="auto" w:fill="auto"/>
        <w:tabs>
          <w:tab w:val="left" w:pos="109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Средства связи предложений и частей текста. Абзац как средство композиционно-стилистического членения текста.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F618F" w:rsidRPr="00C9294F" w:rsidRDefault="00BF618F" w:rsidP="00971F13">
      <w:pPr>
        <w:pStyle w:val="aa"/>
        <w:shd w:val="clear" w:color="auto" w:fill="auto"/>
        <w:tabs>
          <w:tab w:val="left" w:pos="1089"/>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0" w:name="bookmark199"/>
      <w:r w:rsidRPr="00C9294F">
        <w:rPr>
          <w:rStyle w:val="340"/>
          <w:rFonts w:ascii="Times New Roman" w:hAnsi="Times New Roman" w:cs="Times New Roman"/>
          <w:b/>
          <w:bCs/>
          <w:position w:val="6"/>
          <w:sz w:val="24"/>
          <w:szCs w:val="24"/>
        </w:rPr>
        <w:t>Функциональные разновидности языка</w:t>
      </w:r>
      <w:bookmarkEnd w:id="110"/>
    </w:p>
    <w:p w:rsidR="00BF618F" w:rsidRPr="00C9294F" w:rsidRDefault="00BF618F" w:rsidP="00971F13">
      <w:pPr>
        <w:pStyle w:val="aa"/>
        <w:shd w:val="clear" w:color="auto" w:fill="auto"/>
        <w:tabs>
          <w:tab w:val="left" w:pos="1103"/>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F618F" w:rsidRPr="00C9294F" w:rsidRDefault="00BF618F" w:rsidP="00971F13">
      <w:pPr>
        <w:pStyle w:val="aa"/>
        <w:shd w:val="clear" w:color="auto" w:fill="auto"/>
        <w:tabs>
          <w:tab w:val="left" w:pos="1089"/>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1" w:name="bookmark200"/>
      <w:r w:rsidRPr="00C9294F">
        <w:rPr>
          <w:rStyle w:val="340"/>
          <w:rFonts w:ascii="Times New Roman" w:hAnsi="Times New Roman" w:cs="Times New Roman"/>
          <w:b/>
          <w:bCs/>
          <w:position w:val="6"/>
          <w:sz w:val="24"/>
          <w:szCs w:val="24"/>
        </w:rPr>
        <w:t>Общие сведения о языке</w:t>
      </w:r>
      <w:bookmarkEnd w:id="111"/>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Русский язык — язык русской художественной литературы. Основные изобразительные средства русского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Лингвистика как наука о языке.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Основные разделы лингвистики.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Выдающиеся отечественные лингвисты.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2" w:name="bookmark201"/>
      <w:r w:rsidRPr="00C9294F">
        <w:rPr>
          <w:rStyle w:val="340"/>
          <w:rFonts w:ascii="Times New Roman" w:hAnsi="Times New Roman" w:cs="Times New Roman"/>
          <w:b/>
          <w:bCs/>
          <w:position w:val="6"/>
          <w:sz w:val="24"/>
          <w:szCs w:val="24"/>
        </w:rPr>
        <w:t>Фонетика и орфоэпия</w:t>
      </w:r>
      <w:bookmarkEnd w:id="112"/>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Фонетика как раздел лингвистики.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Орфоэпия как раздел лингвистики. Основные правила нормативного произношения и ударения.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Орфоэпический словарь.</w:t>
      </w:r>
    </w:p>
    <w:p w:rsidR="00BF618F" w:rsidRPr="00C9294F" w:rsidRDefault="00BF618F" w:rsidP="00971F13">
      <w:pPr>
        <w:pStyle w:val="aa"/>
        <w:shd w:val="clear" w:color="auto" w:fill="auto"/>
        <w:tabs>
          <w:tab w:val="left" w:pos="67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Нормативное произношение слов. Оценка собственной и чужой речи с точки зрения орфоэпической правильности.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Применение фонетико-орфоэпических знаний и умений в собственной речевой практике.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Использование орфоэпического словаря для овладения произносительной культурой.</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3" w:name="bookmark202"/>
      <w:r w:rsidRPr="00C9294F">
        <w:rPr>
          <w:rStyle w:val="340"/>
          <w:rFonts w:ascii="Times New Roman" w:hAnsi="Times New Roman" w:cs="Times New Roman"/>
          <w:b/>
          <w:bCs/>
          <w:position w:val="6"/>
          <w:sz w:val="24"/>
          <w:szCs w:val="24"/>
        </w:rPr>
        <w:t>Графика</w:t>
      </w:r>
      <w:bookmarkEnd w:id="113"/>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C9294F">
        <w:rPr>
          <w:rFonts w:ascii="Times New Roman" w:hAnsi="Times New Roman" w:cs="Times New Roman"/>
          <w:position w:val="6"/>
          <w:sz w:val="24"/>
          <w:szCs w:val="24"/>
          <w:lang w:val="en-US"/>
        </w:rPr>
        <w:t>j</w:t>
      </w:r>
      <w:r w:rsidRPr="00C9294F">
        <w:rPr>
          <w:rFonts w:ascii="Times New Roman" w:hAnsi="Times New Roman" w:cs="Times New Roman"/>
          <w:position w:val="6"/>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C9294F">
        <w:rPr>
          <w:rFonts w:ascii="Times New Roman" w:hAnsi="Times New Roman" w:cs="Times New Roman"/>
          <w:position w:val="6"/>
          <w:sz w:val="24"/>
          <w:szCs w:val="24"/>
          <w:lang w:val="en-US"/>
        </w:rPr>
        <w:t>SMS</w:t>
      </w:r>
      <w:r w:rsidRPr="00C9294F">
        <w:rPr>
          <w:rFonts w:ascii="Times New Roman" w:hAnsi="Times New Roman" w:cs="Times New Roman"/>
          <w:position w:val="6"/>
          <w:sz w:val="24"/>
          <w:szCs w:val="24"/>
        </w:rPr>
        <w:t>-сообщениях.</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4" w:name="bookmark203"/>
      <w:r w:rsidRPr="00C9294F">
        <w:rPr>
          <w:rStyle w:val="340"/>
          <w:rFonts w:ascii="Times New Roman" w:hAnsi="Times New Roman" w:cs="Times New Roman"/>
          <w:b/>
          <w:bCs/>
          <w:position w:val="6"/>
          <w:sz w:val="24"/>
          <w:szCs w:val="24"/>
        </w:rPr>
        <w:t>Морфемика и словообразование</w:t>
      </w:r>
      <w:bookmarkEnd w:id="114"/>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Морфемика как раздел лингвистики. Морфема как минимальная значимая единица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Словообразующие и формообразующие морфемы. Окончание как формообразующая морфема.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Приставка, суффикс как словообразующие морфемы.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Корень. Однокоренные слова. Чередование гласных и согласных в корнях слов. Варианты морфем.</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Возможность исторических изменений в структуре слова. Понятие об этимологии. Этимологический словарь.</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Словообразование как раздел лингвистики. Исходная (производящая) основа и словообразующая морфема.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Словообразовательный и морфемный словари.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Основные выразительные средства словообразования.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Осмысление морфемы как значимой единицы языка. Осознание роли морфем в процессах формо- и словообразования.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Определение основных способов словообразования, построение словообразовательных цепочек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Применение знаний и умений по морфемике и словообразованию в практике правописания.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5" w:name="bookmark204"/>
      <w:r w:rsidRPr="00C9294F">
        <w:rPr>
          <w:rStyle w:val="340"/>
          <w:rFonts w:ascii="Times New Roman" w:hAnsi="Times New Roman" w:cs="Times New Roman"/>
          <w:b/>
          <w:bCs/>
          <w:position w:val="6"/>
          <w:sz w:val="24"/>
          <w:szCs w:val="24"/>
        </w:rPr>
        <w:t>Лексикология и фразеология</w:t>
      </w:r>
      <w:bookmarkEnd w:id="115"/>
    </w:p>
    <w:p w:rsidR="00BF618F" w:rsidRPr="00C9294F" w:rsidRDefault="00BF618F" w:rsidP="00971F13">
      <w:pPr>
        <w:pStyle w:val="aa"/>
        <w:shd w:val="clear" w:color="auto" w:fill="auto"/>
        <w:tabs>
          <w:tab w:val="left" w:pos="113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Тематические группы слов. Толковые словари русского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Синонимы. Антонимы. Омонимы. Словари синонимов и антонимов русского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Лексика русского языка с точки зрения её активного и пассивного запаса. Архаизмы, историзмы, неологизмы.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Стилистические пласты лексики.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Разные виды лексических словарей и их роль в овладении словарным богатством родного языка.</w:t>
      </w:r>
    </w:p>
    <w:p w:rsidR="00BF618F" w:rsidRPr="00C9294F" w:rsidRDefault="00BF618F" w:rsidP="00971F13">
      <w:pPr>
        <w:pStyle w:val="aa"/>
        <w:shd w:val="clear" w:color="auto" w:fill="auto"/>
        <w:tabs>
          <w:tab w:val="left" w:pos="111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Проведение лексического разбора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6" w:name="bookmark205"/>
      <w:r w:rsidRPr="00C9294F">
        <w:rPr>
          <w:rStyle w:val="340"/>
          <w:rFonts w:ascii="Times New Roman" w:hAnsi="Times New Roman" w:cs="Times New Roman"/>
          <w:b/>
          <w:bCs/>
          <w:position w:val="6"/>
          <w:sz w:val="24"/>
          <w:szCs w:val="24"/>
        </w:rPr>
        <w:t>Морфология</w:t>
      </w:r>
      <w:bookmarkEnd w:id="116"/>
    </w:p>
    <w:p w:rsidR="00BF618F" w:rsidRPr="00C9294F" w:rsidRDefault="00BF618F" w:rsidP="00971F13">
      <w:pPr>
        <w:pStyle w:val="aa"/>
        <w:shd w:val="clear" w:color="auto" w:fill="auto"/>
        <w:tabs>
          <w:tab w:val="left" w:pos="641"/>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Морфология как раздел грамматики.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Части речи как лексико-грамматические разряды слов. Система частей речи в русском языке.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Служебные части речи, их разряды по значению, структуре и синтаксическому употреблению.</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Междометия и звукоподражательные слова.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Омонимия слов разных частей речи.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Словари грамматических трудностей.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Использование словарей грамматических трудностей в речевой практике.</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7" w:name="bookmark206"/>
      <w:r w:rsidRPr="00C9294F">
        <w:rPr>
          <w:rStyle w:val="340"/>
          <w:rFonts w:ascii="Times New Roman" w:hAnsi="Times New Roman" w:cs="Times New Roman"/>
          <w:b/>
          <w:bCs/>
          <w:position w:val="6"/>
          <w:sz w:val="24"/>
          <w:szCs w:val="24"/>
        </w:rPr>
        <w:t>Синтаксис</w:t>
      </w:r>
      <w:bookmarkEnd w:id="117"/>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Синтаксис как раздел грамматики. Словосочетание и предложение как единицы синтаксиса.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Словосочетание как синтаксическая единица, типы словосочетаний. Виды связи в словосочетании.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Виды односоставных предложений.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b/>
          <w:position w:val="6"/>
          <w:sz w:val="24"/>
          <w:szCs w:val="24"/>
        </w:rPr>
      </w:pPr>
      <w:r w:rsidRPr="00C9294F">
        <w:rPr>
          <w:rFonts w:ascii="Times New Roman" w:hAnsi="Times New Roman" w:cs="Times New Roman"/>
          <w:b/>
          <w:position w:val="6"/>
          <w:sz w:val="24"/>
          <w:szCs w:val="24"/>
        </w:rPr>
        <w:t>Способы передачи чужой речи.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Применение синтаксических знаний и умений в практике правописания.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18" w:name="bookmark207"/>
      <w:r w:rsidRPr="00C9294F">
        <w:rPr>
          <w:rStyle w:val="340"/>
          <w:rFonts w:ascii="Times New Roman" w:hAnsi="Times New Roman" w:cs="Times New Roman"/>
          <w:bCs/>
          <w:position w:val="6"/>
          <w:sz w:val="24"/>
          <w:szCs w:val="24"/>
        </w:rPr>
        <w:t>Правописание: орфография и пунктуация</w:t>
      </w:r>
      <w:bookmarkEnd w:id="118"/>
    </w:p>
    <w:p w:rsidR="00BF618F" w:rsidRPr="00C9294F" w:rsidRDefault="00BF618F" w:rsidP="00971F13">
      <w:pPr>
        <w:pStyle w:val="aa"/>
        <w:shd w:val="clear" w:color="auto" w:fill="auto"/>
        <w:tabs>
          <w:tab w:val="left" w:pos="110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Орфография как система правил правописания. Понятие орфограммы.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Правописание гласных и согласных в составе морфем. Правописание</w:t>
      </w:r>
      <w:r w:rsidRPr="00C9294F">
        <w:rPr>
          <w:rStyle w:val="90"/>
          <w:position w:val="6"/>
          <w:sz w:val="24"/>
          <w:szCs w:val="24"/>
        </w:rPr>
        <w:t xml:space="preserve"> ъ</w:t>
      </w:r>
      <w:r w:rsidRPr="00C9294F">
        <w:rPr>
          <w:rFonts w:ascii="Times New Roman" w:hAnsi="Times New Roman" w:cs="Times New Roman"/>
          <w:position w:val="6"/>
          <w:sz w:val="24"/>
          <w:szCs w:val="24"/>
        </w:rPr>
        <w:t xml:space="preserve"> и</w:t>
      </w:r>
      <w:r w:rsidRPr="00C9294F">
        <w:rPr>
          <w:rStyle w:val="90"/>
          <w:position w:val="6"/>
          <w:sz w:val="24"/>
          <w:szCs w:val="24"/>
        </w:rPr>
        <w:t xml:space="preserve"> ь.</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Слитные, дефисные и раздельные написания.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Употребление прописной и строчной буквы.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Перенос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Орфографические словари и справочники.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Пунктуация как система правил правописания.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и их функции. Одиночные и парные знаки препинания.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в конце предложения.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в простом неосложнённом предложении.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в простом осложнённом предложении.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Знаки препинания при прямой речи и цитировании, в диалоге.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Сочетание знаков препинания.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b w:val="0"/>
          <w:position w:val="6"/>
          <w:sz w:val="24"/>
          <w:szCs w:val="24"/>
        </w:rPr>
      </w:pPr>
      <w:bookmarkStart w:id="119" w:name="bookmark208"/>
      <w:r w:rsidRPr="00C9294F">
        <w:rPr>
          <w:rStyle w:val="340"/>
          <w:rFonts w:ascii="Times New Roman" w:hAnsi="Times New Roman" w:cs="Times New Roman"/>
          <w:b/>
          <w:bCs/>
          <w:position w:val="6"/>
          <w:sz w:val="24"/>
          <w:szCs w:val="24"/>
        </w:rPr>
        <w:lastRenderedPageBreak/>
        <w:t>Язык и культура</w:t>
      </w:r>
      <w:bookmarkEnd w:id="119"/>
    </w:p>
    <w:p w:rsidR="00BF618F" w:rsidRPr="00C9294F" w:rsidRDefault="00BF618F" w:rsidP="00971F13">
      <w:pPr>
        <w:pStyle w:val="aa"/>
        <w:shd w:val="clear" w:color="auto" w:fill="auto"/>
        <w:tabs>
          <w:tab w:val="left" w:pos="663"/>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1. Взаимосвязь языка и культуры, истории народа. Русский речевой этикет.</w:t>
      </w:r>
    </w:p>
    <w:p w:rsidR="00BF618F" w:rsidRPr="00C9294F" w:rsidRDefault="00BF618F" w:rsidP="00971F13">
      <w:pPr>
        <w:pStyle w:val="aa"/>
        <w:shd w:val="clear" w:color="auto" w:fill="auto"/>
        <w:tabs>
          <w:tab w:val="left" w:pos="678"/>
        </w:tabs>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71F13" w:rsidRPr="00C9294F" w:rsidRDefault="00971F13" w:rsidP="00971F13">
      <w:pPr>
        <w:pStyle w:val="3310"/>
        <w:keepNext/>
        <w:keepLines/>
        <w:shd w:val="clear" w:color="auto" w:fill="auto"/>
        <w:spacing w:before="0" w:after="0" w:line="240" w:lineRule="auto"/>
        <w:ind w:firstLine="454"/>
        <w:jc w:val="center"/>
        <w:rPr>
          <w:rStyle w:val="337"/>
          <w:rFonts w:ascii="Times New Roman" w:hAnsi="Times New Roman" w:cs="Times New Roman"/>
          <w:b/>
          <w:bCs/>
          <w:position w:val="6"/>
          <w:sz w:val="24"/>
          <w:szCs w:val="24"/>
        </w:rPr>
      </w:pPr>
      <w:bookmarkStart w:id="120" w:name="bookmark209"/>
    </w:p>
    <w:p w:rsidR="00971F13" w:rsidRPr="00C9294F" w:rsidRDefault="00971F13" w:rsidP="00971F13">
      <w:pPr>
        <w:pStyle w:val="3310"/>
        <w:keepNext/>
        <w:keepLines/>
        <w:shd w:val="clear" w:color="auto" w:fill="auto"/>
        <w:spacing w:before="0" w:after="0" w:line="240" w:lineRule="auto"/>
        <w:ind w:firstLine="454"/>
        <w:jc w:val="center"/>
        <w:rPr>
          <w:rStyle w:val="337"/>
          <w:rFonts w:ascii="Times New Roman" w:hAnsi="Times New Roman" w:cs="Times New Roman"/>
          <w:b/>
          <w:bCs/>
          <w:position w:val="6"/>
          <w:sz w:val="24"/>
          <w:szCs w:val="24"/>
        </w:rPr>
      </w:pPr>
    </w:p>
    <w:p w:rsidR="00BF618F" w:rsidRPr="00C9294F" w:rsidRDefault="00BF618F" w:rsidP="00971F13">
      <w:pPr>
        <w:pStyle w:val="3310"/>
        <w:keepNext/>
        <w:keepLines/>
        <w:shd w:val="clear" w:color="auto" w:fill="auto"/>
        <w:spacing w:before="0" w:after="0" w:line="240" w:lineRule="auto"/>
        <w:ind w:firstLine="454"/>
        <w:jc w:val="center"/>
        <w:rPr>
          <w:rFonts w:ascii="Times New Roman" w:hAnsi="Times New Roman" w:cs="Times New Roman"/>
          <w:position w:val="6"/>
          <w:sz w:val="28"/>
          <w:szCs w:val="28"/>
        </w:rPr>
      </w:pPr>
      <w:r w:rsidRPr="00C9294F">
        <w:rPr>
          <w:rStyle w:val="337"/>
          <w:rFonts w:ascii="Times New Roman" w:hAnsi="Times New Roman" w:cs="Times New Roman"/>
          <w:b/>
          <w:bCs/>
          <w:position w:val="6"/>
          <w:sz w:val="28"/>
          <w:szCs w:val="28"/>
        </w:rPr>
        <w:t>2.2.2.2. ЛИТЕРАТУРА</w:t>
      </w:r>
      <w:bookmarkEnd w:id="120"/>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1" w:name="bookmark210"/>
      <w:r w:rsidRPr="00C9294F">
        <w:rPr>
          <w:rStyle w:val="340"/>
          <w:rFonts w:ascii="Times New Roman" w:hAnsi="Times New Roman" w:cs="Times New Roman"/>
          <w:bCs/>
          <w:position w:val="6"/>
          <w:sz w:val="24"/>
          <w:szCs w:val="24"/>
        </w:rPr>
        <w:t>Русский фольклор</w:t>
      </w:r>
      <w:bookmarkEnd w:id="121"/>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Малые жанры фольклора.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Былина «Илья Муромец и Соловей-разбойник».</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2" w:name="bookmark211"/>
      <w:r w:rsidRPr="00C9294F">
        <w:rPr>
          <w:rStyle w:val="340"/>
          <w:rFonts w:ascii="Times New Roman" w:hAnsi="Times New Roman" w:cs="Times New Roman"/>
          <w:bCs/>
          <w:position w:val="6"/>
          <w:sz w:val="24"/>
          <w:szCs w:val="24"/>
        </w:rPr>
        <w:t>Древнерусская литература</w:t>
      </w:r>
      <w:bookmarkEnd w:id="122"/>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 о полку Игореве».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3" w:name="bookmark212"/>
      <w:r w:rsidRPr="00C9294F">
        <w:rPr>
          <w:rStyle w:val="340"/>
          <w:rFonts w:ascii="Times New Roman" w:hAnsi="Times New Roman" w:cs="Times New Roman"/>
          <w:bCs/>
          <w:position w:val="6"/>
          <w:sz w:val="24"/>
          <w:szCs w:val="24"/>
        </w:rPr>
        <w:t>Русская литература XVIII в.</w:t>
      </w:r>
      <w:bookmarkEnd w:id="123"/>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Д. И. Фонвизин.</w:t>
      </w:r>
      <w:r w:rsidRPr="00C9294F">
        <w:rPr>
          <w:rFonts w:ascii="Times New Roman" w:hAnsi="Times New Roman" w:cs="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Н. М. Карамзин.</w:t>
      </w:r>
      <w:r w:rsidRPr="00C9294F">
        <w:rPr>
          <w:rFonts w:ascii="Times New Roman" w:hAnsi="Times New Roman" w:cs="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Г. Р. Державин.</w:t>
      </w:r>
      <w:r w:rsidRPr="00C9294F">
        <w:rPr>
          <w:rFonts w:ascii="Times New Roman" w:hAnsi="Times New Roman" w:cs="Times New Roman"/>
          <w:position w:val="6"/>
          <w:sz w:val="24"/>
          <w:szCs w:val="24"/>
        </w:rPr>
        <w:t xml:space="preserve"> Стихотворение «Памятник». Жизнеутверждающий характер поэзии Державина. Тема поэта и поэзии.</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4" w:name="bookmark213"/>
      <w:r w:rsidRPr="00C9294F">
        <w:rPr>
          <w:rStyle w:val="340"/>
          <w:rFonts w:ascii="Times New Roman" w:hAnsi="Times New Roman" w:cs="Times New Roman"/>
          <w:bCs/>
          <w:position w:val="6"/>
          <w:sz w:val="24"/>
          <w:szCs w:val="24"/>
        </w:rPr>
        <w:t>Русская литература XIX в. (первая половина)</w:t>
      </w:r>
      <w:bookmarkEnd w:id="124"/>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И. А. Крылов.</w:t>
      </w:r>
      <w:r w:rsidRPr="00C9294F">
        <w:rPr>
          <w:rFonts w:ascii="Times New Roman" w:hAnsi="Times New Roman" w:cs="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w:t>
      </w:r>
      <w:r w:rsidRPr="00C9294F">
        <w:rPr>
          <w:rFonts w:ascii="Times New Roman" w:hAnsi="Times New Roman" w:cs="Times New Roman"/>
          <w:position w:val="6"/>
          <w:sz w:val="24"/>
          <w:szCs w:val="24"/>
        </w:rPr>
        <w:lastRenderedPageBreak/>
        <w:t>Крылова. Поучительный характер басен. Мораль в басне, формы её воплощения. Своеобразие языка басен Крылова.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В. А. Жуковский.</w:t>
      </w:r>
      <w:r w:rsidRPr="00C9294F">
        <w:rPr>
          <w:rFonts w:ascii="Times New Roman" w:hAnsi="Times New Roman" w:cs="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С. Грибоедов.</w:t>
      </w:r>
      <w:r w:rsidRPr="00C9294F">
        <w:rPr>
          <w:rFonts w:ascii="Times New Roman" w:hAnsi="Times New Roman" w:cs="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С. Пушкин.</w:t>
      </w:r>
      <w:r w:rsidRPr="00C9294F">
        <w:rPr>
          <w:rFonts w:ascii="Times New Roman" w:hAnsi="Times New Roman" w:cs="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w:t>
      </w:r>
      <w:r w:rsidRPr="00C9294F">
        <w:rPr>
          <w:rFonts w:ascii="Times New Roman" w:hAnsi="Times New Roman" w:cs="Times New Roman"/>
          <w:position w:val="6"/>
          <w:sz w:val="24"/>
          <w:szCs w:val="24"/>
        </w:rPr>
        <w:lastRenderedPageBreak/>
        <w:t xml:space="preserve">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294F">
        <w:rPr>
          <w:rFonts w:ascii="Times New Roman" w:hAnsi="Times New Roman" w:cs="Times New Roman"/>
          <w:position w:val="6"/>
          <w:sz w:val="24"/>
          <w:szCs w:val="24"/>
          <w:lang w:val="en-US"/>
        </w:rPr>
        <w:t>II</w:t>
      </w:r>
      <w:r w:rsidRPr="00C9294F">
        <w:rPr>
          <w:rFonts w:ascii="Times New Roman" w:hAnsi="Times New Roman" w:cs="Times New Roman"/>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Ю. Лермонтов.</w:t>
      </w:r>
      <w:r w:rsidRPr="00C9294F">
        <w:rPr>
          <w:rFonts w:ascii="Times New Roman" w:hAnsi="Times New Roman" w:cs="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Н. В. Гоголь.</w:t>
      </w:r>
      <w:r w:rsidRPr="00C9294F">
        <w:rPr>
          <w:rFonts w:ascii="Times New Roman" w:hAnsi="Times New Roman" w:cs="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5" w:name="bookmark214"/>
      <w:r w:rsidRPr="00C9294F">
        <w:rPr>
          <w:rStyle w:val="340"/>
          <w:rFonts w:ascii="Times New Roman" w:hAnsi="Times New Roman" w:cs="Times New Roman"/>
          <w:bCs/>
          <w:position w:val="6"/>
          <w:sz w:val="24"/>
          <w:szCs w:val="24"/>
        </w:rPr>
        <w:lastRenderedPageBreak/>
        <w:t>Русская литература XIX в. (вторая половина)</w:t>
      </w:r>
      <w:bookmarkEnd w:id="125"/>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Ф. И. Тютчев.</w:t>
      </w:r>
      <w:r w:rsidRPr="00C9294F">
        <w:rPr>
          <w:rFonts w:ascii="Times New Roman" w:hAnsi="Times New Roman" w:cs="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А. Фет.</w:t>
      </w:r>
      <w:r w:rsidRPr="00C9294F">
        <w:rPr>
          <w:rFonts w:ascii="Times New Roman" w:hAnsi="Times New Roman" w:cs="Times New Roman"/>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И. С. Тургенев.</w:t>
      </w:r>
      <w:r w:rsidRPr="00C9294F">
        <w:rPr>
          <w:rFonts w:ascii="Times New Roman" w:hAnsi="Times New Roman" w:cs="Times New Roman"/>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Н. А. Некрасов.</w:t>
      </w:r>
      <w:r w:rsidRPr="00C9294F">
        <w:rPr>
          <w:rFonts w:ascii="Times New Roman" w:hAnsi="Times New Roman" w:cs="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Л. Н. Толстой.</w:t>
      </w:r>
      <w:r w:rsidRPr="00C9294F">
        <w:rPr>
          <w:rFonts w:ascii="Times New Roman" w:hAnsi="Times New Roman" w:cs="Times New Roman"/>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П. Чехов.</w:t>
      </w:r>
      <w:r w:rsidRPr="00C9294F">
        <w:rPr>
          <w:rFonts w:ascii="Times New Roman" w:hAnsi="Times New Roman" w:cs="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6" w:name="bookmark215"/>
      <w:r w:rsidRPr="00C9294F">
        <w:rPr>
          <w:rStyle w:val="340"/>
          <w:rFonts w:ascii="Times New Roman" w:hAnsi="Times New Roman" w:cs="Times New Roman"/>
          <w:bCs/>
          <w:position w:val="6"/>
          <w:sz w:val="24"/>
          <w:szCs w:val="24"/>
        </w:rPr>
        <w:t>Русская литература XX в. (первая половина)</w:t>
      </w:r>
      <w:bookmarkEnd w:id="126"/>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И. А. Бунин.</w:t>
      </w:r>
      <w:r w:rsidRPr="00C9294F">
        <w:rPr>
          <w:rFonts w:ascii="Times New Roman" w:hAnsi="Times New Roman" w:cs="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И. Куприн.</w:t>
      </w:r>
      <w:r w:rsidRPr="00C9294F">
        <w:rPr>
          <w:rFonts w:ascii="Times New Roman" w:hAnsi="Times New Roman" w:cs="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Горький.</w:t>
      </w:r>
      <w:r w:rsidRPr="00C9294F">
        <w:rPr>
          <w:rFonts w:ascii="Times New Roman" w:hAnsi="Times New Roman" w:cs="Times New Roman"/>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И. С. Шмелёв.</w:t>
      </w:r>
      <w:r w:rsidRPr="00C9294F">
        <w:rPr>
          <w:rFonts w:ascii="Times New Roman" w:hAnsi="Times New Roman" w:cs="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F618F" w:rsidRPr="00C9294F" w:rsidRDefault="00BF618F" w:rsidP="00971F13">
      <w:pPr>
        <w:pStyle w:val="aa"/>
        <w:shd w:val="clear" w:color="auto" w:fill="auto"/>
        <w:tabs>
          <w:tab w:val="left" w:pos="1122"/>
        </w:tabs>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А. Блок.</w:t>
      </w:r>
      <w:r w:rsidRPr="00C9294F">
        <w:rPr>
          <w:rFonts w:ascii="Times New Roman" w:hAnsi="Times New Roman" w:cs="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F618F" w:rsidRPr="00C9294F" w:rsidRDefault="00BF618F" w:rsidP="00971F13">
      <w:pPr>
        <w:pStyle w:val="aa"/>
        <w:shd w:val="clear" w:color="auto" w:fill="auto"/>
        <w:tabs>
          <w:tab w:val="left" w:pos="1137"/>
        </w:tabs>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lastRenderedPageBreak/>
        <w:t>В. В. Маяковский.</w:t>
      </w:r>
      <w:r w:rsidRPr="00C9294F">
        <w:rPr>
          <w:rFonts w:ascii="Times New Roman" w:hAnsi="Times New Roman" w:cs="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F618F" w:rsidRPr="00C9294F" w:rsidRDefault="00BF618F" w:rsidP="00971F13">
      <w:pPr>
        <w:pStyle w:val="aa"/>
        <w:shd w:val="clear" w:color="auto" w:fill="auto"/>
        <w:tabs>
          <w:tab w:val="left" w:pos="1127"/>
        </w:tabs>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С. А. Есенин.</w:t>
      </w:r>
      <w:r w:rsidRPr="00C9294F">
        <w:rPr>
          <w:rFonts w:ascii="Times New Roman" w:hAnsi="Times New Roman" w:cs="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А. Ахматова.</w:t>
      </w:r>
      <w:r w:rsidRPr="00C9294F">
        <w:rPr>
          <w:rFonts w:ascii="Times New Roman" w:hAnsi="Times New Roman" w:cs="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П. Платонов.</w:t>
      </w:r>
      <w:r w:rsidRPr="00C9294F">
        <w:rPr>
          <w:rFonts w:ascii="Times New Roman" w:hAnsi="Times New Roman" w:cs="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С. Грин.</w:t>
      </w:r>
      <w:r w:rsidRPr="00C9294F">
        <w:rPr>
          <w:rFonts w:ascii="Times New Roman" w:hAnsi="Times New Roman" w:cs="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А. Булгаков.</w:t>
      </w:r>
      <w:r w:rsidRPr="00C9294F">
        <w:rPr>
          <w:rFonts w:ascii="Times New Roman" w:hAnsi="Times New Roman" w:cs="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7" w:name="bookmark216"/>
      <w:r w:rsidRPr="00C9294F">
        <w:rPr>
          <w:rStyle w:val="340"/>
          <w:rFonts w:ascii="Times New Roman" w:hAnsi="Times New Roman" w:cs="Times New Roman"/>
          <w:bCs/>
          <w:position w:val="6"/>
          <w:sz w:val="24"/>
          <w:szCs w:val="24"/>
        </w:rPr>
        <w:t>Русская литература XX в. (вторая половина)</w:t>
      </w:r>
      <w:bookmarkEnd w:id="127"/>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lang w:val="en-US"/>
        </w:rPr>
        <w:t>A</w:t>
      </w:r>
      <w:r w:rsidRPr="00C9294F">
        <w:rPr>
          <w:rStyle w:val="80"/>
          <w:position w:val="6"/>
          <w:sz w:val="24"/>
          <w:szCs w:val="24"/>
        </w:rPr>
        <w:t>. Т. Твардовский.</w:t>
      </w:r>
      <w:r w:rsidRPr="00C9294F">
        <w:rPr>
          <w:rFonts w:ascii="Times New Roman" w:hAnsi="Times New Roman" w:cs="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А. Шолохов.</w:t>
      </w:r>
      <w:r w:rsidRPr="00C9294F">
        <w:rPr>
          <w:rFonts w:ascii="Times New Roman" w:hAnsi="Times New Roman" w:cs="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Н. М. Рубцов.</w:t>
      </w:r>
      <w:r w:rsidRPr="00C9294F">
        <w:rPr>
          <w:rFonts w:ascii="Times New Roman" w:hAnsi="Times New Roman" w:cs="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lang w:val="en-US"/>
        </w:rPr>
        <w:t>B</w:t>
      </w:r>
      <w:r w:rsidRPr="00C9294F">
        <w:rPr>
          <w:rStyle w:val="80"/>
          <w:position w:val="6"/>
          <w:sz w:val="24"/>
          <w:szCs w:val="24"/>
        </w:rPr>
        <w:t>. М. Шукшин.</w:t>
      </w:r>
      <w:r w:rsidRPr="00C9294F">
        <w:rPr>
          <w:rFonts w:ascii="Times New Roman" w:hAnsi="Times New Roman" w:cs="Times New Roman"/>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В. Г. Распутин.</w:t>
      </w:r>
      <w:r w:rsidRPr="00C9294F">
        <w:rPr>
          <w:rFonts w:ascii="Times New Roman" w:hAnsi="Times New Roman" w:cs="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В. П. Астафьев.</w:t>
      </w:r>
      <w:r w:rsidRPr="00C9294F">
        <w:rPr>
          <w:rFonts w:ascii="Times New Roman" w:hAnsi="Times New Roman" w:cs="Times New Roman"/>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А. И. Солженицын.</w:t>
      </w:r>
      <w:r w:rsidRPr="00C9294F">
        <w:rPr>
          <w:rFonts w:ascii="Times New Roman" w:hAnsi="Times New Roman" w:cs="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w:t>
      </w:r>
      <w:r w:rsidRPr="00C9294F">
        <w:rPr>
          <w:rFonts w:ascii="Times New Roman" w:hAnsi="Times New Roman" w:cs="Times New Roman"/>
          <w:position w:val="6"/>
          <w:sz w:val="24"/>
          <w:szCs w:val="24"/>
        </w:rPr>
        <w:lastRenderedPageBreak/>
        <w:t>повествования в рассказе. Нравственная проблематика. Принцип «жить не по лжи». Тема праведничества в русской литературе.</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8" w:name="bookmark217"/>
      <w:r w:rsidRPr="00C9294F">
        <w:rPr>
          <w:rStyle w:val="340"/>
          <w:rFonts w:ascii="Times New Roman" w:hAnsi="Times New Roman" w:cs="Times New Roman"/>
          <w:bCs/>
          <w:position w:val="6"/>
          <w:sz w:val="24"/>
          <w:szCs w:val="24"/>
        </w:rPr>
        <w:t>Литература народов России</w:t>
      </w:r>
      <w:bookmarkEnd w:id="128"/>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Г. Тукай.</w:t>
      </w:r>
      <w:r w:rsidRPr="00C9294F">
        <w:rPr>
          <w:rFonts w:ascii="Times New Roman" w:hAnsi="Times New Roman" w:cs="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Карим.</w:t>
      </w:r>
      <w:r w:rsidRPr="00C9294F">
        <w:rPr>
          <w:rFonts w:ascii="Times New Roman" w:hAnsi="Times New Roman" w:cs="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К. Кулиев.</w:t>
      </w:r>
      <w:r w:rsidRPr="00C9294F">
        <w:rPr>
          <w:rFonts w:ascii="Times New Roman" w:hAnsi="Times New Roman" w:cs="Times New Roman"/>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Р. Гамзатов.</w:t>
      </w:r>
      <w:r w:rsidRPr="00C9294F">
        <w:rPr>
          <w:rFonts w:ascii="Times New Roman" w:hAnsi="Times New Roman" w:cs="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29" w:name="bookmark218"/>
      <w:r w:rsidRPr="00C9294F">
        <w:rPr>
          <w:rStyle w:val="340"/>
          <w:rFonts w:ascii="Times New Roman" w:hAnsi="Times New Roman" w:cs="Times New Roman"/>
          <w:bCs/>
          <w:position w:val="6"/>
          <w:sz w:val="24"/>
          <w:szCs w:val="24"/>
        </w:rPr>
        <w:t>Зарубежная литература</w:t>
      </w:r>
      <w:bookmarkEnd w:id="129"/>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Гомер.</w:t>
      </w:r>
      <w:r w:rsidRPr="00C9294F">
        <w:rPr>
          <w:rFonts w:ascii="Times New Roman" w:hAnsi="Times New Roman" w:cs="Times New Roman"/>
          <w:position w:val="6"/>
          <w:sz w:val="24"/>
          <w:szCs w:val="24"/>
        </w:rPr>
        <w:t xml:space="preserve"> Поэма «Одиссея» (фрагмент «Одиссей у Циклопа»). Мифологи-ческая основа античной литературы. Приключения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Данте Алигьери.</w:t>
      </w:r>
      <w:r w:rsidRPr="00C9294F">
        <w:rPr>
          <w:rFonts w:ascii="Times New Roman" w:hAnsi="Times New Roman" w:cs="Times New Roman"/>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У. Шекспир.</w:t>
      </w:r>
      <w:r w:rsidRPr="00C9294F">
        <w:rPr>
          <w:rFonts w:ascii="Times New Roman" w:hAnsi="Times New Roman" w:cs="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М. Сервантес.</w:t>
      </w:r>
      <w:r w:rsidRPr="00C9294F">
        <w:rPr>
          <w:rFonts w:ascii="Times New Roman" w:hAnsi="Times New Roman" w:cs="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Д. Дефо.</w:t>
      </w:r>
      <w:r w:rsidRPr="00C9294F">
        <w:rPr>
          <w:rFonts w:ascii="Times New Roman" w:hAnsi="Times New Roman" w:cs="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И. В. Гёте.</w:t>
      </w:r>
      <w:r w:rsidRPr="00C9294F">
        <w:rPr>
          <w:rFonts w:ascii="Times New Roman" w:hAnsi="Times New Roman" w:cs="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Ж. Б. Мольер.</w:t>
      </w:r>
      <w:r w:rsidRPr="00C9294F">
        <w:rPr>
          <w:rFonts w:ascii="Times New Roman" w:hAnsi="Times New Roman" w:cs="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Дж. Г. Байрон.</w:t>
      </w:r>
      <w:r w:rsidRPr="00C9294F">
        <w:rPr>
          <w:rFonts w:ascii="Times New Roman" w:hAnsi="Times New Roman" w:cs="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lastRenderedPageBreak/>
        <w:t>А. Де Сент-Экзюпери.</w:t>
      </w:r>
      <w:r w:rsidRPr="00C9294F">
        <w:rPr>
          <w:rFonts w:ascii="Times New Roman" w:hAnsi="Times New Roman" w:cs="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80"/>
          <w:position w:val="6"/>
          <w:sz w:val="24"/>
          <w:szCs w:val="24"/>
        </w:rPr>
        <w:t>Р. Брэдбери.</w:t>
      </w:r>
      <w:r w:rsidRPr="00C9294F">
        <w:rPr>
          <w:rFonts w:ascii="Times New Roman" w:hAnsi="Times New Roman" w:cs="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30" w:name="bookmark219"/>
      <w:r w:rsidRPr="00C9294F">
        <w:rPr>
          <w:rStyle w:val="340"/>
          <w:rFonts w:ascii="Times New Roman" w:hAnsi="Times New Roman" w:cs="Times New Roman"/>
          <w:bCs/>
          <w:position w:val="6"/>
          <w:sz w:val="24"/>
          <w:szCs w:val="24"/>
        </w:rPr>
        <w:t>Обзор</w:t>
      </w:r>
      <w:bookmarkEnd w:id="130"/>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Героический эпос.</w:t>
      </w:r>
      <w:r w:rsidRPr="00C9294F">
        <w:rPr>
          <w:rFonts w:ascii="Times New Roman" w:hAnsi="Times New Roman" w:cs="Times New Roman"/>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Литературная сказка.</w:t>
      </w:r>
      <w:r w:rsidRPr="00C9294F">
        <w:rPr>
          <w:rFonts w:ascii="Times New Roman" w:hAnsi="Times New Roman" w:cs="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Жанр басни.</w:t>
      </w:r>
      <w:r w:rsidRPr="00C9294F">
        <w:rPr>
          <w:rFonts w:ascii="Times New Roman" w:hAnsi="Times New Roman" w:cs="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Жанр баллады.</w:t>
      </w:r>
      <w:r w:rsidRPr="00C9294F">
        <w:rPr>
          <w:rFonts w:ascii="Times New Roman" w:hAnsi="Times New Roman" w:cs="Times New Roman"/>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Жанр новеллы.</w:t>
      </w:r>
      <w:r w:rsidRPr="00C9294F">
        <w:rPr>
          <w:rFonts w:ascii="Times New Roman" w:hAnsi="Times New Roman" w:cs="Times New Roman"/>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Жанр рассказа.</w:t>
      </w:r>
      <w:r w:rsidRPr="00C9294F">
        <w:rPr>
          <w:rFonts w:ascii="Times New Roman" w:hAnsi="Times New Roman" w:cs="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Сказовое повествование.</w:t>
      </w:r>
      <w:r w:rsidRPr="00C9294F">
        <w:rPr>
          <w:rFonts w:ascii="Times New Roman" w:hAnsi="Times New Roman" w:cs="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Тема детства в русской и зарубежной литературе.</w:t>
      </w:r>
      <w:r w:rsidRPr="00C9294F">
        <w:rPr>
          <w:rStyle w:val="6"/>
          <w:position w:val="6"/>
          <w:sz w:val="24"/>
          <w:szCs w:val="24"/>
        </w:rPr>
        <w:t xml:space="preserve"> </w:t>
      </w:r>
      <w:r w:rsidRPr="00C9294F">
        <w:rPr>
          <w:rFonts w:ascii="Times New Roman" w:hAnsi="Times New Roman" w:cs="Times New Roman"/>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Русские и зарубежные писатели о животных.</w:t>
      </w:r>
      <w:r w:rsidRPr="00C9294F">
        <w:rPr>
          <w:rFonts w:ascii="Times New Roman" w:hAnsi="Times New Roman" w:cs="Times New Roman"/>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w:t>
      </w:r>
      <w:r w:rsidRPr="00C9294F">
        <w:rPr>
          <w:rFonts w:ascii="Times New Roman" w:hAnsi="Times New Roman" w:cs="Times New Roman"/>
          <w:position w:val="6"/>
          <w:sz w:val="24"/>
          <w:szCs w:val="24"/>
        </w:rPr>
        <w:lastRenderedPageBreak/>
        <w:t>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Тема природы в русской поэзии.</w:t>
      </w:r>
      <w:r w:rsidRPr="00C9294F">
        <w:rPr>
          <w:rFonts w:ascii="Times New Roman" w:hAnsi="Times New Roman" w:cs="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Тема родины в русской поэзии.</w:t>
      </w:r>
      <w:r w:rsidRPr="00C9294F">
        <w:rPr>
          <w:rFonts w:ascii="Times New Roman" w:hAnsi="Times New Roman" w:cs="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Военная тема в русской литературе.</w:t>
      </w:r>
      <w:r w:rsidRPr="00C9294F">
        <w:rPr>
          <w:rFonts w:ascii="Times New Roman" w:hAnsi="Times New Roman" w:cs="Times New Roman"/>
          <w:position w:val="6"/>
          <w:sz w:val="24"/>
          <w:szCs w:val="24"/>
        </w:rPr>
        <w:t xml:space="preserve"> В. П. Катаев. Повесть «Сын полка» (фрагменты). </w:t>
      </w:r>
      <w:r w:rsidRPr="00C9294F">
        <w:rPr>
          <w:rFonts w:ascii="Times New Roman" w:hAnsi="Times New Roman" w:cs="Times New Roman"/>
          <w:position w:val="6"/>
          <w:sz w:val="24"/>
          <w:szCs w:val="24"/>
          <w:lang w:val="en-US"/>
        </w:rPr>
        <w:t>A</w:t>
      </w:r>
      <w:r w:rsidRPr="00C9294F">
        <w:rPr>
          <w:rFonts w:ascii="Times New Roman" w:hAnsi="Times New Roman" w:cs="Times New Roman"/>
          <w:position w:val="6"/>
          <w:sz w:val="24"/>
          <w:szCs w:val="24"/>
        </w:rPr>
        <w:t xml:space="preserve">. Т. Твардовский. Стихотворение «Рассказ танкиста». Д. С. Самойлов. Стихотворение «Сороковые». </w:t>
      </w:r>
      <w:r w:rsidRPr="00C9294F">
        <w:rPr>
          <w:rFonts w:ascii="Times New Roman" w:hAnsi="Times New Roman" w:cs="Times New Roman"/>
          <w:position w:val="6"/>
          <w:sz w:val="24"/>
          <w:szCs w:val="24"/>
          <w:lang w:val="en-US"/>
        </w:rPr>
        <w:t>B</w:t>
      </w:r>
      <w:r w:rsidRPr="00C9294F">
        <w:rPr>
          <w:rFonts w:ascii="Times New Roman" w:hAnsi="Times New Roman" w:cs="Times New Roman"/>
          <w:position w:val="6"/>
          <w:sz w:val="24"/>
          <w:szCs w:val="24"/>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Style w:val="7"/>
          <w:position w:val="6"/>
          <w:sz w:val="24"/>
          <w:szCs w:val="24"/>
        </w:rPr>
        <w:t>Автобиографические произведения русских писателей.</w:t>
      </w:r>
      <w:r w:rsidRPr="00C9294F">
        <w:rPr>
          <w:rStyle w:val="6"/>
          <w:position w:val="6"/>
          <w:sz w:val="24"/>
          <w:szCs w:val="24"/>
        </w:rPr>
        <w:t xml:space="preserve"> </w:t>
      </w:r>
      <w:r w:rsidRPr="00C9294F">
        <w:rPr>
          <w:rFonts w:ascii="Times New Roman" w:hAnsi="Times New Roman" w:cs="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position w:val="6"/>
          <w:sz w:val="24"/>
          <w:szCs w:val="24"/>
        </w:rPr>
      </w:pPr>
      <w:bookmarkStart w:id="131" w:name="bookmark220"/>
      <w:r w:rsidRPr="00C9294F">
        <w:rPr>
          <w:rStyle w:val="340"/>
          <w:rFonts w:ascii="Times New Roman" w:hAnsi="Times New Roman" w:cs="Times New Roman"/>
          <w:bCs/>
          <w:position w:val="6"/>
          <w:sz w:val="24"/>
          <w:szCs w:val="24"/>
        </w:rPr>
        <w:t>Сведения по теории и истории литературы</w:t>
      </w:r>
      <w:bookmarkEnd w:id="131"/>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Литература как искусство словесного образа. Литература и мифология. Литература и фольклор.</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Художественный вымысел. Правдоподобие и фантастика.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Авторская позиция. Заглавие произведения. Эпиграф. «Говорящие» фамилии. Финал произведения.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lastRenderedPageBreak/>
        <w:t xml:space="preserve">Русская литература </w:t>
      </w:r>
      <w:r w:rsidRPr="00C9294F">
        <w:rPr>
          <w:rFonts w:ascii="Times New Roman" w:hAnsi="Times New Roman" w:cs="Times New Roman"/>
          <w:position w:val="6"/>
          <w:sz w:val="24"/>
          <w:szCs w:val="24"/>
          <w:lang w:val="en-US"/>
        </w:rPr>
        <w:t>XVIII</w:t>
      </w:r>
      <w:r w:rsidRPr="00C9294F">
        <w:rPr>
          <w:rFonts w:ascii="Times New Roman" w:hAnsi="Times New Roman" w:cs="Times New Roman"/>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C9294F">
        <w:rPr>
          <w:rFonts w:ascii="Times New Roman" w:hAnsi="Times New Roman" w:cs="Times New Roman"/>
          <w:position w:val="6"/>
          <w:sz w:val="24"/>
          <w:szCs w:val="24"/>
          <w:lang w:val="en-US"/>
        </w:rPr>
        <w:t>XIX</w:t>
      </w:r>
      <w:r w:rsidRPr="00C9294F">
        <w:rPr>
          <w:rFonts w:ascii="Times New Roman" w:hAnsi="Times New Roman" w:cs="Times New Roman"/>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C9294F">
        <w:rPr>
          <w:rFonts w:ascii="Times New Roman" w:hAnsi="Times New Roman" w:cs="Times New Roman"/>
          <w:position w:val="6"/>
          <w:sz w:val="24"/>
          <w:szCs w:val="24"/>
          <w:lang w:val="en-US"/>
        </w:rPr>
        <w:t>XIX</w:t>
      </w:r>
      <w:r w:rsidRPr="00C9294F">
        <w:rPr>
          <w:rFonts w:ascii="Times New Roman" w:hAnsi="Times New Roman" w:cs="Times New Roman"/>
          <w:position w:val="6"/>
          <w:sz w:val="24"/>
          <w:szCs w:val="24"/>
        </w:rPr>
        <w:t xml:space="preserve"> 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position w:val="6"/>
          <w:sz w:val="24"/>
          <w:szCs w:val="24"/>
        </w:rPr>
      </w:pPr>
      <w:r w:rsidRPr="00C9294F">
        <w:rPr>
          <w:rFonts w:ascii="Times New Roman" w:hAnsi="Times New Roman" w:cs="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294F">
        <w:rPr>
          <w:rFonts w:ascii="Times New Roman" w:hAnsi="Times New Roman" w:cs="Times New Roman"/>
          <w:position w:val="6"/>
          <w:sz w:val="24"/>
          <w:szCs w:val="24"/>
          <w:lang w:val="en-US"/>
        </w:rPr>
        <w:t>XX</w:t>
      </w:r>
      <w:r w:rsidRPr="00C9294F">
        <w:rPr>
          <w:rFonts w:ascii="Times New Roman" w:hAnsi="Times New Roman" w:cs="Times New Roman"/>
          <w:position w:val="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294F">
        <w:rPr>
          <w:rFonts w:ascii="Times New Roman" w:hAnsi="Times New Roman" w:cs="Times New Roman"/>
          <w:position w:val="6"/>
          <w:sz w:val="24"/>
          <w:szCs w:val="24"/>
          <w:lang w:val="en-US"/>
        </w:rPr>
        <w:t>XX</w:t>
      </w:r>
      <w:r w:rsidRPr="00C9294F">
        <w:rPr>
          <w:rFonts w:ascii="Times New Roman" w:hAnsi="Times New Roman" w:cs="Times New Roman"/>
          <w:position w:val="6"/>
          <w:sz w:val="24"/>
          <w:szCs w:val="24"/>
        </w:rPr>
        <w:t xml:space="preserve"> в. (человек и природа, родина, любовь, война, назначение поэзии).</w:t>
      </w:r>
    </w:p>
    <w:p w:rsidR="00E870E8" w:rsidRPr="00C9294F" w:rsidRDefault="00E870E8" w:rsidP="00971F13">
      <w:pPr>
        <w:pStyle w:val="aa"/>
        <w:shd w:val="clear" w:color="auto" w:fill="auto"/>
        <w:spacing w:after="0" w:line="240" w:lineRule="auto"/>
        <w:ind w:firstLine="454"/>
        <w:jc w:val="both"/>
        <w:rPr>
          <w:rFonts w:ascii="Times New Roman" w:hAnsi="Times New Roman" w:cs="Times New Roman"/>
          <w:position w:val="6"/>
          <w:sz w:val="24"/>
          <w:szCs w:val="24"/>
        </w:rPr>
      </w:pPr>
    </w:p>
    <w:p w:rsidR="00BF618F" w:rsidRPr="00C9294F" w:rsidRDefault="00BF618F" w:rsidP="00971F13">
      <w:pPr>
        <w:pStyle w:val="3310"/>
        <w:keepNext/>
        <w:keepLines/>
        <w:shd w:val="clear" w:color="auto" w:fill="auto"/>
        <w:spacing w:before="0" w:after="0" w:line="240" w:lineRule="auto"/>
        <w:jc w:val="center"/>
        <w:rPr>
          <w:rStyle w:val="336"/>
          <w:rFonts w:ascii="Times New Roman" w:hAnsi="Times New Roman" w:cs="Times New Roman"/>
          <w:b/>
          <w:bCs/>
          <w:sz w:val="28"/>
          <w:szCs w:val="28"/>
        </w:rPr>
      </w:pPr>
      <w:bookmarkStart w:id="132" w:name="bookmark221"/>
      <w:r w:rsidRPr="00C9294F">
        <w:rPr>
          <w:rStyle w:val="336"/>
          <w:rFonts w:ascii="Times New Roman" w:hAnsi="Times New Roman" w:cs="Times New Roman"/>
          <w:b/>
          <w:bCs/>
          <w:sz w:val="28"/>
          <w:szCs w:val="28"/>
        </w:rPr>
        <w:t>2.2.2.3. ИНОСТРАННЫЙ ЯЗЫК.</w:t>
      </w:r>
      <w:bookmarkStart w:id="133" w:name="bookmark222"/>
      <w:bookmarkEnd w:id="132"/>
    </w:p>
    <w:p w:rsidR="00E870E8" w:rsidRPr="00C9294F" w:rsidRDefault="00E870E8" w:rsidP="00971F13">
      <w:pPr>
        <w:pStyle w:val="33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34" w:name="bookmark223"/>
      <w:bookmarkEnd w:id="133"/>
      <w:r w:rsidRPr="00C9294F">
        <w:rPr>
          <w:rStyle w:val="340"/>
          <w:rFonts w:ascii="Times New Roman" w:hAnsi="Times New Roman" w:cs="Times New Roman"/>
          <w:bCs/>
          <w:sz w:val="24"/>
          <w:szCs w:val="24"/>
        </w:rPr>
        <w:t>Предметное содержание речи</w:t>
      </w:r>
      <w:bookmarkEnd w:id="134"/>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Средства массовой информации и коммуникации (пресса, телевидение, радио, Интернет).</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35" w:name="bookmark224"/>
      <w:r w:rsidRPr="00C9294F">
        <w:rPr>
          <w:rStyle w:val="340"/>
          <w:rFonts w:ascii="Times New Roman" w:hAnsi="Times New Roman" w:cs="Times New Roman"/>
          <w:bCs/>
          <w:sz w:val="24"/>
          <w:szCs w:val="24"/>
        </w:rPr>
        <w:t>Виды речевой деятельности/Коммуникативные умения</w:t>
      </w:r>
      <w:bookmarkEnd w:id="135"/>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36" w:name="bookmark225"/>
      <w:r w:rsidRPr="00C9294F">
        <w:rPr>
          <w:rStyle w:val="326"/>
          <w:b/>
          <w:bCs/>
          <w:i/>
          <w:iCs/>
          <w:sz w:val="24"/>
          <w:szCs w:val="24"/>
        </w:rPr>
        <w:t>Говорение</w:t>
      </w:r>
      <w:bookmarkEnd w:id="136"/>
    </w:p>
    <w:p w:rsidR="00BF618F" w:rsidRPr="00C9294F" w:rsidRDefault="00BF618F" w:rsidP="00971F13">
      <w:pPr>
        <w:pStyle w:val="141"/>
        <w:shd w:val="clear" w:color="auto" w:fill="auto"/>
        <w:spacing w:line="240" w:lineRule="auto"/>
        <w:ind w:firstLine="454"/>
        <w:rPr>
          <w:rFonts w:ascii="Times New Roman" w:hAnsi="Times New Roman" w:cs="Times New Roman"/>
          <w:sz w:val="24"/>
          <w:szCs w:val="24"/>
        </w:rPr>
      </w:pPr>
      <w:r w:rsidRPr="00C9294F">
        <w:rPr>
          <w:rStyle w:val="1424"/>
          <w:i/>
          <w:iCs/>
          <w:sz w:val="24"/>
          <w:szCs w:val="24"/>
        </w:rPr>
        <w:t>Диалогическая речь</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F618F" w:rsidRPr="00C9294F" w:rsidRDefault="00BF618F" w:rsidP="00971F13">
      <w:pPr>
        <w:pStyle w:val="141"/>
        <w:shd w:val="clear" w:color="auto" w:fill="auto"/>
        <w:spacing w:line="240" w:lineRule="auto"/>
        <w:ind w:firstLine="454"/>
        <w:rPr>
          <w:rFonts w:ascii="Times New Roman" w:hAnsi="Times New Roman" w:cs="Times New Roman"/>
          <w:sz w:val="24"/>
          <w:szCs w:val="24"/>
        </w:rPr>
      </w:pPr>
      <w:r w:rsidRPr="00C9294F">
        <w:rPr>
          <w:rStyle w:val="1424"/>
          <w:i/>
          <w:iCs/>
          <w:sz w:val="24"/>
          <w:szCs w:val="24"/>
        </w:rPr>
        <w:t>Монологическая речь</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37" w:name="bookmark226"/>
      <w:r w:rsidRPr="00C9294F">
        <w:rPr>
          <w:rStyle w:val="325"/>
          <w:b/>
          <w:bCs/>
          <w:i/>
          <w:iCs/>
          <w:sz w:val="24"/>
          <w:szCs w:val="24"/>
        </w:rPr>
        <w:t>Аудирование</w:t>
      </w:r>
      <w:bookmarkEnd w:id="137"/>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Жанры текстов: прагматические, публицистические.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38" w:name="bookmark227"/>
      <w:r w:rsidRPr="00C9294F">
        <w:rPr>
          <w:rStyle w:val="325"/>
          <w:b/>
          <w:bCs/>
          <w:i/>
          <w:iCs/>
          <w:sz w:val="24"/>
          <w:szCs w:val="24"/>
        </w:rPr>
        <w:t>Чтение</w:t>
      </w:r>
      <w:bookmarkEnd w:id="138"/>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Жанры текстов: научно-популярные, публицистические, художествен-ные, прагматические.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Независимо от вида чтения возможно использование двуязычного словаря.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39" w:name="bookmark228"/>
      <w:r w:rsidRPr="00C9294F">
        <w:rPr>
          <w:rStyle w:val="3240"/>
          <w:b/>
          <w:bCs/>
          <w:i/>
          <w:iCs/>
          <w:sz w:val="24"/>
          <w:szCs w:val="24"/>
        </w:rPr>
        <w:t>Письменная речь</w:t>
      </w:r>
      <w:bookmarkEnd w:id="139"/>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Дальнейшее развитие и совершенствование письменной речи, а именно умений:</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BF618F" w:rsidRPr="00C9294F" w:rsidRDefault="00BF618F" w:rsidP="00971F13">
      <w:pPr>
        <w:pStyle w:val="aa"/>
        <w:shd w:val="clear" w:color="auto" w:fill="auto"/>
        <w:tabs>
          <w:tab w:val="left" w:pos="1175"/>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заполнять формуляры, бланки (указывать имя, фамилию, пол, гражданство, адрес);</w:t>
      </w:r>
    </w:p>
    <w:p w:rsidR="00BF618F" w:rsidRPr="00C9294F" w:rsidRDefault="00BF618F" w:rsidP="00971F13">
      <w:pPr>
        <w:pStyle w:val="aa"/>
        <w:shd w:val="clear" w:color="auto" w:fill="auto"/>
        <w:tabs>
          <w:tab w:val="left" w:pos="115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0" w:name="bookmark229"/>
      <w:r w:rsidRPr="00C9294F">
        <w:rPr>
          <w:rStyle w:val="340"/>
          <w:rFonts w:ascii="Times New Roman" w:hAnsi="Times New Roman" w:cs="Times New Roman"/>
          <w:bCs/>
          <w:sz w:val="24"/>
          <w:szCs w:val="24"/>
        </w:rPr>
        <w:t>Языковые знания и навыки</w:t>
      </w:r>
      <w:bookmarkEnd w:id="140"/>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41" w:name="bookmark230"/>
      <w:r w:rsidRPr="00C9294F">
        <w:rPr>
          <w:rStyle w:val="3240"/>
          <w:b/>
          <w:bCs/>
          <w:i/>
          <w:iCs/>
          <w:sz w:val="24"/>
          <w:szCs w:val="24"/>
        </w:rPr>
        <w:t>Орфография</w:t>
      </w:r>
      <w:bookmarkEnd w:id="141"/>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42" w:name="bookmark231"/>
      <w:r w:rsidRPr="00C9294F">
        <w:rPr>
          <w:rStyle w:val="3240"/>
          <w:b/>
          <w:bCs/>
          <w:i/>
          <w:iCs/>
          <w:sz w:val="24"/>
          <w:szCs w:val="24"/>
        </w:rPr>
        <w:t>Фонетическая сторона речи</w:t>
      </w:r>
      <w:bookmarkEnd w:id="142"/>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43" w:name="bookmark232"/>
      <w:r w:rsidRPr="00C9294F">
        <w:rPr>
          <w:rStyle w:val="3230"/>
          <w:b/>
          <w:bCs/>
          <w:i/>
          <w:iCs/>
          <w:sz w:val="24"/>
          <w:szCs w:val="24"/>
        </w:rPr>
        <w:t>Лексическая сторона речи</w:t>
      </w:r>
      <w:bookmarkEnd w:id="143"/>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44" w:name="bookmark233"/>
      <w:r w:rsidRPr="00C9294F">
        <w:rPr>
          <w:rStyle w:val="3230"/>
          <w:b/>
          <w:bCs/>
          <w:i/>
          <w:iCs/>
          <w:sz w:val="24"/>
          <w:szCs w:val="24"/>
        </w:rPr>
        <w:t>Грамматическая сторона речи</w:t>
      </w:r>
      <w:bookmarkEnd w:id="144"/>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5" w:name="bookmark234"/>
      <w:r w:rsidRPr="00C9294F">
        <w:rPr>
          <w:rStyle w:val="340"/>
          <w:rFonts w:ascii="Times New Roman" w:hAnsi="Times New Roman" w:cs="Times New Roman"/>
          <w:bCs/>
          <w:sz w:val="24"/>
          <w:szCs w:val="24"/>
        </w:rPr>
        <w:t>Социокультурные знания и умения</w:t>
      </w:r>
      <w:bookmarkEnd w:id="145"/>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Это предполагает овладение:</w:t>
      </w:r>
    </w:p>
    <w:p w:rsidR="00BF618F" w:rsidRPr="00C9294F" w:rsidRDefault="00BF618F" w:rsidP="00971F13">
      <w:pPr>
        <w:pStyle w:val="aa"/>
        <w:shd w:val="clear" w:color="auto" w:fill="auto"/>
        <w:tabs>
          <w:tab w:val="left" w:pos="72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знаниями о значении родного и иностранного языков в современном мире;</w:t>
      </w:r>
    </w:p>
    <w:p w:rsidR="00BF618F" w:rsidRPr="00C9294F" w:rsidRDefault="00BF618F" w:rsidP="00971F13">
      <w:pPr>
        <w:pStyle w:val="aa"/>
        <w:shd w:val="clear" w:color="auto" w:fill="auto"/>
        <w:tabs>
          <w:tab w:val="left" w:pos="71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BF618F" w:rsidRPr="00C9294F" w:rsidRDefault="00BF618F" w:rsidP="00971F13">
      <w:pPr>
        <w:pStyle w:val="aa"/>
        <w:shd w:val="clear" w:color="auto" w:fill="auto"/>
        <w:tabs>
          <w:tab w:val="left" w:pos="71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F618F" w:rsidRPr="00C9294F" w:rsidRDefault="00BF618F" w:rsidP="00971F13">
      <w:pPr>
        <w:pStyle w:val="aa"/>
        <w:shd w:val="clear" w:color="auto" w:fill="auto"/>
        <w:tabs>
          <w:tab w:val="left" w:pos="72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6" w:name="bookmark235"/>
      <w:r w:rsidRPr="00C9294F">
        <w:rPr>
          <w:rStyle w:val="340"/>
          <w:rFonts w:ascii="Times New Roman" w:hAnsi="Times New Roman" w:cs="Times New Roman"/>
          <w:bCs/>
          <w:sz w:val="24"/>
          <w:szCs w:val="24"/>
        </w:rPr>
        <w:t>Компенсаторные умения</w:t>
      </w:r>
      <w:bookmarkEnd w:id="146"/>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Совершенствуются умения:</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переспрашивать, просить повторить, уточняя значение незнакомых слов;</w:t>
      </w:r>
    </w:p>
    <w:p w:rsidR="00BF618F" w:rsidRPr="00C9294F" w:rsidRDefault="00BF618F" w:rsidP="00971F13">
      <w:pPr>
        <w:pStyle w:val="aa"/>
        <w:shd w:val="clear" w:color="auto" w:fill="auto"/>
        <w:tabs>
          <w:tab w:val="left" w:pos="1170"/>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BF618F" w:rsidRPr="00C9294F" w:rsidRDefault="00BF618F" w:rsidP="00971F13">
      <w:pPr>
        <w:pStyle w:val="aa"/>
        <w:shd w:val="clear" w:color="auto" w:fill="auto"/>
        <w:tabs>
          <w:tab w:val="left" w:pos="115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использовать синонимы, антонимы, описания понятия при дефиците языковых средств.</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7" w:name="bookmark236"/>
      <w:r w:rsidRPr="00C9294F">
        <w:rPr>
          <w:rStyle w:val="340"/>
          <w:rFonts w:ascii="Times New Roman" w:hAnsi="Times New Roman" w:cs="Times New Roman"/>
          <w:bCs/>
          <w:sz w:val="24"/>
          <w:szCs w:val="24"/>
        </w:rPr>
        <w:t>Общеучебные умения и универсальные способы деятельности</w:t>
      </w:r>
      <w:bookmarkEnd w:id="147"/>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Формируются и совершенствуются умения:</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BF618F" w:rsidRPr="00C9294F" w:rsidRDefault="00BF618F" w:rsidP="00971F13">
      <w:pPr>
        <w:pStyle w:val="aa"/>
        <w:shd w:val="clear" w:color="auto" w:fill="auto"/>
        <w:tabs>
          <w:tab w:val="left" w:pos="116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F618F" w:rsidRPr="00C9294F" w:rsidRDefault="00BF618F" w:rsidP="00971F13">
      <w:pPr>
        <w:pStyle w:val="aa"/>
        <w:shd w:val="clear" w:color="auto" w:fill="auto"/>
        <w:tabs>
          <w:tab w:val="left" w:pos="1166"/>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самостоятельно работать, рационально организовывая свой труд в классе и дома.</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8" w:name="bookmark237"/>
      <w:r w:rsidRPr="00C9294F">
        <w:rPr>
          <w:rStyle w:val="340"/>
          <w:rFonts w:ascii="Times New Roman" w:hAnsi="Times New Roman" w:cs="Times New Roman"/>
          <w:bCs/>
          <w:sz w:val="24"/>
          <w:szCs w:val="24"/>
        </w:rPr>
        <w:t>Специальные учебные умения</w:t>
      </w:r>
      <w:bookmarkEnd w:id="148"/>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Формируются и совершенствуются умения:</w:t>
      </w:r>
    </w:p>
    <w:p w:rsidR="00BF618F" w:rsidRPr="00C9294F" w:rsidRDefault="00BF618F" w:rsidP="00971F13">
      <w:pPr>
        <w:pStyle w:val="aa"/>
        <w:shd w:val="clear" w:color="auto" w:fill="auto"/>
        <w:tabs>
          <w:tab w:val="left" w:pos="1170"/>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находить ключевые слова и социокультурные реалии при работе с текстом;</w:t>
      </w:r>
    </w:p>
    <w:p w:rsidR="00BF618F" w:rsidRPr="00C9294F" w:rsidRDefault="00BF618F" w:rsidP="00971F13">
      <w:pPr>
        <w:pStyle w:val="aa"/>
        <w:shd w:val="clear" w:color="auto" w:fill="auto"/>
        <w:tabs>
          <w:tab w:val="left" w:pos="71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семантизировать слова на основе языковой догадки;</w:t>
      </w:r>
    </w:p>
    <w:p w:rsidR="00BF618F" w:rsidRPr="00C9294F" w:rsidRDefault="00BF618F" w:rsidP="00971F13">
      <w:pPr>
        <w:pStyle w:val="aa"/>
        <w:shd w:val="clear" w:color="auto" w:fill="auto"/>
        <w:tabs>
          <w:tab w:val="left" w:pos="71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осуществлять словообразовательный анализ;</w:t>
      </w:r>
    </w:p>
    <w:p w:rsidR="00BF618F" w:rsidRPr="00C9294F" w:rsidRDefault="00BF618F" w:rsidP="00971F13">
      <w:pPr>
        <w:pStyle w:val="aa"/>
        <w:shd w:val="clear" w:color="auto" w:fill="auto"/>
        <w:tabs>
          <w:tab w:val="left" w:pos="71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выборочно использовать перевод;</w:t>
      </w:r>
    </w:p>
    <w:p w:rsidR="00BF618F" w:rsidRPr="00C9294F" w:rsidRDefault="00BF618F" w:rsidP="00971F13">
      <w:pPr>
        <w:pStyle w:val="aa"/>
        <w:shd w:val="clear" w:color="auto" w:fill="auto"/>
        <w:tabs>
          <w:tab w:val="left" w:pos="71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пользоваться двуязычным и толковым словарями;</w:t>
      </w:r>
    </w:p>
    <w:p w:rsidR="00BF618F" w:rsidRPr="00C9294F" w:rsidRDefault="00BF618F" w:rsidP="00971F13">
      <w:pPr>
        <w:pStyle w:val="aa"/>
        <w:shd w:val="clear" w:color="auto" w:fill="auto"/>
        <w:tabs>
          <w:tab w:val="left" w:pos="721"/>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участвовать в проектной деятельности межпредметного характера.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BF618F" w:rsidRPr="00C9294F" w:rsidRDefault="00BF618F" w:rsidP="00971F13">
      <w:pPr>
        <w:pStyle w:val="310"/>
        <w:keepNext/>
        <w:keepLines/>
        <w:shd w:val="clear" w:color="auto" w:fill="auto"/>
        <w:spacing w:line="240" w:lineRule="auto"/>
        <w:ind w:firstLine="454"/>
        <w:rPr>
          <w:rFonts w:ascii="Times New Roman" w:hAnsi="Times New Roman" w:cs="Times New Roman"/>
          <w:sz w:val="24"/>
          <w:szCs w:val="24"/>
        </w:rPr>
      </w:pPr>
      <w:bookmarkStart w:id="149" w:name="bookmark238"/>
      <w:r w:rsidRPr="00C9294F">
        <w:rPr>
          <w:rStyle w:val="340"/>
          <w:rFonts w:ascii="Times New Roman" w:hAnsi="Times New Roman" w:cs="Times New Roman"/>
          <w:bCs/>
          <w:sz w:val="24"/>
          <w:szCs w:val="24"/>
        </w:rPr>
        <w:t>Языковые средства</w:t>
      </w:r>
      <w:bookmarkEnd w:id="149"/>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50" w:name="bookmark239"/>
      <w:r w:rsidRPr="00C9294F">
        <w:rPr>
          <w:rStyle w:val="322"/>
          <w:b/>
          <w:bCs/>
          <w:i/>
          <w:iCs/>
          <w:sz w:val="24"/>
          <w:szCs w:val="24"/>
        </w:rPr>
        <w:t>Лексическая сторона речи</w:t>
      </w:r>
      <w:bookmarkEnd w:id="150"/>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C9294F">
        <w:rPr>
          <w:rFonts w:ascii="Times New Roman" w:hAnsi="Times New Roman" w:cs="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Основные способы словообразования:</w:t>
      </w:r>
    </w:p>
    <w:p w:rsidR="00BF618F" w:rsidRPr="00C9294F" w:rsidRDefault="00BF618F" w:rsidP="00971F13">
      <w:pPr>
        <w:pStyle w:val="aa"/>
        <w:shd w:val="clear" w:color="auto" w:fill="auto"/>
        <w:tabs>
          <w:tab w:val="left" w:pos="698"/>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1) аффиксация:</w:t>
      </w:r>
    </w:p>
    <w:p w:rsidR="00BF618F" w:rsidRPr="00C9294F" w:rsidRDefault="00BF618F" w:rsidP="00971F13">
      <w:pPr>
        <w:pStyle w:val="aa"/>
        <w:shd w:val="clear" w:color="auto" w:fill="auto"/>
        <w:tabs>
          <w:tab w:val="left" w:pos="625"/>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 xml:space="preserve">глаголов: </w:t>
      </w:r>
      <w:r w:rsidRPr="00C9294F">
        <w:rPr>
          <w:rFonts w:ascii="Times New Roman" w:hAnsi="Times New Roman" w:cs="Times New Roman"/>
          <w:sz w:val="24"/>
          <w:szCs w:val="24"/>
          <w:lang w:val="en-US"/>
        </w:rPr>
        <w:t>dis</w:t>
      </w:r>
      <w:r w:rsidRPr="00C9294F">
        <w:rPr>
          <w:rFonts w:ascii="Times New Roman" w:hAnsi="Times New Roman" w:cs="Times New Roman"/>
          <w:sz w:val="24"/>
          <w:szCs w:val="24"/>
        </w:rPr>
        <w:t>- (</w:t>
      </w:r>
      <w:r w:rsidRPr="00C9294F">
        <w:rPr>
          <w:rFonts w:ascii="Times New Roman" w:hAnsi="Times New Roman" w:cs="Times New Roman"/>
          <w:sz w:val="24"/>
          <w:szCs w:val="24"/>
          <w:lang w:val="en-US"/>
        </w:rPr>
        <w:t>disagree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mis</w:t>
      </w:r>
      <w:r w:rsidRPr="00C9294F">
        <w:rPr>
          <w:rFonts w:ascii="Times New Roman" w:hAnsi="Times New Roman" w:cs="Times New Roman"/>
          <w:sz w:val="24"/>
          <w:szCs w:val="24"/>
        </w:rPr>
        <w:t>- (</w:t>
      </w:r>
      <w:r w:rsidRPr="00C9294F">
        <w:rPr>
          <w:rFonts w:ascii="Times New Roman" w:hAnsi="Times New Roman" w:cs="Times New Roman"/>
          <w:sz w:val="24"/>
          <w:szCs w:val="24"/>
          <w:lang w:val="en-US"/>
        </w:rPr>
        <w:t>misunderstand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re</w:t>
      </w:r>
      <w:r w:rsidRPr="00C9294F">
        <w:rPr>
          <w:rFonts w:ascii="Times New Roman" w:hAnsi="Times New Roman" w:cs="Times New Roman"/>
          <w:sz w:val="24"/>
          <w:szCs w:val="24"/>
        </w:rPr>
        <w:t>- (</w:t>
      </w:r>
      <w:r w:rsidRPr="00C9294F">
        <w:rPr>
          <w:rFonts w:ascii="Times New Roman" w:hAnsi="Times New Roman" w:cs="Times New Roman"/>
          <w:sz w:val="24"/>
          <w:szCs w:val="24"/>
          <w:lang w:val="en-US"/>
        </w:rPr>
        <w:t>rewrite</w:t>
      </w:r>
      <w:r w:rsidRPr="00C9294F">
        <w:rPr>
          <w:rFonts w:ascii="Times New Roman" w:hAnsi="Times New Roman" w:cs="Times New Roman"/>
          <w:sz w:val="24"/>
          <w:szCs w:val="24"/>
        </w:rPr>
        <w:t>); -</w:t>
      </w:r>
      <w:r w:rsidRPr="00C9294F">
        <w:rPr>
          <w:rFonts w:ascii="Times New Roman" w:hAnsi="Times New Roman" w:cs="Times New Roman"/>
          <w:sz w:val="24"/>
          <w:szCs w:val="24"/>
          <w:lang w:val="en-US"/>
        </w:rPr>
        <w:t>ize</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ise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organize</w:t>
      </w:r>
      <w:r w:rsidRPr="00C9294F">
        <w:rPr>
          <w:rFonts w:ascii="Times New Roman" w:hAnsi="Times New Roman" w:cs="Times New Roman"/>
          <w:sz w:val="24"/>
          <w:szCs w:val="24"/>
        </w:rPr>
        <w:t>);</w:t>
      </w:r>
    </w:p>
    <w:p w:rsidR="00BF618F" w:rsidRPr="00C9294F" w:rsidRDefault="00BF618F" w:rsidP="00971F13">
      <w:pPr>
        <w:pStyle w:val="aa"/>
        <w:shd w:val="clear" w:color="auto" w:fill="auto"/>
        <w:tabs>
          <w:tab w:val="left" w:pos="625"/>
        </w:tabs>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существительных</w:t>
      </w:r>
      <w:r w:rsidRPr="00C9294F">
        <w:rPr>
          <w:rFonts w:ascii="Times New Roman" w:hAnsi="Times New Roman" w:cs="Times New Roman"/>
          <w:sz w:val="24"/>
          <w:szCs w:val="24"/>
          <w:lang w:val="en-US"/>
        </w:rPr>
        <w:t>: -sion/-tion (conclusion/celebration), -ance/-ence (performance/influence), -ment (environment), -ity (possibility), -ness (kindness), -ship (friendship), -ist (optimist), -ing (meeting);</w:t>
      </w:r>
    </w:p>
    <w:p w:rsidR="00BF618F" w:rsidRPr="00C9294F" w:rsidRDefault="00BF618F" w:rsidP="00971F13">
      <w:pPr>
        <w:pStyle w:val="aa"/>
        <w:shd w:val="clear" w:color="auto" w:fill="auto"/>
        <w:tabs>
          <w:tab w:val="left" w:pos="639"/>
        </w:tabs>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прилагательных</w:t>
      </w:r>
      <w:r w:rsidRPr="00C9294F">
        <w:rPr>
          <w:rFonts w:ascii="Times New Roman" w:hAnsi="Times New Roman" w:cs="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BF618F" w:rsidRPr="00C9294F" w:rsidRDefault="00BF618F" w:rsidP="00971F13">
      <w:pPr>
        <w:pStyle w:val="aa"/>
        <w:shd w:val="clear" w:color="auto" w:fill="auto"/>
        <w:tabs>
          <w:tab w:val="left" w:pos="631"/>
        </w:tabs>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наречий</w:t>
      </w:r>
      <w:r w:rsidRPr="00C9294F">
        <w:rPr>
          <w:rFonts w:ascii="Times New Roman" w:hAnsi="Times New Roman" w:cs="Times New Roman"/>
          <w:sz w:val="24"/>
          <w:szCs w:val="24"/>
          <w:lang w:val="en-US"/>
        </w:rPr>
        <w:t>: -ly (usually);</w:t>
      </w:r>
    </w:p>
    <w:p w:rsidR="00BF618F" w:rsidRPr="00C9294F" w:rsidRDefault="00BF618F" w:rsidP="00971F13">
      <w:pPr>
        <w:pStyle w:val="aa"/>
        <w:shd w:val="clear" w:color="auto" w:fill="auto"/>
        <w:tabs>
          <w:tab w:val="left" w:pos="626"/>
        </w:tabs>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lang w:val="en-US"/>
        </w:rPr>
        <w:t>• </w:t>
      </w:r>
      <w:r w:rsidRPr="00C9294F">
        <w:rPr>
          <w:rFonts w:ascii="Times New Roman" w:hAnsi="Times New Roman" w:cs="Times New Roman"/>
          <w:sz w:val="24"/>
          <w:szCs w:val="24"/>
        </w:rPr>
        <w:t>числительных</w:t>
      </w:r>
      <w:r w:rsidRPr="00C9294F">
        <w:rPr>
          <w:rFonts w:ascii="Times New Roman" w:hAnsi="Times New Roman" w:cs="Times New Roman"/>
          <w:sz w:val="24"/>
          <w:szCs w:val="24"/>
          <w:lang w:val="en-US"/>
        </w:rPr>
        <w:t>: -teen (fifteen), -ty (seventy), -th (sixth);</w:t>
      </w:r>
    </w:p>
    <w:p w:rsidR="00BF618F" w:rsidRPr="00C9294F" w:rsidRDefault="00BF618F" w:rsidP="00971F13">
      <w:pPr>
        <w:pStyle w:val="aa"/>
        <w:shd w:val="clear" w:color="auto" w:fill="auto"/>
        <w:tabs>
          <w:tab w:val="left" w:pos="713"/>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2) словосложение: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существительное + существительное (</w:t>
      </w:r>
      <w:r w:rsidRPr="00C9294F">
        <w:rPr>
          <w:rFonts w:ascii="Times New Roman" w:hAnsi="Times New Roman" w:cs="Times New Roman"/>
          <w:sz w:val="24"/>
          <w:szCs w:val="24"/>
          <w:lang w:val="en-US"/>
        </w:rPr>
        <w:t>policeman</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прилагательное + прилагательное (</w:t>
      </w:r>
      <w:r w:rsidRPr="00C9294F">
        <w:rPr>
          <w:rFonts w:ascii="Times New Roman" w:hAnsi="Times New Roman" w:cs="Times New Roman"/>
          <w:sz w:val="24"/>
          <w:szCs w:val="24"/>
          <w:lang w:val="en-US"/>
        </w:rPr>
        <w:t>well</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known</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прилагательное + существительное (</w:t>
      </w:r>
      <w:r w:rsidRPr="00C9294F">
        <w:rPr>
          <w:rFonts w:ascii="Times New Roman" w:hAnsi="Times New Roman" w:cs="Times New Roman"/>
          <w:sz w:val="24"/>
          <w:szCs w:val="24"/>
          <w:lang w:val="en-US"/>
        </w:rPr>
        <w:t>blackboard</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3) конверсия:</w:t>
      </w:r>
    </w:p>
    <w:p w:rsidR="00BF618F" w:rsidRPr="00C9294F" w:rsidRDefault="00BF618F" w:rsidP="00971F13">
      <w:pPr>
        <w:pStyle w:val="aa"/>
        <w:shd w:val="clear" w:color="auto" w:fill="auto"/>
        <w:tabs>
          <w:tab w:val="left" w:pos="63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образование существительных от неопределённой формы глагола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play</w:t>
      </w:r>
      <w:r w:rsidRPr="00C9294F">
        <w:rPr>
          <w:rFonts w:ascii="Times New Roman" w:hAnsi="Times New Roman" w:cs="Times New Roman"/>
          <w:sz w:val="24"/>
          <w:szCs w:val="24"/>
        </w:rPr>
        <w:t xml:space="preserve"> — </w:t>
      </w:r>
      <w:r w:rsidRPr="00C9294F">
        <w:rPr>
          <w:rFonts w:ascii="Times New Roman" w:hAnsi="Times New Roman" w:cs="Times New Roman"/>
          <w:sz w:val="24"/>
          <w:szCs w:val="24"/>
          <w:lang w:val="en-US"/>
        </w:rPr>
        <w:t>play</w:t>
      </w:r>
      <w:r w:rsidRPr="00C9294F">
        <w:rPr>
          <w:rFonts w:ascii="Times New Roman" w:hAnsi="Times New Roman" w:cs="Times New Roman"/>
          <w:sz w:val="24"/>
          <w:szCs w:val="24"/>
        </w:rPr>
        <w:t>);</w:t>
      </w:r>
    </w:p>
    <w:p w:rsidR="00BF618F" w:rsidRPr="00C9294F" w:rsidRDefault="00BF618F" w:rsidP="00971F13">
      <w:pPr>
        <w:pStyle w:val="aa"/>
        <w:shd w:val="clear" w:color="auto" w:fill="auto"/>
        <w:tabs>
          <w:tab w:val="left" w:pos="63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w:t>
      </w:r>
      <w:r w:rsidRPr="00C9294F">
        <w:rPr>
          <w:rFonts w:ascii="Times New Roman" w:hAnsi="Times New Roman" w:cs="Times New Roman"/>
          <w:sz w:val="24"/>
          <w:szCs w:val="24"/>
          <w:lang w:val="en-US"/>
        </w:rPr>
        <w:t> </w:t>
      </w:r>
      <w:r w:rsidRPr="00C9294F">
        <w:rPr>
          <w:rFonts w:ascii="Times New Roman" w:hAnsi="Times New Roman" w:cs="Times New Roman"/>
          <w:sz w:val="24"/>
          <w:szCs w:val="24"/>
        </w:rPr>
        <w:t>образование существительных от прилагательных (</w:t>
      </w:r>
      <w:r w:rsidRPr="00C9294F">
        <w:rPr>
          <w:rFonts w:ascii="Times New Roman" w:hAnsi="Times New Roman" w:cs="Times New Roman"/>
          <w:sz w:val="24"/>
          <w:szCs w:val="24"/>
          <w:lang w:val="en-US"/>
        </w:rPr>
        <w:t>rich</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people</w:t>
      </w:r>
      <w:r w:rsidRPr="00C9294F">
        <w:rPr>
          <w:rFonts w:ascii="Times New Roman" w:hAnsi="Times New Roman" w:cs="Times New Roman"/>
          <w:sz w:val="24"/>
          <w:szCs w:val="24"/>
        </w:rPr>
        <w:t xml:space="preserve"> — </w:t>
      </w:r>
      <w:r w:rsidRPr="00C9294F">
        <w:rPr>
          <w:rFonts w:ascii="Times New Roman" w:hAnsi="Times New Roman" w:cs="Times New Roman"/>
          <w:sz w:val="24"/>
          <w:szCs w:val="24"/>
          <w:lang w:val="en-US"/>
        </w:rPr>
        <w:t>the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rich</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Распознавание и использование интернациональных слов (</w:t>
      </w:r>
      <w:r w:rsidRPr="00C9294F">
        <w:rPr>
          <w:rFonts w:ascii="Times New Roman" w:hAnsi="Times New Roman" w:cs="Times New Roman"/>
          <w:sz w:val="24"/>
          <w:szCs w:val="24"/>
          <w:lang w:val="en-US"/>
        </w:rPr>
        <w:t>doctor</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Представления о синонимии, антонимии, лексической сочетаемости, многозначности.</w:t>
      </w:r>
    </w:p>
    <w:p w:rsidR="00BF618F" w:rsidRPr="00C9294F" w:rsidRDefault="00BF618F" w:rsidP="00971F13">
      <w:pPr>
        <w:pStyle w:val="3210"/>
        <w:keepNext/>
        <w:keepLines/>
        <w:shd w:val="clear" w:color="auto" w:fill="auto"/>
        <w:spacing w:line="240" w:lineRule="auto"/>
        <w:ind w:firstLine="454"/>
        <w:rPr>
          <w:rFonts w:ascii="Times New Roman" w:hAnsi="Times New Roman" w:cs="Times New Roman"/>
          <w:sz w:val="24"/>
          <w:szCs w:val="24"/>
        </w:rPr>
      </w:pPr>
      <w:bookmarkStart w:id="151" w:name="bookmark240"/>
      <w:r w:rsidRPr="00C9294F">
        <w:rPr>
          <w:rStyle w:val="322"/>
          <w:b/>
          <w:bCs/>
          <w:i/>
          <w:iCs/>
          <w:sz w:val="24"/>
          <w:szCs w:val="24"/>
        </w:rPr>
        <w:t>Грамматическая сторона речи</w:t>
      </w:r>
      <w:bookmarkEnd w:id="151"/>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C9294F">
        <w:rPr>
          <w:rFonts w:ascii="Times New Roman" w:hAnsi="Times New Roman" w:cs="Times New Roman"/>
          <w:sz w:val="24"/>
          <w:szCs w:val="24"/>
          <w:lang w:val="en-US"/>
        </w:rPr>
        <w:t>We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moved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new</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house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year</w:t>
      </w:r>
      <w:r w:rsidRPr="00C9294F">
        <w:rPr>
          <w:rFonts w:ascii="Times New Roman" w:hAnsi="Times New Roman" w:cs="Times New Roman"/>
          <w:sz w:val="24"/>
          <w:szCs w:val="24"/>
        </w:rPr>
        <w:t>); предложения с начальным ‘</w:t>
      </w:r>
      <w:r w:rsidRPr="00C9294F">
        <w:rPr>
          <w:rFonts w:ascii="Times New Roman" w:hAnsi="Times New Roman" w:cs="Times New Roman"/>
          <w:sz w:val="24"/>
          <w:szCs w:val="24"/>
          <w:lang w:val="en-US"/>
        </w:rPr>
        <w:t>It</w:t>
      </w:r>
      <w:r w:rsidRPr="00C9294F">
        <w:rPr>
          <w:rFonts w:ascii="Times New Roman" w:hAnsi="Times New Roman" w:cs="Times New Roman"/>
          <w:sz w:val="24"/>
          <w:szCs w:val="24"/>
        </w:rPr>
        <w:t>’ и с начальным ‘</w:t>
      </w:r>
      <w:r w:rsidRPr="00C9294F">
        <w:rPr>
          <w:rFonts w:ascii="Times New Roman" w:hAnsi="Times New Roman" w:cs="Times New Roman"/>
          <w:sz w:val="24"/>
          <w:szCs w:val="24"/>
          <w:lang w:val="en-US"/>
        </w:rPr>
        <w:t>There</w:t>
      </w:r>
      <w:r w:rsidRPr="00C9294F">
        <w:rPr>
          <w:rFonts w:ascii="Times New Roman" w:hAnsi="Times New Roman" w:cs="Times New Roman"/>
          <w:sz w:val="24"/>
          <w:szCs w:val="24"/>
        </w:rPr>
        <w:t xml:space="preserve"> +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be</w:t>
      </w:r>
      <w:r w:rsidRPr="00C9294F">
        <w:rPr>
          <w:rFonts w:ascii="Times New Roman" w:hAnsi="Times New Roman" w:cs="Times New Roman"/>
          <w:sz w:val="24"/>
          <w:szCs w:val="24"/>
        </w:rPr>
        <w:t>’ (</w:t>
      </w:r>
      <w:r w:rsidRPr="00C9294F">
        <w:rPr>
          <w:rFonts w:ascii="Times New Roman" w:hAnsi="Times New Roman" w:cs="Times New Roman"/>
          <w:sz w:val="24"/>
          <w:szCs w:val="24"/>
          <w:lang w:val="en-US"/>
        </w:rPr>
        <w:t>It</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cold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It's five o’clock. It’s interesting. It was winter. There are a lot of trees in the park).</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Сложносочинённые предложения с сочинительными союзами </w:t>
      </w:r>
      <w:r w:rsidRPr="00C9294F">
        <w:rPr>
          <w:rFonts w:ascii="Times New Roman" w:hAnsi="Times New Roman" w:cs="Times New Roman"/>
          <w:sz w:val="24"/>
          <w:szCs w:val="24"/>
          <w:lang w:val="en-US"/>
        </w:rPr>
        <w:t>and</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but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or</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Сложноподчинённые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предложения</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союзами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союзными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словами</w:t>
      </w:r>
      <w:r w:rsidRPr="00C9294F">
        <w:rPr>
          <w:rFonts w:ascii="Times New Roman" w:hAnsi="Times New Roman" w:cs="Times New Roman"/>
          <w:sz w:val="24"/>
          <w:szCs w:val="24"/>
          <w:lang w:val="en-US"/>
        </w:rPr>
        <w:t xml:space="preserve"> what, when, why, which, that, who, if, because, that’s why, than, so.</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Сложноподчинённые предложения с придаточными: времени с союзами </w:t>
      </w:r>
      <w:r w:rsidRPr="00C9294F">
        <w:rPr>
          <w:rFonts w:ascii="Times New Roman" w:hAnsi="Times New Roman" w:cs="Times New Roman"/>
          <w:sz w:val="24"/>
          <w:szCs w:val="24"/>
          <w:lang w:val="en-US"/>
        </w:rPr>
        <w:t>for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since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during</w:t>
      </w:r>
      <w:r w:rsidRPr="00C9294F">
        <w:rPr>
          <w:rFonts w:ascii="Times New Roman" w:hAnsi="Times New Roman" w:cs="Times New Roman"/>
          <w:sz w:val="24"/>
          <w:szCs w:val="24"/>
        </w:rPr>
        <w:t xml:space="preserve">; цели с союзами </w:t>
      </w:r>
      <w:r w:rsidRPr="00C9294F">
        <w:rPr>
          <w:rFonts w:ascii="Times New Roman" w:hAnsi="Times New Roman" w:cs="Times New Roman"/>
          <w:sz w:val="24"/>
          <w:szCs w:val="24"/>
          <w:lang w:val="en-US"/>
        </w:rPr>
        <w:t>so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that</w:t>
      </w:r>
      <w:r w:rsidRPr="00C9294F">
        <w:rPr>
          <w:rFonts w:ascii="Times New Roman" w:hAnsi="Times New Roman" w:cs="Times New Roman"/>
          <w:sz w:val="24"/>
          <w:szCs w:val="24"/>
        </w:rPr>
        <w:t xml:space="preserve">; условия с союзом </w:t>
      </w:r>
      <w:r w:rsidRPr="00C9294F">
        <w:rPr>
          <w:rFonts w:ascii="Times New Roman" w:hAnsi="Times New Roman" w:cs="Times New Roman"/>
          <w:sz w:val="24"/>
          <w:szCs w:val="24"/>
          <w:lang w:val="en-US"/>
        </w:rPr>
        <w:t>unless</w:t>
      </w:r>
      <w:r w:rsidRPr="00C9294F">
        <w:rPr>
          <w:rFonts w:ascii="Times New Roman" w:hAnsi="Times New Roman" w:cs="Times New Roman"/>
          <w:sz w:val="24"/>
          <w:szCs w:val="24"/>
        </w:rPr>
        <w:t xml:space="preserve">; определительными с союзами </w:t>
      </w:r>
      <w:r w:rsidRPr="00C9294F">
        <w:rPr>
          <w:rFonts w:ascii="Times New Roman" w:hAnsi="Times New Roman" w:cs="Times New Roman"/>
          <w:sz w:val="24"/>
          <w:szCs w:val="24"/>
          <w:lang w:val="en-US"/>
        </w:rPr>
        <w:t>who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which</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that</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Сложноподчинённые предложения с союзами </w:t>
      </w:r>
      <w:r w:rsidRPr="00C9294F">
        <w:rPr>
          <w:rFonts w:ascii="Times New Roman" w:hAnsi="Times New Roman" w:cs="Times New Roman"/>
          <w:sz w:val="24"/>
          <w:szCs w:val="24"/>
          <w:lang w:val="en-US"/>
        </w:rPr>
        <w:t>whoever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whatever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however</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whenever</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Условные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предложения</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реального</w:t>
      </w:r>
      <w:r w:rsidRPr="00C9294F">
        <w:rPr>
          <w:rFonts w:ascii="Times New Roman" w:hAnsi="Times New Roman" w:cs="Times New Roman"/>
          <w:sz w:val="24"/>
          <w:szCs w:val="24"/>
          <w:lang w:val="en-US"/>
        </w:rPr>
        <w:t xml:space="preserve"> (Conditional I — If it doesn’t rain, they’ll go for a picnic) </w:t>
      </w:r>
      <w:r w:rsidRPr="00C9294F">
        <w:rPr>
          <w:rFonts w:ascii="Times New Roman" w:hAnsi="Times New Roman" w:cs="Times New Roman"/>
          <w:sz w:val="24"/>
          <w:szCs w:val="24"/>
        </w:rPr>
        <w:t>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нереального</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характера</w:t>
      </w:r>
      <w:r w:rsidRPr="00C9294F">
        <w:rPr>
          <w:rFonts w:ascii="Times New Roman" w:hAnsi="Times New Roman" w:cs="Times New Roman"/>
          <w:sz w:val="24"/>
          <w:szCs w:val="24"/>
          <w:lang w:val="en-US"/>
        </w:rPr>
        <w:t xml:space="preserve"> (Conditional II — If I were rich, I would help the endangered animals; Conditional III — If she had asked me, I would have helped her).</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Future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Simple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Perfect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Present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Continuous</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Побудительные предложения в утвердительной (</w:t>
      </w:r>
      <w:r w:rsidRPr="00C9294F">
        <w:rPr>
          <w:rFonts w:ascii="Times New Roman" w:hAnsi="Times New Roman" w:cs="Times New Roman"/>
          <w:sz w:val="24"/>
          <w:szCs w:val="24"/>
          <w:lang w:val="en-US"/>
        </w:rPr>
        <w:t>Be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careful</w:t>
      </w:r>
      <w:r w:rsidRPr="00C9294F">
        <w:rPr>
          <w:rFonts w:ascii="Times New Roman" w:hAnsi="Times New Roman" w:cs="Times New Roman"/>
          <w:sz w:val="24"/>
          <w:szCs w:val="24"/>
        </w:rPr>
        <w:t>) и отрицательной (</w:t>
      </w:r>
      <w:r w:rsidRPr="00C9294F">
        <w:rPr>
          <w:rFonts w:ascii="Times New Roman" w:hAnsi="Times New Roman" w:cs="Times New Roman"/>
          <w:sz w:val="24"/>
          <w:szCs w:val="24"/>
          <w:lang w:val="en-US"/>
        </w:rPr>
        <w:t>Don</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worry</w:t>
      </w:r>
      <w:r w:rsidRPr="00C9294F">
        <w:rPr>
          <w:rFonts w:ascii="Times New Roman" w:hAnsi="Times New Roman" w:cs="Times New Roman"/>
          <w:sz w:val="24"/>
          <w:szCs w:val="24"/>
        </w:rPr>
        <w:t>) форме.</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Предложения</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конструкциями</w:t>
      </w:r>
      <w:r w:rsidRPr="00C9294F">
        <w:rPr>
          <w:rFonts w:ascii="Times New Roman" w:hAnsi="Times New Roman" w:cs="Times New Roman"/>
          <w:sz w:val="24"/>
          <w:szCs w:val="24"/>
          <w:lang w:val="en-US"/>
        </w:rPr>
        <w:t xml:space="preserve"> as . as, not so . as, either . or, neither . nor.</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Конструкция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going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to</w:t>
      </w:r>
      <w:r w:rsidRPr="00C9294F">
        <w:rPr>
          <w:rFonts w:ascii="Times New Roman" w:hAnsi="Times New Roman" w:cs="Times New Roman"/>
          <w:sz w:val="24"/>
          <w:szCs w:val="24"/>
        </w:rPr>
        <w:t xml:space="preserve"> (для выражения будущего действия).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Конструкции</w:t>
      </w:r>
      <w:r w:rsidRPr="00C9294F">
        <w:rPr>
          <w:rFonts w:ascii="Times New Roman" w:hAnsi="Times New Roman" w:cs="Times New Roman"/>
          <w:sz w:val="24"/>
          <w:szCs w:val="24"/>
          <w:lang w:val="en-US"/>
        </w:rPr>
        <w:t xml:space="preserve"> It takes me . to do something; to look/feel/be happy.</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Конструкции</w:t>
      </w:r>
      <w:r w:rsidRPr="00C9294F">
        <w:rPr>
          <w:rFonts w:ascii="Times New Roman" w:hAnsi="Times New Roman" w:cs="Times New Roman"/>
          <w:sz w:val="24"/>
          <w:szCs w:val="24"/>
          <w:lang w:val="en-US"/>
        </w:rPr>
        <w:t xml:space="preserve"> be/get used to something; be/get used to doing something.</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Конструкции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инфинитивом</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типа</w:t>
      </w:r>
      <w:r w:rsidRPr="00C9294F">
        <w:rPr>
          <w:rFonts w:ascii="Times New Roman" w:hAnsi="Times New Roman" w:cs="Times New Roman"/>
          <w:sz w:val="24"/>
          <w:szCs w:val="24"/>
          <w:lang w:val="en-US"/>
        </w:rPr>
        <w:t xml:space="preserve"> I saw Jim ride his bike. I want you to meet me at the station tomorrow. She seems to be a good friend.</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lastRenderedPageBreak/>
        <w:t>Правильные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неправильные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глаголы</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в</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формах</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действительного</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залога</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в</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изъявительном</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наклонении</w:t>
      </w:r>
      <w:r w:rsidRPr="00C9294F">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Глаголы</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в</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видовременных</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формах</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страдательного</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залога</w:t>
      </w:r>
      <w:r w:rsidRPr="00C9294F">
        <w:rPr>
          <w:rFonts w:ascii="Times New Roman" w:hAnsi="Times New Roman" w:cs="Times New Roman"/>
          <w:sz w:val="24"/>
          <w:szCs w:val="24"/>
          <w:lang w:val="en-US"/>
        </w:rPr>
        <w:t xml:space="preserve"> (Present, Past, Future Simple Passive; Past Perfect Passive).</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lang w:val="en-US"/>
        </w:rPr>
      </w:pPr>
      <w:r w:rsidRPr="00C9294F">
        <w:rPr>
          <w:rFonts w:ascii="Times New Roman" w:hAnsi="Times New Roman" w:cs="Times New Roman"/>
          <w:sz w:val="24"/>
          <w:szCs w:val="24"/>
        </w:rPr>
        <w:t>Модальные</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глаголы</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их</w:t>
      </w:r>
      <w:r w:rsidRPr="00C9294F">
        <w:rPr>
          <w:rFonts w:ascii="Times New Roman" w:hAnsi="Times New Roman" w:cs="Times New Roman"/>
          <w:sz w:val="24"/>
          <w:szCs w:val="24"/>
          <w:lang w:val="en-US"/>
        </w:rPr>
        <w:t xml:space="preserve"> </w:t>
      </w:r>
      <w:r w:rsidRPr="00C9294F">
        <w:rPr>
          <w:rFonts w:ascii="Times New Roman" w:hAnsi="Times New Roman" w:cs="Times New Roman"/>
          <w:sz w:val="24"/>
          <w:szCs w:val="24"/>
        </w:rPr>
        <w:t>эквиваленты</w:t>
      </w:r>
      <w:r w:rsidRPr="00C9294F">
        <w:rPr>
          <w:rFonts w:ascii="Times New Roman" w:hAnsi="Times New Roman" w:cs="Times New Roman"/>
          <w:sz w:val="24"/>
          <w:szCs w:val="24"/>
          <w:lang w:val="en-US"/>
        </w:rPr>
        <w:t xml:space="preserve"> (can/could/be able to, may/might, must/have to, shall, should, would, need).</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Причастия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xml:space="preserve"> и </w:t>
      </w:r>
      <w:r w:rsidRPr="00C9294F">
        <w:rPr>
          <w:rFonts w:ascii="Times New Roman" w:hAnsi="Times New Roman" w:cs="Times New Roman"/>
          <w:sz w:val="24"/>
          <w:szCs w:val="24"/>
          <w:lang w:val="en-US"/>
        </w:rPr>
        <w:t>II</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Неличные формы глагола (герундий, причастия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xml:space="preserve"> и </w:t>
      </w: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без различения их функций.</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Фразовые глаголы, обслуживающие темы, отобранные для данного этапа обучения.</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Неисчисляемые и исчисляемые существительные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pencil</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water</w:t>
      </w:r>
      <w:r w:rsidRPr="00C9294F">
        <w:rPr>
          <w:rFonts w:ascii="Times New Roman" w:hAnsi="Times New Roman" w:cs="Times New Roman"/>
          <w:sz w:val="24"/>
          <w:szCs w:val="24"/>
        </w:rPr>
        <w:t>), существительные с причастиями настоящего и прошедшего времени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burning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house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written</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letter</w:t>
      </w:r>
      <w:r w:rsidRPr="00C9294F">
        <w:rPr>
          <w:rFonts w:ascii="Times New Roman" w:hAnsi="Times New Roman" w:cs="Times New Roman"/>
          <w:sz w:val="24"/>
          <w:szCs w:val="24"/>
        </w:rPr>
        <w:t>). Существительные в функции прилагательного (</w:t>
      </w:r>
      <w:r w:rsidRPr="00C9294F">
        <w:rPr>
          <w:rFonts w:ascii="Times New Roman" w:hAnsi="Times New Roman" w:cs="Times New Roman"/>
          <w:sz w:val="24"/>
          <w:szCs w:val="24"/>
          <w:lang w:val="en-US"/>
        </w:rPr>
        <w:t>art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gallery</w:t>
      </w:r>
      <w:r w:rsidRPr="00C9294F">
        <w:rPr>
          <w:rFonts w:ascii="Times New Roman" w:hAnsi="Times New Roman" w:cs="Times New Roman"/>
          <w:sz w:val="24"/>
          <w:szCs w:val="24"/>
        </w:rPr>
        <w:t>).</w:t>
      </w:r>
    </w:p>
    <w:p w:rsidR="00BF618F" w:rsidRPr="00C9294F" w:rsidRDefault="00BF618F" w:rsidP="00971F13">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Степени сравнения прилагательных и наречий, в том числе образованных не по правилу (</w:t>
      </w:r>
      <w:r w:rsidRPr="00C9294F">
        <w:rPr>
          <w:rFonts w:ascii="Times New Roman" w:hAnsi="Times New Roman" w:cs="Times New Roman"/>
          <w:sz w:val="24"/>
          <w:szCs w:val="24"/>
          <w:lang w:val="en-US"/>
        </w:rPr>
        <w:t>little</w:t>
      </w:r>
      <w:r w:rsidRPr="00C9294F">
        <w:rPr>
          <w:rFonts w:ascii="Times New Roman" w:hAnsi="Times New Roman" w:cs="Times New Roman"/>
          <w:sz w:val="24"/>
          <w:szCs w:val="24"/>
        </w:rPr>
        <w:t xml:space="preserve"> — </w:t>
      </w:r>
      <w:r w:rsidRPr="00C9294F">
        <w:rPr>
          <w:rFonts w:ascii="Times New Roman" w:hAnsi="Times New Roman" w:cs="Times New Roman"/>
          <w:sz w:val="24"/>
          <w:szCs w:val="24"/>
          <w:lang w:val="en-US"/>
        </w:rPr>
        <w:t>less</w:t>
      </w:r>
      <w:r w:rsidRPr="00C9294F">
        <w:rPr>
          <w:rFonts w:ascii="Times New Roman" w:hAnsi="Times New Roman" w:cs="Times New Roman"/>
          <w:sz w:val="24"/>
          <w:szCs w:val="24"/>
        </w:rPr>
        <w:t xml:space="preserve"> — </w:t>
      </w:r>
      <w:r w:rsidRPr="00C9294F">
        <w:rPr>
          <w:rFonts w:ascii="Times New Roman" w:hAnsi="Times New Roman" w:cs="Times New Roman"/>
          <w:sz w:val="24"/>
          <w:szCs w:val="24"/>
          <w:lang w:val="en-US"/>
        </w:rPr>
        <w:t>least</w:t>
      </w:r>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Личные местоимения в именительном (</w:t>
      </w:r>
      <w:r w:rsidRPr="00C9294F">
        <w:rPr>
          <w:rFonts w:ascii="Times New Roman" w:hAnsi="Times New Roman" w:cs="Times New Roman"/>
          <w:sz w:val="24"/>
          <w:szCs w:val="24"/>
          <w:lang w:val="en-US"/>
        </w:rPr>
        <w:t>my</w:t>
      </w:r>
      <w:r w:rsidRPr="00C9294F">
        <w:rPr>
          <w:rFonts w:ascii="Times New Roman" w:hAnsi="Times New Roman" w:cs="Times New Roman"/>
          <w:sz w:val="24"/>
          <w:szCs w:val="24"/>
        </w:rPr>
        <w:t>) и объектном (</w:t>
      </w:r>
      <w:r w:rsidRPr="00C9294F">
        <w:rPr>
          <w:rFonts w:ascii="Times New Roman" w:hAnsi="Times New Roman" w:cs="Times New Roman"/>
          <w:sz w:val="24"/>
          <w:szCs w:val="24"/>
          <w:lang w:val="en-US"/>
        </w:rPr>
        <w:t>me</w:t>
      </w:r>
      <w:r w:rsidRPr="00C9294F">
        <w:rPr>
          <w:rFonts w:ascii="Times New Roman" w:hAnsi="Times New Roman" w:cs="Times New Roman"/>
          <w:sz w:val="24"/>
          <w:szCs w:val="24"/>
        </w:rPr>
        <w:t>) падежах, а также в абсолютной форме (</w:t>
      </w:r>
      <w:r w:rsidRPr="00C9294F">
        <w:rPr>
          <w:rFonts w:ascii="Times New Roman" w:hAnsi="Times New Roman" w:cs="Times New Roman"/>
          <w:sz w:val="24"/>
          <w:szCs w:val="24"/>
          <w:lang w:val="en-US"/>
        </w:rPr>
        <w:t>mine</w:t>
      </w:r>
      <w:r w:rsidRPr="00C9294F">
        <w:rPr>
          <w:rFonts w:ascii="Times New Roman" w:hAnsi="Times New Roman" w:cs="Times New Roman"/>
          <w:sz w:val="24"/>
          <w:szCs w:val="24"/>
        </w:rPr>
        <w:t>). Неопределённые местоимения (</w:t>
      </w:r>
      <w:r w:rsidRPr="00C9294F">
        <w:rPr>
          <w:rFonts w:ascii="Times New Roman" w:hAnsi="Times New Roman" w:cs="Times New Roman"/>
          <w:sz w:val="24"/>
          <w:szCs w:val="24"/>
          <w:lang w:val="en-US"/>
        </w:rPr>
        <w:t>some</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any</w:t>
      </w:r>
      <w:r w:rsidRPr="00C9294F">
        <w:rPr>
          <w:rFonts w:ascii="Times New Roman" w:hAnsi="Times New Roman" w:cs="Times New Roman"/>
          <w:sz w:val="24"/>
          <w:szCs w:val="24"/>
        </w:rPr>
        <w:t>). Возвратные местоимения, неопределённые местоимения и их производные (</w:t>
      </w:r>
      <w:r w:rsidRPr="00C9294F">
        <w:rPr>
          <w:rFonts w:ascii="Times New Roman" w:hAnsi="Times New Roman" w:cs="Times New Roman"/>
          <w:sz w:val="24"/>
          <w:szCs w:val="24"/>
          <w:lang w:val="en-US"/>
        </w:rPr>
        <w:t>somebody</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anything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nobody</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everything</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etc</w:t>
      </w:r>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Наречия, оканчивающиеся на -1у (</w:t>
      </w:r>
      <w:r w:rsidRPr="00C9294F">
        <w:rPr>
          <w:rFonts w:ascii="Times New Roman" w:hAnsi="Times New Roman" w:cs="Times New Roman"/>
          <w:sz w:val="24"/>
          <w:szCs w:val="24"/>
          <w:lang w:val="en-US"/>
        </w:rPr>
        <w:t>early</w:t>
      </w:r>
      <w:r w:rsidRPr="00C9294F">
        <w:rPr>
          <w:rFonts w:ascii="Times New Roman" w:hAnsi="Times New Roman" w:cs="Times New Roman"/>
          <w:sz w:val="24"/>
          <w:szCs w:val="24"/>
        </w:rPr>
        <w:t>), а также совпадающие по форме с прилагательными (</w:t>
      </w:r>
      <w:r w:rsidRPr="00C9294F">
        <w:rPr>
          <w:rFonts w:ascii="Times New Roman" w:hAnsi="Times New Roman" w:cs="Times New Roman"/>
          <w:sz w:val="24"/>
          <w:szCs w:val="24"/>
          <w:lang w:val="en-US"/>
        </w:rPr>
        <w:t>fast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high</w:t>
      </w:r>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Устойчивые словоформы в функции наречия типа </w:t>
      </w:r>
      <w:r w:rsidRPr="00C9294F">
        <w:rPr>
          <w:rFonts w:ascii="Times New Roman" w:hAnsi="Times New Roman" w:cs="Times New Roman"/>
          <w:sz w:val="24"/>
          <w:szCs w:val="24"/>
          <w:lang w:val="en-US"/>
        </w:rPr>
        <w:t>sometimes</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last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at</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least</w:t>
      </w:r>
      <w:r w:rsidRPr="00C9294F">
        <w:rPr>
          <w:rFonts w:ascii="Times New Roman" w:hAnsi="Times New Roman" w:cs="Times New Roman"/>
          <w:sz w:val="24"/>
          <w:szCs w:val="24"/>
        </w:rPr>
        <w:t xml:space="preserve"> и т. д.</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Числительные для обозначения дат и больших чисел.</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Предлоги места, времени, направления; предлоги, употребляемые со страдательным залогом (</w:t>
      </w:r>
      <w:r w:rsidRPr="00C9294F">
        <w:rPr>
          <w:rFonts w:ascii="Times New Roman" w:hAnsi="Times New Roman" w:cs="Times New Roman"/>
          <w:sz w:val="24"/>
          <w:szCs w:val="24"/>
          <w:lang w:val="en-US"/>
        </w:rPr>
        <w:t>by</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with</w:t>
      </w:r>
      <w:r w:rsidRPr="00C9294F">
        <w:rPr>
          <w:rFonts w:ascii="Times New Roman" w:hAnsi="Times New Roman" w:cs="Times New Roman"/>
          <w:sz w:val="24"/>
          <w:szCs w:val="24"/>
        </w:rPr>
        <w:t>).</w:t>
      </w:r>
    </w:p>
    <w:p w:rsidR="00A17D7F" w:rsidRPr="00C9294F" w:rsidRDefault="00A17D7F" w:rsidP="00A17D7F">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A17D7F">
      <w:pPr>
        <w:pStyle w:val="3310"/>
        <w:keepNext/>
        <w:keepLines/>
        <w:shd w:val="clear" w:color="auto" w:fill="auto"/>
        <w:spacing w:before="0" w:after="0" w:line="240" w:lineRule="auto"/>
        <w:ind w:firstLine="454"/>
        <w:jc w:val="center"/>
        <w:rPr>
          <w:rStyle w:val="334"/>
          <w:rFonts w:ascii="Times New Roman" w:hAnsi="Times New Roman" w:cs="Times New Roman"/>
          <w:b/>
          <w:bCs/>
          <w:sz w:val="28"/>
          <w:szCs w:val="28"/>
        </w:rPr>
      </w:pPr>
      <w:bookmarkStart w:id="152" w:name="bookmark241"/>
      <w:r w:rsidRPr="00C9294F">
        <w:rPr>
          <w:rStyle w:val="335"/>
          <w:rFonts w:ascii="Times New Roman" w:hAnsi="Times New Roman" w:cs="Times New Roman"/>
          <w:b/>
          <w:bCs/>
          <w:sz w:val="28"/>
          <w:szCs w:val="28"/>
        </w:rPr>
        <w:t>2.2.2.4. ИСТОРИЯ РОССИИ. ВСЕОБЩАЯ ИСТОРИЯ</w:t>
      </w:r>
      <w:r w:rsidRPr="00C9294F">
        <w:rPr>
          <w:rStyle w:val="334"/>
          <w:rFonts w:ascii="Times New Roman" w:hAnsi="Times New Roman" w:cs="Times New Roman"/>
          <w:b/>
          <w:bCs/>
          <w:sz w:val="28"/>
          <w:szCs w:val="28"/>
        </w:rPr>
        <w:t xml:space="preserve"> </w:t>
      </w:r>
    </w:p>
    <w:p w:rsidR="00BF618F" w:rsidRPr="00C9294F" w:rsidRDefault="00BF618F" w:rsidP="00A17D7F">
      <w:pPr>
        <w:pStyle w:val="3310"/>
        <w:keepNext/>
        <w:keepLines/>
        <w:shd w:val="clear" w:color="auto" w:fill="auto"/>
        <w:spacing w:before="0" w:after="0" w:line="240" w:lineRule="auto"/>
        <w:ind w:firstLine="454"/>
        <w:jc w:val="center"/>
        <w:rPr>
          <w:rFonts w:ascii="Times New Roman" w:hAnsi="Times New Roman" w:cs="Times New Roman"/>
          <w:sz w:val="28"/>
          <w:szCs w:val="28"/>
        </w:rPr>
      </w:pPr>
      <w:r w:rsidRPr="00C9294F">
        <w:rPr>
          <w:rStyle w:val="33TimesNewRoman"/>
          <w:b/>
          <w:bCs/>
          <w:sz w:val="28"/>
          <w:szCs w:val="28"/>
        </w:rPr>
        <w:t>История России</w:t>
      </w:r>
      <w:bookmarkEnd w:id="152"/>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3" w:name="bookmark242"/>
      <w:r w:rsidRPr="00C9294F">
        <w:rPr>
          <w:rStyle w:val="340"/>
          <w:rFonts w:ascii="Times New Roman" w:hAnsi="Times New Roman" w:cs="Times New Roman"/>
          <w:bCs/>
          <w:sz w:val="24"/>
          <w:szCs w:val="24"/>
        </w:rPr>
        <w:t>Древняя и средневековая Русь</w:t>
      </w:r>
      <w:bookmarkEnd w:id="153"/>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Что изучает история Отечества.</w:t>
      </w:r>
      <w:r w:rsidRPr="00C9294F">
        <w:rPr>
          <w:rFonts w:ascii="Times New Roman" w:hAnsi="Times New Roman" w:cs="Times New Roman"/>
          <w:sz w:val="24"/>
          <w:szCs w:val="24"/>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Древнейшие народы на территории России.</w:t>
      </w:r>
      <w:r w:rsidRPr="00C9294F">
        <w:rPr>
          <w:rFonts w:ascii="Times New Roman" w:hAnsi="Times New Roman" w:cs="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Древняя Русь в VIII </w:t>
      </w:r>
      <w:r w:rsidRPr="00C9294F">
        <w:rPr>
          <w:rStyle w:val="52"/>
          <w:sz w:val="24"/>
          <w:szCs w:val="24"/>
        </w:rPr>
        <w:t xml:space="preserve">— </w:t>
      </w:r>
      <w:r w:rsidRPr="00C9294F">
        <w:rPr>
          <w:rStyle w:val="80"/>
          <w:sz w:val="24"/>
          <w:szCs w:val="24"/>
        </w:rPr>
        <w:t>первой половине XII в.</w:t>
      </w:r>
      <w:r w:rsidRPr="00C9294F">
        <w:rPr>
          <w:rFonts w:ascii="Times New Roman" w:hAnsi="Times New Roman" w:cs="Times New Roman"/>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w:t>
      </w:r>
      <w:r w:rsidRPr="00C9294F">
        <w:rPr>
          <w:rFonts w:ascii="Times New Roman" w:hAnsi="Times New Roman" w:cs="Times New Roman"/>
          <w:sz w:val="24"/>
          <w:szCs w:val="24"/>
        </w:rPr>
        <w:lastRenderedPageBreak/>
        <w:t>торговли. Русская Правда. Политика Ярослава Мудрого и Владимира Мономаха. Древняя Русь и её соседи.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Русь Удельная в 30-е гг. XII</w:t>
      </w:r>
      <w:r w:rsidRPr="00C9294F">
        <w:rPr>
          <w:rStyle w:val="52"/>
          <w:sz w:val="24"/>
          <w:szCs w:val="24"/>
        </w:rPr>
        <w:t>—</w:t>
      </w:r>
      <w:r w:rsidRPr="00C9294F">
        <w:rPr>
          <w:rStyle w:val="80"/>
          <w:sz w:val="24"/>
          <w:szCs w:val="24"/>
        </w:rPr>
        <w:t>XIII вв.</w:t>
      </w:r>
      <w:r w:rsidRPr="00C9294F">
        <w:rPr>
          <w:rFonts w:ascii="Times New Roman" w:hAnsi="Times New Roman" w:cs="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Русь и Литва. Русские земли в составе Великого княжества Литовского.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Московская Русь в </w:t>
      </w:r>
      <w:r w:rsidRPr="00C9294F">
        <w:rPr>
          <w:rStyle w:val="80"/>
          <w:sz w:val="24"/>
          <w:szCs w:val="24"/>
          <w:lang w:val="en-US"/>
        </w:rPr>
        <w:t>XIV</w:t>
      </w:r>
      <w:r w:rsidRPr="00C9294F">
        <w:rPr>
          <w:rStyle w:val="80"/>
          <w:sz w:val="24"/>
          <w:szCs w:val="24"/>
        </w:rPr>
        <w:t>—</w:t>
      </w:r>
      <w:r w:rsidRPr="00C9294F">
        <w:rPr>
          <w:rStyle w:val="80"/>
          <w:sz w:val="24"/>
          <w:szCs w:val="24"/>
          <w:lang w:val="en-US"/>
        </w:rPr>
        <w:t>XV</w:t>
      </w:r>
      <w:r w:rsidRPr="00C9294F">
        <w:rPr>
          <w:rStyle w:val="80"/>
          <w:sz w:val="24"/>
          <w:szCs w:val="24"/>
        </w:rPr>
        <w:t xml:space="preserve"> вв.</w:t>
      </w:r>
      <w:r w:rsidRPr="00C9294F">
        <w:rPr>
          <w:rFonts w:ascii="Times New Roman" w:hAnsi="Times New Roman" w:cs="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294F">
          <w:rPr>
            <w:rFonts w:ascii="Times New Roman" w:hAnsi="Times New Roman" w:cs="Times New Roman"/>
            <w:sz w:val="24"/>
            <w:szCs w:val="24"/>
          </w:rPr>
          <w:t>1497 г</w:t>
        </w:r>
      </w:smartTag>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Московское государство в XVI в.</w:t>
      </w:r>
      <w:r w:rsidRPr="00C9294F">
        <w:rPr>
          <w:rFonts w:ascii="Times New Roman" w:hAnsi="Times New Roman" w:cs="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Внешняя политика и международные связи Московского царства в </w:t>
      </w:r>
      <w:r w:rsidRPr="00C9294F">
        <w:rPr>
          <w:rFonts w:ascii="Times New Roman" w:hAnsi="Times New Roman" w:cs="Times New Roman"/>
          <w:sz w:val="24"/>
          <w:szCs w:val="24"/>
          <w:lang w:val="en-US"/>
        </w:rPr>
        <w:t>XVI</w:t>
      </w:r>
      <w:r w:rsidRPr="00C9294F">
        <w:rPr>
          <w:rFonts w:ascii="Times New Roman" w:hAnsi="Times New Roman" w:cs="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Россия в конце </w:t>
      </w:r>
      <w:r w:rsidRPr="00C9294F">
        <w:rPr>
          <w:rFonts w:ascii="Times New Roman" w:hAnsi="Times New Roman" w:cs="Times New Roman"/>
          <w:sz w:val="24"/>
          <w:szCs w:val="24"/>
          <w:lang w:val="en-US"/>
        </w:rPr>
        <w:t>XVI</w:t>
      </w:r>
      <w:r w:rsidRPr="00C9294F">
        <w:rPr>
          <w:rFonts w:ascii="Times New Roman" w:hAnsi="Times New Roman" w:cs="Times New Roman"/>
          <w:sz w:val="24"/>
          <w:szCs w:val="24"/>
        </w:rPr>
        <w:t xml:space="preserve"> в. Учреждение патриаршества. Дальнейшее закрепощение крестьян.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Россия на рубеже XVI</w:t>
      </w:r>
      <w:r w:rsidRPr="00C9294F">
        <w:rPr>
          <w:rStyle w:val="52"/>
          <w:sz w:val="24"/>
          <w:szCs w:val="24"/>
        </w:rPr>
        <w:t>—</w:t>
      </w:r>
      <w:r w:rsidRPr="00C9294F">
        <w:rPr>
          <w:rStyle w:val="80"/>
          <w:sz w:val="24"/>
          <w:szCs w:val="24"/>
        </w:rPr>
        <w:t>XVII вв.</w:t>
      </w:r>
      <w:r w:rsidRPr="00C9294F">
        <w:rPr>
          <w:rFonts w:ascii="Times New Roman" w:hAnsi="Times New Roman" w:cs="Times New Roman"/>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4" w:name="bookmark243"/>
      <w:r w:rsidRPr="00C9294F">
        <w:rPr>
          <w:rStyle w:val="340"/>
          <w:rFonts w:ascii="Times New Roman" w:hAnsi="Times New Roman" w:cs="Times New Roman"/>
          <w:bCs/>
          <w:sz w:val="24"/>
          <w:szCs w:val="24"/>
        </w:rPr>
        <w:t>Россия в Новое врем</w:t>
      </w:r>
      <w:r w:rsidRPr="00C9294F">
        <w:rPr>
          <w:rStyle w:val="32"/>
          <w:rFonts w:ascii="Times New Roman" w:hAnsi="Times New Roman" w:cs="Times New Roman"/>
          <w:bCs/>
          <w:sz w:val="24"/>
          <w:szCs w:val="24"/>
        </w:rPr>
        <w:t>я</w:t>
      </w:r>
      <w:bookmarkEnd w:id="154"/>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Хронология и сущность нового этапа российской истории.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Россия в </w:t>
      </w:r>
      <w:r w:rsidRPr="00C9294F">
        <w:rPr>
          <w:rStyle w:val="80"/>
          <w:sz w:val="24"/>
          <w:szCs w:val="24"/>
          <w:lang w:val="en-US"/>
        </w:rPr>
        <w:t>XVII</w:t>
      </w:r>
      <w:r w:rsidRPr="00C9294F">
        <w:rPr>
          <w:rStyle w:val="80"/>
          <w:sz w:val="24"/>
          <w:szCs w:val="24"/>
        </w:rPr>
        <w:t xml:space="preserve"> в.</w:t>
      </w:r>
      <w:r w:rsidRPr="00C9294F">
        <w:rPr>
          <w:rFonts w:ascii="Times New Roman" w:hAnsi="Times New Roman" w:cs="Times New Roman"/>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294F">
          <w:rPr>
            <w:rFonts w:ascii="Times New Roman" w:hAnsi="Times New Roman" w:cs="Times New Roman"/>
            <w:sz w:val="24"/>
            <w:szCs w:val="24"/>
          </w:rPr>
          <w:t>1649 г</w:t>
        </w:r>
      </w:smartTag>
      <w:r w:rsidRPr="00C9294F">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Народы России в XVII в. Освоение Сибири и Дальнего Востока. Русские первопроходцы.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Власть и церковь. Реформы патриарха Никона. Церковный раскол. Протопоп Аввакум.</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Внешняя политика России в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 xml:space="preserve"> в. Взаимоотношения с соседними государствам</w:t>
      </w:r>
      <w:r w:rsidR="00A17D7F" w:rsidRPr="00C9294F">
        <w:rPr>
          <w:rFonts w:ascii="Times New Roman" w:hAnsi="Times New Roman" w:cs="Times New Roman"/>
          <w:sz w:val="24"/>
          <w:szCs w:val="24"/>
        </w:rPr>
        <w:t>и и народами. Россия и Речь По</w:t>
      </w:r>
      <w:r w:rsidRPr="00C9294F">
        <w:rPr>
          <w:rFonts w:ascii="Times New Roman" w:hAnsi="Times New Roman" w:cs="Times New Roman"/>
          <w:sz w:val="24"/>
          <w:szCs w:val="24"/>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и быт России в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Россия на рубеже XVII</w:t>
      </w:r>
      <w:r w:rsidRPr="00C9294F">
        <w:rPr>
          <w:rStyle w:val="52"/>
          <w:sz w:val="24"/>
          <w:szCs w:val="24"/>
        </w:rPr>
        <w:t>—</w:t>
      </w:r>
      <w:r w:rsidRPr="00C9294F">
        <w:rPr>
          <w:rStyle w:val="80"/>
          <w:sz w:val="24"/>
          <w:szCs w:val="24"/>
        </w:rPr>
        <w:t>XVIII вв.</w:t>
      </w:r>
      <w:r w:rsidRPr="00C9294F">
        <w:rPr>
          <w:rFonts w:ascii="Times New Roman" w:hAnsi="Times New Roman" w:cs="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Россия в первой четверти XVIII в.</w:t>
      </w:r>
      <w:r w:rsidRPr="00C9294F">
        <w:rPr>
          <w:rFonts w:ascii="Times New Roman" w:hAnsi="Times New Roman" w:cs="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дело царевича Алексея.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Социальные движения в первой четверти </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 Восстания в Астрахани, Башкирии, на Дону. Религиозные выступления.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Внешняя политика России в первой четверти </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 Северная война: причины, основные события, итоги. Прутский и Каспийский походы. Провозглашение России империей.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Итоги и цена петровских преобразований.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lastRenderedPageBreak/>
        <w:t>Дворцовые перевороты:</w:t>
      </w:r>
      <w:r w:rsidRPr="00C9294F">
        <w:rPr>
          <w:rFonts w:ascii="Times New Roman" w:hAnsi="Times New Roman" w:cs="Times New Roman"/>
          <w:sz w:val="24"/>
          <w:szCs w:val="24"/>
        </w:rPr>
        <w:t xml:space="preserve"> причины, сущность, последствия. Внутренняя и внешняя политика преемников Петра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Расширение привилегий дворянства. Участие России в Семилетней войне (П. А. Румянцев).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Российская империя в 1762</w:t>
      </w:r>
      <w:r w:rsidRPr="00C9294F">
        <w:rPr>
          <w:rStyle w:val="52"/>
          <w:sz w:val="24"/>
          <w:szCs w:val="24"/>
        </w:rPr>
        <w:t>—</w:t>
      </w:r>
      <w:r w:rsidRPr="00C9294F">
        <w:rPr>
          <w:rStyle w:val="80"/>
          <w:sz w:val="24"/>
          <w:szCs w:val="24"/>
        </w:rPr>
        <w:t>1801 гг.</w:t>
      </w:r>
      <w:r w:rsidRPr="00C9294F">
        <w:rPr>
          <w:rFonts w:ascii="Times New Roman" w:hAnsi="Times New Roman" w:cs="Times New Roman"/>
          <w:sz w:val="24"/>
          <w:szCs w:val="24"/>
        </w:rPr>
        <w:t xml:space="preserve"> Правление Екатерины </w:t>
      </w: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Российская империя в конце </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 Внутренняя и внешняя политика Павла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и быт России во второй половине </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 Просвещение. Становление отечественной науки; М. В. Ломоносов.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Российская империя в первой четверти </w:t>
      </w:r>
      <w:r w:rsidRPr="00C9294F">
        <w:rPr>
          <w:rStyle w:val="80"/>
          <w:sz w:val="24"/>
          <w:szCs w:val="24"/>
          <w:lang w:val="en-US"/>
        </w:rPr>
        <w:t>XIX</w:t>
      </w:r>
      <w:r w:rsidRPr="00C9294F">
        <w:rPr>
          <w:rStyle w:val="80"/>
          <w:sz w:val="24"/>
          <w:szCs w:val="24"/>
        </w:rPr>
        <w:t xml:space="preserve"> в.</w:t>
      </w:r>
      <w:r w:rsidRPr="00C9294F">
        <w:rPr>
          <w:rFonts w:ascii="Times New Roman" w:hAnsi="Times New Roman" w:cs="Times New Roman"/>
          <w:sz w:val="24"/>
          <w:szCs w:val="24"/>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294F">
          <w:rPr>
            <w:rFonts w:ascii="Times New Roman" w:hAnsi="Times New Roman" w:cs="Times New Roman"/>
            <w:sz w:val="24"/>
            <w:szCs w:val="24"/>
          </w:rPr>
          <w:t>1807 г</w:t>
        </w:r>
      </w:smartTag>
      <w:r w:rsidRPr="00C9294F">
        <w:rPr>
          <w:rFonts w:ascii="Times New Roman" w:hAnsi="Times New Roman" w:cs="Times New Roman"/>
          <w:sz w:val="24"/>
          <w:szCs w:val="24"/>
        </w:rPr>
        <w:t>. и его последствия. Присоединение к России Финляндии.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C9294F">
          <w:rPr>
            <w:rFonts w:ascii="Times New Roman" w:hAnsi="Times New Roman" w:cs="Times New Roman"/>
            <w:sz w:val="24"/>
            <w:szCs w:val="24"/>
          </w:rPr>
          <w:t>1812 г</w:t>
        </w:r>
      </w:smartTag>
      <w:r w:rsidRPr="00C9294F">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294F">
          <w:rPr>
            <w:rFonts w:ascii="Times New Roman" w:hAnsi="Times New Roman" w:cs="Times New Roman"/>
            <w:sz w:val="24"/>
            <w:szCs w:val="24"/>
          </w:rPr>
          <w:t>1812 г</w:t>
        </w:r>
      </w:smartTag>
      <w:r w:rsidRPr="00C9294F">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C9294F">
          <w:rPr>
            <w:rFonts w:ascii="Times New Roman" w:hAnsi="Times New Roman" w:cs="Times New Roman"/>
            <w:sz w:val="24"/>
            <w:szCs w:val="24"/>
          </w:rPr>
          <w:t>1812 г</w:t>
        </w:r>
      </w:smartTag>
      <w:r w:rsidRPr="00C9294F">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294F">
          <w:rPr>
            <w:rFonts w:ascii="Times New Roman" w:hAnsi="Times New Roman" w:cs="Times New Roman"/>
            <w:sz w:val="24"/>
            <w:szCs w:val="24"/>
          </w:rPr>
          <w:t>1812 г</w:t>
        </w:r>
      </w:smartTag>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Изменение внутриполитического курса Александра I в 1816— 1825 гг. Основные итоги внутренней политики Александра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294F">
          <w:rPr>
            <w:rFonts w:ascii="Times New Roman" w:hAnsi="Times New Roman" w:cs="Times New Roman"/>
            <w:sz w:val="24"/>
            <w:szCs w:val="24"/>
          </w:rPr>
          <w:t>1825 г</w:t>
        </w:r>
      </w:smartTag>
      <w:r w:rsidRPr="00C9294F">
        <w:rPr>
          <w:rFonts w:ascii="Times New Roman" w:hAnsi="Times New Roman" w:cs="Times New Roman"/>
          <w:sz w:val="24"/>
          <w:szCs w:val="24"/>
        </w:rPr>
        <w:t>.) и на юге, их итоги. Значение движения декабристов.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Российская империя в 1825</w:t>
      </w:r>
      <w:r w:rsidRPr="00C9294F">
        <w:rPr>
          <w:rStyle w:val="52"/>
          <w:sz w:val="24"/>
          <w:szCs w:val="24"/>
        </w:rPr>
        <w:t>—</w:t>
      </w:r>
      <w:r w:rsidRPr="00C9294F">
        <w:rPr>
          <w:rStyle w:val="80"/>
          <w:sz w:val="24"/>
          <w:szCs w:val="24"/>
        </w:rPr>
        <w:t>1855 гг.</w:t>
      </w:r>
      <w:r w:rsidRPr="00C9294F">
        <w:rPr>
          <w:rFonts w:ascii="Times New Roman" w:hAnsi="Times New Roman" w:cs="Times New Roman"/>
          <w:sz w:val="24"/>
          <w:szCs w:val="24"/>
        </w:rPr>
        <w:t xml:space="preserve"> Правление Николая </w:t>
      </w:r>
      <w:r w:rsidRPr="00C9294F">
        <w:rPr>
          <w:rFonts w:ascii="Times New Roman" w:hAnsi="Times New Roman" w:cs="Times New Roman"/>
          <w:sz w:val="24"/>
          <w:szCs w:val="24"/>
          <w:lang w:val="en-US"/>
        </w:rPr>
        <w:t>I</w:t>
      </w:r>
      <w:r w:rsidRPr="00C9294F">
        <w:rPr>
          <w:rFonts w:ascii="Times New Roman" w:hAnsi="Times New Roman" w:cs="Times New Roman"/>
          <w:sz w:val="24"/>
          <w:szCs w:val="24"/>
        </w:rPr>
        <w:t>. Преобразование и укрепление роли государственного аппарата. Кодификация законов.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w:t>
      </w:r>
      <w:r w:rsidRPr="00C9294F">
        <w:rPr>
          <w:rFonts w:ascii="Times New Roman" w:hAnsi="Times New Roman" w:cs="Times New Roman"/>
          <w:sz w:val="24"/>
          <w:szCs w:val="24"/>
        </w:rPr>
        <w:lastRenderedPageBreak/>
        <w:t>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России в первой половине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BF618F" w:rsidRPr="00C9294F" w:rsidRDefault="00BF618F" w:rsidP="00A17D7F">
      <w:pPr>
        <w:spacing w:line="240" w:lineRule="auto"/>
        <w:ind w:firstLine="454"/>
        <w:rPr>
          <w:rFonts w:ascii="Times New Roman" w:hAnsi="Times New Roman" w:cs="Times New Roman"/>
          <w:sz w:val="24"/>
          <w:szCs w:val="24"/>
        </w:rPr>
      </w:pP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в мировую культуру.</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Российская империя во второй половине </w:t>
      </w:r>
      <w:r w:rsidRPr="00C9294F">
        <w:rPr>
          <w:rStyle w:val="80"/>
          <w:sz w:val="24"/>
          <w:szCs w:val="24"/>
          <w:lang w:val="en-US"/>
        </w:rPr>
        <w:t>XIX</w:t>
      </w:r>
      <w:r w:rsidRPr="00C9294F">
        <w:rPr>
          <w:rStyle w:val="80"/>
          <w:sz w:val="24"/>
          <w:szCs w:val="24"/>
        </w:rPr>
        <w:t xml:space="preserve"> в.</w:t>
      </w:r>
      <w:r w:rsidRPr="00C9294F">
        <w:rPr>
          <w:rFonts w:ascii="Times New Roman" w:hAnsi="Times New Roman" w:cs="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294F">
          <w:rPr>
            <w:rFonts w:ascii="Times New Roman" w:hAnsi="Times New Roman" w:cs="Times New Roman"/>
            <w:sz w:val="24"/>
            <w:szCs w:val="24"/>
          </w:rPr>
          <w:t>1861 г</w:t>
        </w:r>
      </w:smartTag>
      <w:r w:rsidRPr="00C9294F">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Национальные движения и национальная политика в 1860— 1870-е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Общественное движение в России в последней трети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Внутренняя политика самодержавия в 1881—1890-е гг. Начало царствования Александра </w:t>
      </w:r>
      <w:r w:rsidRPr="00C9294F">
        <w:rPr>
          <w:rFonts w:ascii="Times New Roman" w:hAnsi="Times New Roman" w:cs="Times New Roman"/>
          <w:sz w:val="24"/>
          <w:szCs w:val="24"/>
          <w:lang w:val="en-US"/>
        </w:rPr>
        <w:t>III</w:t>
      </w:r>
      <w:r w:rsidRPr="00C9294F">
        <w:rPr>
          <w:rFonts w:ascii="Times New Roman" w:hAnsi="Times New Roman" w:cs="Times New Roman"/>
          <w:sz w:val="24"/>
          <w:szCs w:val="24"/>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Внешняя политика России во второй половине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России во второй половине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w:t>
      </w:r>
      <w:r w:rsidRPr="00C9294F">
        <w:rPr>
          <w:rFonts w:ascii="Times New Roman" w:hAnsi="Times New Roman" w:cs="Times New Roman"/>
          <w:sz w:val="24"/>
          <w:szCs w:val="24"/>
        </w:rPr>
        <w:lastRenderedPageBreak/>
        <w:t xml:space="preserve">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5" w:name="bookmark244"/>
      <w:r w:rsidRPr="00C9294F">
        <w:rPr>
          <w:rStyle w:val="340"/>
          <w:rFonts w:ascii="Times New Roman" w:hAnsi="Times New Roman" w:cs="Times New Roman"/>
          <w:bCs/>
          <w:sz w:val="24"/>
          <w:szCs w:val="24"/>
        </w:rPr>
        <w:t xml:space="preserve">Россия в Новейшее время (XX </w:t>
      </w:r>
      <w:r w:rsidRPr="00C9294F">
        <w:rPr>
          <w:rStyle w:val="32a"/>
          <w:bCs/>
          <w:sz w:val="24"/>
          <w:szCs w:val="24"/>
        </w:rPr>
        <w:t xml:space="preserve">— </w:t>
      </w:r>
      <w:r w:rsidRPr="00C9294F">
        <w:rPr>
          <w:rStyle w:val="340"/>
          <w:rFonts w:ascii="Times New Roman" w:hAnsi="Times New Roman" w:cs="Times New Roman"/>
          <w:bCs/>
          <w:sz w:val="24"/>
          <w:szCs w:val="24"/>
        </w:rPr>
        <w:t>начало XXI в.)</w:t>
      </w:r>
      <w:bookmarkEnd w:id="155"/>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Периодизация и основные этапы отечественной истории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 начала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Российская империя в начале XX в.</w:t>
      </w:r>
      <w:r w:rsidRPr="00C9294F">
        <w:rPr>
          <w:rFonts w:ascii="Times New Roman" w:hAnsi="Times New Roman" w:cs="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Политическое развитие России в начале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Император Николай </w:t>
      </w: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и опыт их реализации (С. Ю. Витте, П. А. Столыпин). Самодержавие и общество.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Общественное движение в России в начале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Политическая и общественная жизнь в России в 1912— 1914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России в начале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C9294F">
        <w:rPr>
          <w:rFonts w:ascii="Times New Roman" w:hAnsi="Times New Roman" w:cs="Times New Roman"/>
          <w:sz w:val="24"/>
          <w:szCs w:val="24"/>
          <w:lang w:val="en-US"/>
        </w:rPr>
        <w:t>C</w:t>
      </w:r>
      <w:r w:rsidRPr="00C9294F">
        <w:rPr>
          <w:rFonts w:ascii="Times New Roman" w:hAnsi="Times New Roman" w:cs="Times New Roman"/>
          <w:sz w:val="24"/>
          <w:szCs w:val="24"/>
        </w:rPr>
        <w:t xml:space="preserve">. П. Дягилева. Первые шаги российского кинематографа. Российская культура начала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 составная часть мировой культуры.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Россия в 1917</w:t>
      </w:r>
      <w:r w:rsidRPr="00C9294F">
        <w:rPr>
          <w:rStyle w:val="52"/>
          <w:sz w:val="24"/>
          <w:szCs w:val="24"/>
        </w:rPr>
        <w:t>—</w:t>
      </w:r>
      <w:r w:rsidRPr="00C9294F">
        <w:rPr>
          <w:rStyle w:val="80"/>
          <w:sz w:val="24"/>
          <w:szCs w:val="24"/>
        </w:rPr>
        <w:t>1921 гг.</w:t>
      </w:r>
      <w:r w:rsidRPr="00C9294F">
        <w:rPr>
          <w:rFonts w:ascii="Times New Roman" w:hAnsi="Times New Roman" w:cs="Times New Roman"/>
          <w:sz w:val="24"/>
          <w:szCs w:val="24"/>
        </w:rPr>
        <w:t xml:space="preserve"> Революционные события </w:t>
      </w:r>
      <w:smartTag w:uri="urn:schemas-microsoft-com:office:smarttags" w:element="metricconverter">
        <w:smartTagPr>
          <w:attr w:name="ProductID" w:val="1917 г"/>
        </w:smartTagPr>
        <w:r w:rsidRPr="00C9294F">
          <w:rPr>
            <w:rFonts w:ascii="Times New Roman" w:hAnsi="Times New Roman" w:cs="Times New Roman"/>
            <w:sz w:val="24"/>
            <w:szCs w:val="24"/>
          </w:rPr>
          <w:t>1917 г</w:t>
        </w:r>
      </w:smartTag>
      <w:r w:rsidRPr="00C9294F">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294F">
          <w:rPr>
            <w:rFonts w:ascii="Times New Roman" w:hAnsi="Times New Roman" w:cs="Times New Roman"/>
            <w:sz w:val="24"/>
            <w:szCs w:val="24"/>
          </w:rPr>
          <w:t>1917 г</w:t>
        </w:r>
      </w:smartTag>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294F">
          <w:rPr>
            <w:rFonts w:ascii="Times New Roman" w:hAnsi="Times New Roman" w:cs="Times New Roman"/>
            <w:sz w:val="24"/>
            <w:szCs w:val="24"/>
          </w:rPr>
          <w:t>1921 г</w:t>
        </w:r>
      </w:smartTag>
      <w:r w:rsidRPr="00C9294F">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СССР в 1922</w:t>
      </w:r>
      <w:r w:rsidRPr="00C9294F">
        <w:rPr>
          <w:rStyle w:val="52"/>
          <w:sz w:val="24"/>
          <w:szCs w:val="24"/>
        </w:rPr>
        <w:t>—</w:t>
      </w:r>
      <w:r w:rsidRPr="00C9294F">
        <w:rPr>
          <w:rStyle w:val="80"/>
          <w:sz w:val="24"/>
          <w:szCs w:val="24"/>
        </w:rPr>
        <w:t>1941 гг.</w:t>
      </w:r>
      <w:r w:rsidRPr="00C9294F">
        <w:rPr>
          <w:rFonts w:ascii="Times New Roman" w:hAnsi="Times New Roman" w:cs="Times New Roman"/>
          <w:sz w:val="24"/>
          <w:szCs w:val="24"/>
        </w:rPr>
        <w:t xml:space="preserve"> Образование СССР: предпосылки объединения республик, альтернативные проекты и практические решения.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Национальная политика советской власти.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Достижения и противоречия нэпа, причины его свёртывания.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Особенности советской</w:t>
      </w:r>
      <w:r w:rsidR="00A17D7F" w:rsidRPr="00C9294F">
        <w:rPr>
          <w:rFonts w:ascii="Times New Roman" w:hAnsi="Times New Roman" w:cs="Times New Roman"/>
          <w:sz w:val="24"/>
          <w:szCs w:val="24"/>
        </w:rPr>
        <w:t xml:space="preserve"> политической системы: однопар</w:t>
      </w:r>
      <w:r w:rsidRPr="00C9294F">
        <w:rPr>
          <w:rFonts w:ascii="Times New Roman" w:hAnsi="Times New Roman" w:cs="Times New Roman"/>
          <w:sz w:val="24"/>
          <w:szCs w:val="24"/>
        </w:rPr>
        <w:t>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C9294F">
          <w:rPr>
            <w:rFonts w:ascii="Times New Roman" w:hAnsi="Times New Roman" w:cs="Times New Roman"/>
            <w:sz w:val="24"/>
            <w:szCs w:val="24"/>
          </w:rPr>
          <w:t>1936 г</w:t>
        </w:r>
      </w:smartTag>
      <w:r w:rsidRPr="00C9294F">
        <w:rPr>
          <w:rFonts w:ascii="Times New Roman" w:hAnsi="Times New Roman" w:cs="Times New Roman"/>
          <w:sz w:val="24"/>
          <w:szCs w:val="24"/>
        </w:rPr>
        <w:t>. Страна в конце 1930-х—начале 1940-х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294F">
          <w:rPr>
            <w:rFonts w:ascii="Times New Roman" w:hAnsi="Times New Roman" w:cs="Times New Roman"/>
            <w:sz w:val="24"/>
            <w:szCs w:val="24"/>
          </w:rPr>
          <w:t>1939 г</w:t>
        </w:r>
      </w:smartTag>
      <w:r w:rsidRPr="00C9294F">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294F">
          <w:rPr>
            <w:rFonts w:ascii="Times New Roman" w:hAnsi="Times New Roman" w:cs="Times New Roman"/>
            <w:sz w:val="24"/>
            <w:szCs w:val="24"/>
          </w:rPr>
          <w:t>1941 г</w:t>
        </w:r>
      </w:smartTag>
      <w:r w:rsidRPr="00C9294F">
        <w:rPr>
          <w:rFonts w:ascii="Times New Roman" w:hAnsi="Times New Roman" w:cs="Times New Roman"/>
          <w:sz w:val="24"/>
          <w:szCs w:val="24"/>
        </w:rPr>
        <w:t>. Война с Финляндией и её итоги.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Великая Отечественная война 1941</w:t>
      </w:r>
      <w:r w:rsidRPr="00C9294F">
        <w:rPr>
          <w:rStyle w:val="52"/>
          <w:sz w:val="24"/>
          <w:szCs w:val="24"/>
        </w:rPr>
        <w:t>—</w:t>
      </w:r>
      <w:r w:rsidRPr="00C9294F">
        <w:rPr>
          <w:rStyle w:val="80"/>
          <w:sz w:val="24"/>
          <w:szCs w:val="24"/>
        </w:rPr>
        <w:t>1945 гг.</w:t>
      </w:r>
      <w:r w:rsidRPr="00C9294F">
        <w:rPr>
          <w:rFonts w:ascii="Times New Roman" w:hAnsi="Times New Roman" w:cs="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СССР с середины 1940-х до середины 1950-х гг.</w:t>
      </w:r>
      <w:r w:rsidRPr="00C9294F">
        <w:rPr>
          <w:rFonts w:ascii="Times New Roman" w:hAnsi="Times New Roman" w:cs="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Советское общество в середине 1950-х </w:t>
      </w:r>
      <w:r w:rsidRPr="00C9294F">
        <w:rPr>
          <w:rStyle w:val="52"/>
          <w:sz w:val="24"/>
          <w:szCs w:val="24"/>
        </w:rPr>
        <w:t xml:space="preserve">— </w:t>
      </w:r>
      <w:r w:rsidRPr="00C9294F">
        <w:rPr>
          <w:rStyle w:val="80"/>
          <w:sz w:val="24"/>
          <w:szCs w:val="24"/>
        </w:rPr>
        <w:t>первой половине 1960-х гг.</w:t>
      </w:r>
      <w:r w:rsidRPr="00C9294F">
        <w:rPr>
          <w:rFonts w:ascii="Times New Roman" w:hAnsi="Times New Roman" w:cs="Times New Roman"/>
          <w:sz w:val="24"/>
          <w:szCs w:val="24"/>
        </w:rPr>
        <w:t xml:space="preserve"> Смерть Сталина и борьба за власть.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Противоречия внутриполитического курса Н. С. Хрущёва. Причины отставки Н. С. Хрущёва.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СССР в середине 1960-х </w:t>
      </w:r>
      <w:r w:rsidRPr="00C9294F">
        <w:rPr>
          <w:rStyle w:val="52"/>
          <w:sz w:val="24"/>
          <w:szCs w:val="24"/>
        </w:rPr>
        <w:t xml:space="preserve">— </w:t>
      </w:r>
      <w:r w:rsidRPr="00C9294F">
        <w:rPr>
          <w:rStyle w:val="80"/>
          <w:sz w:val="24"/>
          <w:szCs w:val="24"/>
        </w:rPr>
        <w:t>середине 1980-х гг.</w:t>
      </w:r>
      <w:r w:rsidRPr="00C9294F">
        <w:rPr>
          <w:rFonts w:ascii="Times New Roman" w:hAnsi="Times New Roman" w:cs="Times New Roman"/>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294F">
          <w:rPr>
            <w:rFonts w:ascii="Times New Roman" w:hAnsi="Times New Roman" w:cs="Times New Roman"/>
            <w:sz w:val="24"/>
            <w:szCs w:val="24"/>
          </w:rPr>
          <w:t>1965 г</w:t>
        </w:r>
      </w:smartTag>
      <w:r w:rsidRPr="00C9294F">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C9294F">
          <w:rPr>
            <w:rFonts w:ascii="Times New Roman" w:hAnsi="Times New Roman" w:cs="Times New Roman"/>
            <w:sz w:val="24"/>
            <w:szCs w:val="24"/>
          </w:rPr>
          <w:t>1977 г</w:t>
        </w:r>
      </w:smartTag>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СССР в годы перестройки (1985</w:t>
      </w:r>
      <w:r w:rsidRPr="00C9294F">
        <w:rPr>
          <w:rStyle w:val="52"/>
          <w:sz w:val="24"/>
          <w:szCs w:val="24"/>
        </w:rPr>
        <w:t>—</w:t>
      </w:r>
      <w:r w:rsidRPr="00C9294F">
        <w:rPr>
          <w:rStyle w:val="80"/>
          <w:sz w:val="24"/>
          <w:szCs w:val="24"/>
        </w:rPr>
        <w:t>1991 гг.).</w:t>
      </w:r>
      <w:r w:rsidRPr="00C9294F">
        <w:rPr>
          <w:rFonts w:ascii="Times New Roman" w:hAnsi="Times New Roman" w:cs="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294F">
          <w:rPr>
            <w:rFonts w:ascii="Times New Roman" w:hAnsi="Times New Roman" w:cs="Times New Roman"/>
            <w:sz w:val="24"/>
            <w:szCs w:val="24"/>
          </w:rPr>
          <w:t>1991 г</w:t>
        </w:r>
      </w:smartTag>
      <w:r w:rsidRPr="00C9294F">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 xml:space="preserve">Российская Федерация в 90-е гг. XX </w:t>
      </w:r>
      <w:r w:rsidRPr="00C9294F">
        <w:rPr>
          <w:rStyle w:val="52"/>
          <w:sz w:val="24"/>
          <w:szCs w:val="24"/>
        </w:rPr>
        <w:t xml:space="preserve">— </w:t>
      </w:r>
      <w:r w:rsidRPr="00C9294F">
        <w:rPr>
          <w:rStyle w:val="80"/>
          <w:sz w:val="24"/>
          <w:szCs w:val="24"/>
        </w:rPr>
        <w:t>начале XXI в.</w:t>
      </w:r>
      <w:r w:rsidRPr="00C9294F">
        <w:rPr>
          <w:rStyle w:val="4a"/>
          <w:sz w:val="24"/>
          <w:szCs w:val="24"/>
        </w:rPr>
        <w:t xml:space="preserve"> </w:t>
      </w:r>
      <w:r w:rsidRPr="00C9294F">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294F">
          <w:rPr>
            <w:rFonts w:ascii="Times New Roman" w:hAnsi="Times New Roman" w:cs="Times New Roman"/>
            <w:sz w:val="24"/>
            <w:szCs w:val="24"/>
          </w:rPr>
          <w:t>1993 г</w:t>
        </w:r>
      </w:smartTag>
      <w:r w:rsidRPr="00C9294F">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C9294F">
          <w:rPr>
            <w:rFonts w:ascii="Times New Roman" w:hAnsi="Times New Roman" w:cs="Times New Roman"/>
            <w:sz w:val="24"/>
            <w:szCs w:val="24"/>
          </w:rPr>
          <w:t>1993 г</w:t>
        </w:r>
      </w:smartTag>
      <w:r w:rsidRPr="00C9294F">
        <w:rPr>
          <w:rFonts w:ascii="Times New Roman" w:hAnsi="Times New Roman" w:cs="Times New Roman"/>
          <w:sz w:val="24"/>
          <w:szCs w:val="24"/>
        </w:rPr>
        <w:t>.).</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Экономические реформы 1990-х гг.: основные этапы и результаты. Трудности и противоречия перехода к рыночной экономике.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294F">
          <w:rPr>
            <w:rFonts w:ascii="Times New Roman" w:hAnsi="Times New Roman" w:cs="Times New Roman"/>
            <w:sz w:val="24"/>
            <w:szCs w:val="24"/>
          </w:rPr>
          <w:t>1999 г</w:t>
        </w:r>
      </w:smartTag>
      <w:r w:rsidRPr="00C9294F">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Российская Федерация в 2000</w:t>
      </w:r>
      <w:r w:rsidRPr="00C9294F">
        <w:rPr>
          <w:rStyle w:val="52"/>
          <w:sz w:val="24"/>
          <w:szCs w:val="24"/>
        </w:rPr>
        <w:t>—</w:t>
      </w:r>
      <w:r w:rsidRPr="00C9294F">
        <w:rPr>
          <w:rStyle w:val="80"/>
          <w:sz w:val="24"/>
          <w:szCs w:val="24"/>
        </w:rPr>
        <w:t>2008 гг.</w:t>
      </w:r>
      <w:r w:rsidRPr="00C9294F">
        <w:rPr>
          <w:rFonts w:ascii="Times New Roman" w:hAnsi="Times New Roman" w:cs="Times New Roman"/>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C9294F">
          <w:rPr>
            <w:rFonts w:ascii="Times New Roman" w:hAnsi="Times New Roman" w:cs="Times New Roman"/>
            <w:sz w:val="24"/>
            <w:szCs w:val="24"/>
          </w:rPr>
          <w:t>2000 г</w:t>
        </w:r>
      </w:smartTag>
      <w:r w:rsidRPr="00C9294F">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C9294F">
          <w:rPr>
            <w:rFonts w:ascii="Times New Roman" w:hAnsi="Times New Roman" w:cs="Times New Roman"/>
            <w:sz w:val="24"/>
            <w:szCs w:val="24"/>
          </w:rPr>
          <w:t>2008 г</w:t>
        </w:r>
      </w:smartTag>
      <w:r w:rsidRPr="00C9294F">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Разработка новой внешнеполитической стратегии в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F618F" w:rsidRPr="00C9294F" w:rsidRDefault="00BF618F" w:rsidP="00A17D7F">
      <w:pPr>
        <w:pStyle w:val="171"/>
        <w:shd w:val="clear" w:color="auto" w:fill="auto"/>
        <w:spacing w:after="0" w:line="240" w:lineRule="auto"/>
        <w:ind w:firstLine="454"/>
        <w:jc w:val="center"/>
        <w:rPr>
          <w:rFonts w:ascii="Times New Roman" w:hAnsi="Times New Roman" w:cs="Times New Roman"/>
          <w:sz w:val="24"/>
          <w:szCs w:val="24"/>
        </w:rPr>
      </w:pPr>
      <w:bookmarkStart w:id="156" w:name="bookmark245"/>
      <w:r w:rsidRPr="00C9294F">
        <w:rPr>
          <w:rStyle w:val="1730"/>
          <w:b/>
          <w:bCs/>
          <w:sz w:val="24"/>
          <w:szCs w:val="24"/>
        </w:rPr>
        <w:t>Всеобщая история</w:t>
      </w:r>
      <w:bookmarkEnd w:id="156"/>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7" w:name="bookmark246"/>
      <w:r w:rsidRPr="00C9294F">
        <w:rPr>
          <w:rStyle w:val="340"/>
          <w:rFonts w:ascii="Times New Roman" w:hAnsi="Times New Roman" w:cs="Times New Roman"/>
          <w:bCs/>
          <w:sz w:val="24"/>
          <w:szCs w:val="24"/>
        </w:rPr>
        <w:t>История Древнего мира</w:t>
      </w:r>
      <w:bookmarkEnd w:id="157"/>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Первобытность.</w:t>
      </w:r>
      <w:r w:rsidRPr="00C9294F">
        <w:rPr>
          <w:rFonts w:ascii="Times New Roman" w:hAnsi="Times New Roman" w:cs="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Древний мир:</w:t>
      </w:r>
      <w:r w:rsidRPr="00C9294F">
        <w:rPr>
          <w:rFonts w:ascii="Times New Roman" w:hAnsi="Times New Roman" w:cs="Times New Roman"/>
          <w:sz w:val="24"/>
          <w:szCs w:val="24"/>
        </w:rPr>
        <w:t xml:space="preserve"> понятие и хронология. Карта Древнего мира.</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8" w:name="bookmark247"/>
      <w:r w:rsidRPr="00C9294F">
        <w:rPr>
          <w:rStyle w:val="340"/>
          <w:rFonts w:ascii="Times New Roman" w:hAnsi="Times New Roman" w:cs="Times New Roman"/>
          <w:bCs/>
          <w:sz w:val="24"/>
          <w:szCs w:val="24"/>
        </w:rPr>
        <w:t>Древний Восток</w:t>
      </w:r>
      <w:bookmarkEnd w:id="158"/>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Античный мир:</w:t>
      </w:r>
      <w:r w:rsidRPr="00C9294F">
        <w:rPr>
          <w:rFonts w:ascii="Times New Roman" w:hAnsi="Times New Roman" w:cs="Times New Roman"/>
          <w:sz w:val="24"/>
          <w:szCs w:val="24"/>
        </w:rPr>
        <w:t xml:space="preserve"> понятие. Карта античного мира.</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59" w:name="bookmark248"/>
      <w:r w:rsidRPr="00C9294F">
        <w:rPr>
          <w:rStyle w:val="340"/>
          <w:rFonts w:ascii="Times New Roman" w:hAnsi="Times New Roman" w:cs="Times New Roman"/>
          <w:bCs/>
          <w:sz w:val="24"/>
          <w:szCs w:val="24"/>
        </w:rPr>
        <w:t>Древняя Греция</w:t>
      </w:r>
      <w:bookmarkEnd w:id="159"/>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0" w:name="bookmark249"/>
      <w:r w:rsidRPr="00C9294F">
        <w:rPr>
          <w:rStyle w:val="340"/>
          <w:rFonts w:ascii="Times New Roman" w:hAnsi="Times New Roman" w:cs="Times New Roman"/>
          <w:bCs/>
          <w:sz w:val="24"/>
          <w:szCs w:val="24"/>
        </w:rPr>
        <w:t>Древний Рим</w:t>
      </w:r>
      <w:bookmarkEnd w:id="160"/>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Историческое и культурное наследие древних цивилизаций.</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1" w:name="bookmark250"/>
      <w:r w:rsidRPr="00C9294F">
        <w:rPr>
          <w:rStyle w:val="340"/>
          <w:rFonts w:ascii="Times New Roman" w:hAnsi="Times New Roman" w:cs="Times New Roman"/>
          <w:bCs/>
          <w:sz w:val="24"/>
          <w:szCs w:val="24"/>
        </w:rPr>
        <w:t>История Средних веков</w:t>
      </w:r>
      <w:bookmarkEnd w:id="161"/>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Средние века: понятие и хронологические рамки.</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2" w:name="bookmark251"/>
      <w:r w:rsidRPr="00C9294F">
        <w:rPr>
          <w:rStyle w:val="340"/>
          <w:rFonts w:ascii="Times New Roman" w:hAnsi="Times New Roman" w:cs="Times New Roman"/>
          <w:bCs/>
          <w:sz w:val="24"/>
          <w:szCs w:val="24"/>
        </w:rPr>
        <w:t>Раннее Средневековье</w:t>
      </w:r>
      <w:bookmarkEnd w:id="162"/>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w:t>
      </w:r>
      <w:r w:rsidRPr="00C9294F">
        <w:rPr>
          <w:rFonts w:ascii="Times New Roman" w:hAnsi="Times New Roman" w:cs="Times New Roman"/>
          <w:sz w:val="24"/>
          <w:szCs w:val="24"/>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3" w:name="bookmark252"/>
      <w:r w:rsidRPr="00C9294F">
        <w:rPr>
          <w:rStyle w:val="340"/>
          <w:rFonts w:ascii="Times New Roman" w:hAnsi="Times New Roman" w:cs="Times New Roman"/>
          <w:bCs/>
          <w:sz w:val="24"/>
          <w:szCs w:val="24"/>
        </w:rPr>
        <w:t>Зрелое Средневековье</w:t>
      </w:r>
      <w:bookmarkEnd w:id="163"/>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Византийская империя и славянские государства в ХП—XV вв. Экспансия турок-османов и падение Византии.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Страны Востока в Средние века.</w:t>
      </w:r>
      <w:r w:rsidRPr="00C9294F">
        <w:rPr>
          <w:rFonts w:ascii="Times New Roman" w:hAnsi="Times New Roman" w:cs="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Style w:val="80"/>
          <w:sz w:val="24"/>
          <w:szCs w:val="24"/>
        </w:rPr>
        <w:t>Государства доколумбовой Америки.</w:t>
      </w:r>
      <w:r w:rsidRPr="00C9294F">
        <w:rPr>
          <w:rFonts w:ascii="Times New Roman" w:hAnsi="Times New Roman" w:cs="Times New Roman"/>
          <w:sz w:val="24"/>
          <w:szCs w:val="24"/>
        </w:rPr>
        <w:t xml:space="preserve"> Общественный строй. Религиозные верования населения. Культура.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Историческое и культурное наследие Средневековья.</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4" w:name="bookmark253"/>
      <w:r w:rsidRPr="00C9294F">
        <w:rPr>
          <w:rStyle w:val="340"/>
          <w:rFonts w:ascii="Times New Roman" w:hAnsi="Times New Roman" w:cs="Times New Roman"/>
          <w:bCs/>
          <w:sz w:val="24"/>
          <w:szCs w:val="24"/>
        </w:rPr>
        <w:t>Новая история</w:t>
      </w:r>
      <w:bookmarkEnd w:id="164"/>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Новое время: понятие и хронологические рамки.</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5" w:name="bookmark254"/>
      <w:r w:rsidRPr="00C9294F">
        <w:rPr>
          <w:rStyle w:val="340"/>
          <w:rFonts w:ascii="Times New Roman" w:hAnsi="Times New Roman" w:cs="Times New Roman"/>
          <w:bCs/>
          <w:sz w:val="24"/>
          <w:szCs w:val="24"/>
        </w:rPr>
        <w:lastRenderedPageBreak/>
        <w:t>Европа в конце Х</w:t>
      </w:r>
      <w:r w:rsidRPr="00C9294F">
        <w:rPr>
          <w:rStyle w:val="340"/>
          <w:rFonts w:ascii="Times New Roman" w:hAnsi="Times New Roman" w:cs="Times New Roman"/>
          <w:bCs/>
          <w:sz w:val="24"/>
          <w:szCs w:val="24"/>
          <w:lang w:val="en-US"/>
        </w:rPr>
        <w:t>V</w:t>
      </w:r>
      <w:r w:rsidRPr="00C9294F">
        <w:rPr>
          <w:rStyle w:val="340"/>
          <w:rFonts w:ascii="Times New Roman" w:hAnsi="Times New Roman" w:cs="Times New Roman"/>
          <w:bCs/>
          <w:sz w:val="24"/>
          <w:szCs w:val="24"/>
        </w:rPr>
        <w:t xml:space="preserve"> </w:t>
      </w:r>
      <w:r w:rsidRPr="00C9294F">
        <w:rPr>
          <w:rStyle w:val="32"/>
          <w:rFonts w:ascii="Times New Roman" w:hAnsi="Times New Roman" w:cs="Times New Roman"/>
          <w:bCs/>
          <w:sz w:val="24"/>
          <w:szCs w:val="24"/>
        </w:rPr>
        <w:t xml:space="preserve">— </w:t>
      </w:r>
      <w:r w:rsidRPr="00C9294F">
        <w:rPr>
          <w:rStyle w:val="340"/>
          <w:rFonts w:ascii="Times New Roman" w:hAnsi="Times New Roman" w:cs="Times New Roman"/>
          <w:bCs/>
          <w:sz w:val="24"/>
          <w:szCs w:val="24"/>
        </w:rPr>
        <w:t>начале Х</w:t>
      </w:r>
      <w:r w:rsidRPr="00C9294F">
        <w:rPr>
          <w:rStyle w:val="340"/>
          <w:rFonts w:ascii="Times New Roman" w:hAnsi="Times New Roman" w:cs="Times New Roman"/>
          <w:bCs/>
          <w:sz w:val="24"/>
          <w:szCs w:val="24"/>
          <w:lang w:val="en-US"/>
        </w:rPr>
        <w:t>V</w:t>
      </w:r>
      <w:r w:rsidRPr="00C9294F">
        <w:rPr>
          <w:rFonts w:ascii="Times New Roman" w:hAnsi="Times New Roman" w:cs="Times New Roman"/>
          <w:sz w:val="24"/>
          <w:szCs w:val="24"/>
        </w:rPr>
        <w:t>П</w:t>
      </w:r>
      <w:r w:rsidRPr="00C9294F">
        <w:rPr>
          <w:rStyle w:val="32a"/>
          <w:bCs/>
          <w:sz w:val="24"/>
          <w:szCs w:val="24"/>
        </w:rPr>
        <w:t xml:space="preserve"> </w:t>
      </w:r>
      <w:r w:rsidRPr="00C9294F">
        <w:rPr>
          <w:rStyle w:val="340"/>
          <w:rFonts w:ascii="Times New Roman" w:hAnsi="Times New Roman" w:cs="Times New Roman"/>
          <w:bCs/>
          <w:sz w:val="24"/>
          <w:szCs w:val="24"/>
        </w:rPr>
        <w:t>в.</w:t>
      </w:r>
      <w:bookmarkEnd w:id="165"/>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294F">
        <w:rPr>
          <w:rFonts w:ascii="Times New Roman" w:hAnsi="Times New Roman" w:cs="Times New Roman"/>
          <w:sz w:val="24"/>
          <w:szCs w:val="24"/>
          <w:lang w:val="en-US"/>
        </w:rPr>
        <w:t>XVI</w:t>
      </w:r>
      <w:r w:rsidRPr="00C9294F">
        <w:rPr>
          <w:rFonts w:ascii="Times New Roman" w:hAnsi="Times New Roman" w:cs="Times New Roman"/>
          <w:sz w:val="24"/>
          <w:szCs w:val="24"/>
        </w:rPr>
        <w:t xml:space="preserve"> — начале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 xml:space="preserve"> в. Возникновение мануфактур. Развитие товарного производства. Расширение внутреннего и мирового рынка.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Абсолютные монархии. Англия, Франция, монархия Габсбургов в </w:t>
      </w:r>
      <w:r w:rsidRPr="00C9294F">
        <w:rPr>
          <w:rFonts w:ascii="Times New Roman" w:hAnsi="Times New Roman" w:cs="Times New Roman"/>
          <w:sz w:val="24"/>
          <w:szCs w:val="24"/>
          <w:lang w:val="en-US"/>
        </w:rPr>
        <w:t>XVI</w:t>
      </w:r>
      <w:r w:rsidRPr="00C9294F">
        <w:rPr>
          <w:rFonts w:ascii="Times New Roman" w:hAnsi="Times New Roman" w:cs="Times New Roman"/>
          <w:sz w:val="24"/>
          <w:szCs w:val="24"/>
        </w:rPr>
        <w:t xml:space="preserve"> — начале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 xml:space="preserve"> в.: внутреннее развитие и внешняя политика. Образование национальных государств в Европе.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Нидерландская революция: цели, участники, формы борьбы. Итоги и значение революции.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F618F" w:rsidRPr="00C9294F" w:rsidRDefault="00BF618F" w:rsidP="00A17D7F">
      <w:pPr>
        <w:pStyle w:val="310"/>
        <w:keepNext/>
        <w:keepLines/>
        <w:shd w:val="clear" w:color="auto" w:fill="auto"/>
        <w:spacing w:line="240" w:lineRule="auto"/>
        <w:ind w:firstLine="454"/>
        <w:rPr>
          <w:rFonts w:ascii="Times New Roman" w:hAnsi="Times New Roman" w:cs="Times New Roman"/>
          <w:sz w:val="24"/>
          <w:szCs w:val="24"/>
        </w:rPr>
      </w:pPr>
      <w:bookmarkStart w:id="166" w:name="bookmark255"/>
      <w:r w:rsidRPr="00C9294F">
        <w:rPr>
          <w:rStyle w:val="340"/>
          <w:rFonts w:ascii="Times New Roman" w:hAnsi="Times New Roman" w:cs="Times New Roman"/>
          <w:bCs/>
          <w:sz w:val="24"/>
          <w:szCs w:val="24"/>
        </w:rPr>
        <w:t>Страны Европы и Северной Америки в середине</w:t>
      </w:r>
      <w:r w:rsidRPr="00C9294F">
        <w:rPr>
          <w:rStyle w:val="333"/>
          <w:rFonts w:ascii="Times New Roman" w:hAnsi="Times New Roman" w:cs="Times New Roman"/>
          <w:bCs/>
          <w:sz w:val="24"/>
          <w:szCs w:val="24"/>
        </w:rPr>
        <w:t xml:space="preserve"> </w:t>
      </w:r>
      <w:r w:rsidRPr="00C9294F">
        <w:rPr>
          <w:rStyle w:val="340"/>
          <w:rFonts w:ascii="Times New Roman" w:hAnsi="Times New Roman" w:cs="Times New Roman"/>
          <w:bCs/>
          <w:sz w:val="24"/>
          <w:szCs w:val="24"/>
        </w:rPr>
        <w:t>Х</w:t>
      </w:r>
      <w:r w:rsidRPr="00C9294F">
        <w:rPr>
          <w:rFonts w:ascii="Times New Roman" w:hAnsi="Times New Roman" w:cs="Times New Roman"/>
          <w:sz w:val="24"/>
          <w:szCs w:val="24"/>
          <w:lang w:val="en-US"/>
        </w:rPr>
        <w:t>VII</w:t>
      </w:r>
      <w:r w:rsidRPr="00C9294F">
        <w:rPr>
          <w:rStyle w:val="32a"/>
          <w:bCs/>
          <w:sz w:val="24"/>
          <w:szCs w:val="24"/>
        </w:rPr>
        <w:t xml:space="preserve"> </w:t>
      </w:r>
      <w:r w:rsidRPr="00C9294F">
        <w:rPr>
          <w:rStyle w:val="340"/>
          <w:rFonts w:ascii="Times New Roman" w:hAnsi="Times New Roman" w:cs="Times New Roman"/>
          <w:bCs/>
          <w:sz w:val="24"/>
          <w:szCs w:val="24"/>
        </w:rPr>
        <w:t>— Х</w:t>
      </w:r>
      <w:r w:rsidRPr="00C9294F">
        <w:rPr>
          <w:rFonts w:ascii="Times New Roman" w:hAnsi="Times New Roman" w:cs="Times New Roman"/>
          <w:sz w:val="24"/>
          <w:szCs w:val="24"/>
          <w:lang w:val="en-US"/>
        </w:rPr>
        <w:t>VIII</w:t>
      </w:r>
      <w:r w:rsidRPr="00C9294F">
        <w:rPr>
          <w:rFonts w:ascii="Times New Roman" w:hAnsi="Times New Roman" w:cs="Times New Roman"/>
          <w:sz w:val="24"/>
          <w:szCs w:val="24"/>
        </w:rPr>
        <w:t xml:space="preserve"> </w:t>
      </w:r>
      <w:r w:rsidRPr="00C9294F">
        <w:rPr>
          <w:rStyle w:val="340"/>
          <w:rFonts w:ascii="Times New Roman" w:hAnsi="Times New Roman" w:cs="Times New Roman"/>
          <w:bCs/>
          <w:sz w:val="24"/>
          <w:szCs w:val="24"/>
        </w:rPr>
        <w:t>вв.</w:t>
      </w:r>
      <w:bookmarkEnd w:id="166"/>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Английская революция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 xml:space="preserve"> в.: причины, участники, этапы. О. Кромвель. Итоги и значение революции. Экономическое и социальное развитие Европы в Х</w:t>
      </w:r>
      <w:r w:rsidRPr="00C9294F">
        <w:rPr>
          <w:rFonts w:ascii="Times New Roman" w:hAnsi="Times New Roman" w:cs="Times New Roman"/>
          <w:sz w:val="24"/>
          <w:szCs w:val="24"/>
          <w:lang w:val="en-US"/>
        </w:rPr>
        <w:t>VII</w:t>
      </w:r>
      <w:r w:rsidRPr="00C9294F">
        <w:rPr>
          <w:rFonts w:ascii="Times New Roman" w:hAnsi="Times New Roman" w:cs="Times New Roman"/>
          <w:sz w:val="24"/>
          <w:szCs w:val="24"/>
        </w:rPr>
        <w:t>—Х</w:t>
      </w:r>
      <w:r w:rsidRPr="00C9294F">
        <w:rPr>
          <w:rFonts w:ascii="Times New Roman" w:hAnsi="Times New Roman" w:cs="Times New Roman"/>
          <w:sz w:val="24"/>
          <w:szCs w:val="24"/>
          <w:lang w:val="en-US"/>
        </w:rPr>
        <w:t>VIII</w:t>
      </w:r>
      <w:r w:rsidRPr="00C9294F">
        <w:rPr>
          <w:rFonts w:ascii="Times New Roman" w:hAnsi="Times New Roman" w:cs="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 Война североамериканских колоний за независимость. Образование Соединённых Штатов Америки; «отцы-основатели».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Европейская культура XVI—</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вв. (барокко, классицизм). Становление театра. Международные отношения середины XVII—</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вв. Европейские конфликты и дипломатия. Семилетняя война. Разделы Речи Посполитой. Колониальные захваты европейских держав.</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67" w:name="bookmark256"/>
      <w:r w:rsidRPr="00C9294F">
        <w:rPr>
          <w:rFonts w:ascii="Times New Roman" w:hAnsi="Times New Roman" w:cs="Times New Roman"/>
          <w:sz w:val="24"/>
          <w:szCs w:val="24"/>
        </w:rPr>
        <w:t>Страны Востока в XVI</w:t>
      </w:r>
      <w:r w:rsidRPr="00C9294F">
        <w:rPr>
          <w:rStyle w:val="4c"/>
          <w:rFonts w:ascii="Times New Roman" w:hAnsi="Times New Roman" w:cs="Times New Roman"/>
          <w:b/>
          <w:bCs/>
          <w:sz w:val="24"/>
          <w:szCs w:val="24"/>
        </w:rPr>
        <w:t>—</w:t>
      </w:r>
      <w:r w:rsidRPr="00C9294F">
        <w:rPr>
          <w:rFonts w:ascii="Times New Roman" w:hAnsi="Times New Roman" w:cs="Times New Roman"/>
          <w:sz w:val="24"/>
          <w:szCs w:val="24"/>
        </w:rPr>
        <w:t>XVIII вв.</w:t>
      </w:r>
      <w:bookmarkEnd w:id="167"/>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68" w:name="bookmark257"/>
      <w:r w:rsidRPr="00C9294F">
        <w:rPr>
          <w:rFonts w:ascii="Times New Roman" w:hAnsi="Times New Roman" w:cs="Times New Roman"/>
          <w:sz w:val="24"/>
          <w:szCs w:val="24"/>
        </w:rPr>
        <w:t>Страны Европы и Северной Америки в первой половине ХIХ в.</w:t>
      </w:r>
      <w:bookmarkEnd w:id="168"/>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69" w:name="bookmark258"/>
      <w:r w:rsidRPr="00C9294F">
        <w:rPr>
          <w:rFonts w:ascii="Times New Roman" w:hAnsi="Times New Roman" w:cs="Times New Roman"/>
          <w:sz w:val="24"/>
          <w:szCs w:val="24"/>
        </w:rPr>
        <w:t>Страны Европы и Северной Америки во второй половине ХIХ в.</w:t>
      </w:r>
      <w:bookmarkEnd w:id="169"/>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C9294F">
        <w:rPr>
          <w:rFonts w:ascii="Times New Roman" w:hAnsi="Times New Roman" w:cs="Times New Roman"/>
          <w:sz w:val="24"/>
          <w:szCs w:val="24"/>
        </w:rPr>
        <w:lastRenderedPageBreak/>
        <w:t>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Экономическое и социально-политическое развитие стран Европы и США в конце ХIХ 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0" w:name="bookmark259"/>
      <w:r w:rsidRPr="00C9294F">
        <w:rPr>
          <w:rFonts w:ascii="Times New Roman" w:hAnsi="Times New Roman" w:cs="Times New Roman"/>
          <w:sz w:val="24"/>
          <w:szCs w:val="24"/>
        </w:rPr>
        <w:t>Страны Азии в ХIХ в.</w:t>
      </w:r>
      <w:bookmarkEnd w:id="170"/>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1" w:name="bookmark260"/>
      <w:r w:rsidRPr="00C9294F">
        <w:rPr>
          <w:rFonts w:ascii="Times New Roman" w:hAnsi="Times New Roman" w:cs="Times New Roman"/>
          <w:sz w:val="24"/>
          <w:szCs w:val="24"/>
        </w:rPr>
        <w:t>Война за независимость в Латинской Америке</w:t>
      </w:r>
      <w:bookmarkEnd w:id="171"/>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2" w:name="bookmark261"/>
      <w:r w:rsidRPr="00C9294F">
        <w:rPr>
          <w:rFonts w:ascii="Times New Roman" w:hAnsi="Times New Roman" w:cs="Times New Roman"/>
          <w:sz w:val="24"/>
          <w:szCs w:val="24"/>
        </w:rPr>
        <w:t>Народы Африки в Новое время</w:t>
      </w:r>
      <w:bookmarkEnd w:id="172"/>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3" w:name="bookmark262"/>
      <w:r w:rsidRPr="00C9294F">
        <w:rPr>
          <w:rFonts w:ascii="Times New Roman" w:hAnsi="Times New Roman" w:cs="Times New Roman"/>
          <w:sz w:val="24"/>
          <w:szCs w:val="24"/>
        </w:rPr>
        <w:t xml:space="preserve">Развитие культуры в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w:t>
      </w:r>
      <w:bookmarkEnd w:id="173"/>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4" w:name="bookmark263"/>
      <w:r w:rsidRPr="00C9294F">
        <w:rPr>
          <w:rFonts w:ascii="Times New Roman" w:hAnsi="Times New Roman" w:cs="Times New Roman"/>
          <w:sz w:val="24"/>
          <w:szCs w:val="24"/>
        </w:rPr>
        <w:t>Международные отношения в XIX в.</w:t>
      </w:r>
      <w:bookmarkEnd w:id="174"/>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Историческое и культурное наследие Нового времени.</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5" w:name="bookmark264"/>
      <w:r w:rsidRPr="00C9294F">
        <w:rPr>
          <w:rFonts w:ascii="Times New Roman" w:hAnsi="Times New Roman" w:cs="Times New Roman"/>
          <w:sz w:val="24"/>
          <w:szCs w:val="24"/>
        </w:rPr>
        <w:t xml:space="preserve">Новейшая история. ХХ </w:t>
      </w:r>
      <w:r w:rsidRPr="00C9294F">
        <w:rPr>
          <w:rStyle w:val="421"/>
          <w:rFonts w:ascii="Times New Roman" w:hAnsi="Times New Roman" w:cs="Times New Roman"/>
          <w:b/>
          <w:bCs/>
          <w:sz w:val="24"/>
          <w:szCs w:val="24"/>
        </w:rPr>
        <w:t xml:space="preserve">— </w:t>
      </w:r>
      <w:r w:rsidRPr="00C9294F">
        <w:rPr>
          <w:rFonts w:ascii="Times New Roman" w:hAnsi="Times New Roman" w:cs="Times New Roman"/>
          <w:sz w:val="24"/>
          <w:szCs w:val="24"/>
        </w:rPr>
        <w:t>начало XXI в.</w:t>
      </w:r>
      <w:bookmarkEnd w:id="175"/>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6" w:name="bookmark265"/>
      <w:r w:rsidRPr="00C9294F">
        <w:rPr>
          <w:rFonts w:ascii="Times New Roman" w:hAnsi="Times New Roman" w:cs="Times New Roman"/>
          <w:sz w:val="24"/>
          <w:szCs w:val="24"/>
        </w:rPr>
        <w:t xml:space="preserve">Мир к началу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Новейшая история: понятие, периодизация.</w:t>
      </w:r>
      <w:bookmarkEnd w:id="176"/>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Мир в 1900—1914 гг.</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7" w:name="bookmark266"/>
      <w:r w:rsidRPr="00C9294F">
        <w:rPr>
          <w:rFonts w:ascii="Times New Roman" w:hAnsi="Times New Roman" w:cs="Times New Roman"/>
          <w:sz w:val="24"/>
          <w:szCs w:val="24"/>
        </w:rPr>
        <w:lastRenderedPageBreak/>
        <w:t>Первая мировая война (1914</w:t>
      </w:r>
      <w:r w:rsidRPr="00C9294F">
        <w:rPr>
          <w:rStyle w:val="419"/>
          <w:rFonts w:ascii="Times New Roman" w:hAnsi="Times New Roman" w:cs="Times New Roman"/>
          <w:b/>
          <w:bCs/>
          <w:sz w:val="24"/>
          <w:szCs w:val="24"/>
        </w:rPr>
        <w:t>—</w:t>
      </w:r>
      <w:r w:rsidRPr="00C9294F">
        <w:rPr>
          <w:rFonts w:ascii="Times New Roman" w:hAnsi="Times New Roman" w:cs="Times New Roman"/>
          <w:sz w:val="24"/>
          <w:szCs w:val="24"/>
        </w:rPr>
        <w:t>1918 гг.)</w:t>
      </w:r>
      <w:bookmarkEnd w:id="177"/>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8" w:name="bookmark267"/>
      <w:r w:rsidRPr="00C9294F">
        <w:rPr>
          <w:rFonts w:ascii="Times New Roman" w:hAnsi="Times New Roman" w:cs="Times New Roman"/>
          <w:sz w:val="24"/>
          <w:szCs w:val="24"/>
        </w:rPr>
        <w:t>Мир в 1918—1939 гг.</w:t>
      </w:r>
      <w:bookmarkEnd w:id="178"/>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Развитие культуры в первой трети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294F">
          <w:rPr>
            <w:rFonts w:ascii="Times New Roman" w:hAnsi="Times New Roman" w:cs="Times New Roman"/>
            <w:sz w:val="24"/>
            <w:szCs w:val="24"/>
          </w:rPr>
          <w:t>1939 г</w:t>
        </w:r>
      </w:smartTag>
      <w:r w:rsidRPr="00C9294F">
        <w:rPr>
          <w:rFonts w:ascii="Times New Roman" w:hAnsi="Times New Roman" w:cs="Times New Roman"/>
          <w:sz w:val="24"/>
          <w:szCs w:val="24"/>
        </w:rPr>
        <w:t>., их результаты.</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79" w:name="bookmark268"/>
      <w:r w:rsidRPr="00C9294F">
        <w:rPr>
          <w:rFonts w:ascii="Times New Roman" w:hAnsi="Times New Roman" w:cs="Times New Roman"/>
          <w:sz w:val="24"/>
          <w:szCs w:val="24"/>
        </w:rPr>
        <w:t>Вторая мировая война (1939</w:t>
      </w:r>
      <w:r w:rsidRPr="00C9294F">
        <w:rPr>
          <w:rStyle w:val="418"/>
          <w:rFonts w:ascii="Times New Roman" w:hAnsi="Times New Roman" w:cs="Times New Roman"/>
          <w:b/>
          <w:bCs/>
          <w:sz w:val="24"/>
          <w:szCs w:val="24"/>
        </w:rPr>
        <w:t>—</w:t>
      </w:r>
      <w:r w:rsidRPr="00C9294F">
        <w:rPr>
          <w:rFonts w:ascii="Times New Roman" w:hAnsi="Times New Roman" w:cs="Times New Roman"/>
          <w:sz w:val="24"/>
          <w:szCs w:val="24"/>
        </w:rPr>
        <w:t>1945 гг.)</w:t>
      </w:r>
      <w:bookmarkEnd w:id="179"/>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80" w:name="bookmark269"/>
      <w:r w:rsidRPr="00C9294F">
        <w:rPr>
          <w:rFonts w:ascii="Times New Roman" w:hAnsi="Times New Roman" w:cs="Times New Roman"/>
          <w:sz w:val="24"/>
          <w:szCs w:val="24"/>
        </w:rPr>
        <w:t xml:space="preserve">Мир во второй половине XX </w:t>
      </w:r>
      <w:r w:rsidRPr="00C9294F">
        <w:rPr>
          <w:rStyle w:val="418"/>
          <w:rFonts w:ascii="Times New Roman" w:hAnsi="Times New Roman" w:cs="Times New Roman"/>
          <w:b/>
          <w:bCs/>
          <w:sz w:val="24"/>
          <w:szCs w:val="24"/>
        </w:rPr>
        <w:t xml:space="preserve">— </w:t>
      </w:r>
      <w:r w:rsidRPr="00C9294F">
        <w:rPr>
          <w:rFonts w:ascii="Times New Roman" w:hAnsi="Times New Roman" w:cs="Times New Roman"/>
          <w:sz w:val="24"/>
          <w:szCs w:val="24"/>
        </w:rPr>
        <w:t>начале XXI в.</w:t>
      </w:r>
      <w:bookmarkEnd w:id="180"/>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Соединённые Штаты Америки во второй половине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Страны Западной Европы во второй половине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Экономическое развитие, «государство благосостояния». Внутренняя и внешняя политика консерваторов </w:t>
      </w:r>
      <w:r w:rsidRPr="00C9294F">
        <w:rPr>
          <w:rFonts w:ascii="Times New Roman" w:hAnsi="Times New Roman" w:cs="Times New Roman"/>
          <w:sz w:val="24"/>
          <w:szCs w:val="24"/>
        </w:rPr>
        <w:lastRenderedPageBreak/>
        <w:t>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Страны Восточной Европы во второй половине ХХ—начале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Страны Азии и Африки во второй половине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Страны Латинской Америки во второй половине ХХ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Культура зарубежных стран во второй половине </w:t>
      </w:r>
      <w:r w:rsidRPr="00C9294F">
        <w:rPr>
          <w:rFonts w:ascii="Times New Roman" w:hAnsi="Times New Roman" w:cs="Times New Roman"/>
          <w:sz w:val="24"/>
          <w:szCs w:val="24"/>
          <w:lang w:val="en-US"/>
        </w:rPr>
        <w:t>XX</w:t>
      </w:r>
      <w:r w:rsidRPr="00C9294F">
        <w:rPr>
          <w:rFonts w:ascii="Times New Roman" w:hAnsi="Times New Roman" w:cs="Times New Roman"/>
          <w:sz w:val="24"/>
          <w:szCs w:val="24"/>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Международные отношения во второй половине ХХ —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A17D7F" w:rsidRPr="00C9294F" w:rsidRDefault="00A17D7F" w:rsidP="00A17D7F">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A17D7F">
      <w:pPr>
        <w:pStyle w:val="310"/>
        <w:keepNext/>
        <w:keepLines/>
        <w:shd w:val="clear" w:color="auto" w:fill="auto"/>
        <w:spacing w:line="240" w:lineRule="auto"/>
        <w:jc w:val="center"/>
        <w:rPr>
          <w:rStyle w:val="3Calibri1"/>
          <w:rFonts w:ascii="Times New Roman" w:hAnsi="Times New Roman" w:cs="Times New Roman"/>
          <w:b/>
          <w:bCs/>
          <w:sz w:val="28"/>
          <w:szCs w:val="28"/>
        </w:rPr>
      </w:pPr>
      <w:bookmarkStart w:id="181" w:name="bookmark270"/>
      <w:r w:rsidRPr="00C9294F">
        <w:rPr>
          <w:rStyle w:val="3Calibri"/>
          <w:rFonts w:ascii="Times New Roman" w:hAnsi="Times New Roman" w:cs="Times New Roman"/>
          <w:b/>
          <w:bCs/>
          <w:sz w:val="28"/>
          <w:szCs w:val="28"/>
        </w:rPr>
        <w:t>2.2.2.5. ОБЩЕСТВОЗНАНИЕ</w:t>
      </w:r>
      <w:r w:rsidRPr="00C9294F">
        <w:rPr>
          <w:rStyle w:val="3Calibri1"/>
          <w:rFonts w:ascii="Times New Roman" w:hAnsi="Times New Roman" w:cs="Times New Roman"/>
          <w:b/>
          <w:bCs/>
          <w:sz w:val="28"/>
          <w:szCs w:val="28"/>
        </w:rPr>
        <w:t xml:space="preserve"> </w:t>
      </w:r>
    </w:p>
    <w:p w:rsidR="00BF618F" w:rsidRPr="00C9294F" w:rsidRDefault="00BF618F" w:rsidP="00A17D7F">
      <w:pPr>
        <w:pStyle w:val="310"/>
        <w:keepNext/>
        <w:keepLines/>
        <w:shd w:val="clear" w:color="auto" w:fill="auto"/>
        <w:spacing w:line="240" w:lineRule="auto"/>
        <w:jc w:val="center"/>
        <w:rPr>
          <w:rFonts w:ascii="Times New Roman" w:hAnsi="Times New Roman" w:cs="Times New Roman"/>
          <w:sz w:val="28"/>
          <w:szCs w:val="28"/>
        </w:rPr>
      </w:pPr>
      <w:r w:rsidRPr="00C9294F">
        <w:rPr>
          <w:rFonts w:ascii="Times New Roman" w:hAnsi="Times New Roman" w:cs="Times New Roman"/>
          <w:sz w:val="28"/>
          <w:szCs w:val="28"/>
        </w:rPr>
        <w:t>Социальная сущность личности</w:t>
      </w:r>
      <w:bookmarkEnd w:id="181"/>
    </w:p>
    <w:p w:rsidR="00A17D7F" w:rsidRPr="00C9294F" w:rsidRDefault="00A17D7F" w:rsidP="00A17D7F">
      <w:pPr>
        <w:pStyle w:val="310"/>
        <w:keepNext/>
        <w:keepLines/>
        <w:shd w:val="clear" w:color="auto" w:fill="auto"/>
        <w:spacing w:line="240" w:lineRule="auto"/>
        <w:jc w:val="center"/>
        <w:rPr>
          <w:rFonts w:ascii="Times New Roman" w:hAnsi="Times New Roman" w:cs="Times New Roman"/>
          <w:sz w:val="28"/>
          <w:szCs w:val="28"/>
        </w:rPr>
      </w:pPr>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Человек в социальном измерении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Как человек познаёт мир и самого себя. Образование и самообразование.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Положение личности в обществе: от чего оно зависит. Статус. Типичные социальные роли.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Гендер как «социальный пол». Различия в поведении мальчиков и девочек.</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Национальная принадлежность: влияет ли она на социальное положение личности?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Гражданско-правовое положение личности в обществе. Юные граждане России: какие права человек получает от рождения.</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82" w:name="bookmark271"/>
      <w:r w:rsidRPr="00C9294F">
        <w:rPr>
          <w:rFonts w:ascii="Times New Roman" w:hAnsi="Times New Roman" w:cs="Times New Roman"/>
          <w:sz w:val="24"/>
          <w:szCs w:val="24"/>
        </w:rPr>
        <w:t>Ближайшее социальное окружение</w:t>
      </w:r>
      <w:bookmarkEnd w:id="182"/>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Защита прав и интересов детей, оставшихся без попечения родителей.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Человек в малой группе. Ученический коллектив, группа сверстников.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Межличностные отношения. Общение. Межличностные конфликты и пути их разрешения.</w:t>
      </w:r>
    </w:p>
    <w:p w:rsidR="00BF618F" w:rsidRPr="00C9294F" w:rsidRDefault="00BF618F" w:rsidP="00A17D7F">
      <w:pPr>
        <w:pStyle w:val="310"/>
        <w:keepNext/>
        <w:keepLines/>
        <w:shd w:val="clear" w:color="auto" w:fill="auto"/>
        <w:spacing w:line="240" w:lineRule="auto"/>
        <w:ind w:firstLine="454"/>
        <w:jc w:val="center"/>
        <w:rPr>
          <w:rFonts w:ascii="Times New Roman" w:hAnsi="Times New Roman" w:cs="Times New Roman"/>
          <w:sz w:val="24"/>
          <w:szCs w:val="24"/>
        </w:rPr>
      </w:pPr>
      <w:bookmarkStart w:id="183" w:name="bookmark272"/>
      <w:r w:rsidRPr="00C9294F">
        <w:rPr>
          <w:rFonts w:ascii="Times New Roman" w:hAnsi="Times New Roman" w:cs="Times New Roman"/>
          <w:sz w:val="24"/>
          <w:szCs w:val="24"/>
        </w:rPr>
        <w:t>Современное общество</w:t>
      </w:r>
      <w:bookmarkEnd w:id="183"/>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84" w:name="bookmark273"/>
      <w:r w:rsidRPr="00C9294F">
        <w:rPr>
          <w:rFonts w:ascii="Times New Roman" w:hAnsi="Times New Roman" w:cs="Times New Roman"/>
          <w:sz w:val="24"/>
          <w:szCs w:val="24"/>
        </w:rPr>
        <w:t xml:space="preserve">Общество </w:t>
      </w:r>
      <w:r w:rsidRPr="00C9294F">
        <w:rPr>
          <w:rStyle w:val="417"/>
          <w:rFonts w:ascii="Times New Roman" w:hAnsi="Times New Roman" w:cs="Times New Roman"/>
          <w:b/>
          <w:bCs/>
          <w:sz w:val="24"/>
          <w:szCs w:val="24"/>
        </w:rPr>
        <w:t xml:space="preserve">— </w:t>
      </w:r>
      <w:r w:rsidRPr="00C9294F">
        <w:rPr>
          <w:rFonts w:ascii="Times New Roman" w:hAnsi="Times New Roman" w:cs="Times New Roman"/>
          <w:sz w:val="24"/>
          <w:szCs w:val="24"/>
        </w:rPr>
        <w:t>большой «дом» человечества</w:t>
      </w:r>
      <w:bookmarkEnd w:id="184"/>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Сферы общественной жизни, их взаимосвязь.</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Труд и образ жизни людей: как создаются материальные блага. Экономика.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Государственная власть, её роль в управлении общественной жизнью.</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F618F" w:rsidRPr="00C9294F" w:rsidRDefault="00BF618F" w:rsidP="00A17D7F">
      <w:pPr>
        <w:pStyle w:val="410"/>
        <w:keepNext/>
        <w:keepLines/>
        <w:shd w:val="clear" w:color="auto" w:fill="auto"/>
        <w:spacing w:line="240" w:lineRule="auto"/>
        <w:ind w:firstLine="454"/>
        <w:rPr>
          <w:rFonts w:ascii="Times New Roman" w:hAnsi="Times New Roman" w:cs="Times New Roman"/>
          <w:sz w:val="24"/>
          <w:szCs w:val="24"/>
        </w:rPr>
      </w:pPr>
      <w:bookmarkStart w:id="185" w:name="bookmark274"/>
      <w:r w:rsidRPr="00C9294F">
        <w:rPr>
          <w:rFonts w:ascii="Times New Roman" w:hAnsi="Times New Roman" w:cs="Times New Roman"/>
          <w:sz w:val="24"/>
          <w:szCs w:val="24"/>
        </w:rPr>
        <w:t>Общество, в котором мы живём</w:t>
      </w:r>
      <w:bookmarkEnd w:id="185"/>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Мир как единое целое. Ускорение мирового общественного развития.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Современные средства связи и коммуникации, их влияние на нашу жизнь.</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Российское общество в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Место России среди других государств мира.</w:t>
      </w:r>
    </w:p>
    <w:p w:rsidR="00BF618F" w:rsidRPr="00C9294F" w:rsidRDefault="00BF618F" w:rsidP="00A17D7F">
      <w:pPr>
        <w:pStyle w:val="310"/>
        <w:keepNext/>
        <w:keepLines/>
        <w:shd w:val="clear" w:color="auto" w:fill="auto"/>
        <w:spacing w:line="240" w:lineRule="auto"/>
        <w:jc w:val="center"/>
        <w:rPr>
          <w:rFonts w:ascii="Times New Roman" w:hAnsi="Times New Roman" w:cs="Times New Roman"/>
          <w:sz w:val="24"/>
          <w:szCs w:val="24"/>
        </w:rPr>
      </w:pPr>
      <w:bookmarkStart w:id="186" w:name="bookmark275"/>
      <w:r w:rsidRPr="00C9294F">
        <w:rPr>
          <w:rFonts w:ascii="Times New Roman" w:hAnsi="Times New Roman" w:cs="Times New Roman"/>
          <w:sz w:val="24"/>
          <w:szCs w:val="24"/>
        </w:rPr>
        <w:t>Социальные нормы</w:t>
      </w:r>
      <w:bookmarkEnd w:id="186"/>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Регулирование поведения людей в обществе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Социальные нормы и правила общественной жизни. Общественные традиции и обычаи.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Общественное сознание и ценности. Гражданственность и патриотизм.</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Дееспособность и правоспособность человека. Правоотношения, субъекты права.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Как защищаются права человека в России.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Основы российского законодательства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Гражданские правоотношения. Гражданско-правовые споры. Судебное разбирательство.</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Административные правоотношения. Административное правонарушение.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Преступление и наказание. Правовая ответственность несовершеннолетних.</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Правоохранительные органы. Судебная система.</w:t>
      </w:r>
    </w:p>
    <w:p w:rsidR="00BF618F" w:rsidRPr="00C9294F" w:rsidRDefault="00BF618F" w:rsidP="00A17D7F">
      <w:pPr>
        <w:pStyle w:val="310"/>
        <w:keepNext/>
        <w:keepLines/>
        <w:shd w:val="clear" w:color="auto" w:fill="auto"/>
        <w:spacing w:line="240" w:lineRule="auto"/>
        <w:ind w:firstLine="454"/>
        <w:jc w:val="center"/>
        <w:rPr>
          <w:rFonts w:ascii="Times New Roman" w:hAnsi="Times New Roman" w:cs="Times New Roman"/>
          <w:sz w:val="24"/>
          <w:szCs w:val="24"/>
        </w:rPr>
      </w:pPr>
      <w:bookmarkStart w:id="187" w:name="bookmark276"/>
      <w:r w:rsidRPr="00C9294F">
        <w:rPr>
          <w:rFonts w:ascii="Times New Roman" w:hAnsi="Times New Roman" w:cs="Times New Roman"/>
          <w:sz w:val="24"/>
          <w:szCs w:val="24"/>
        </w:rPr>
        <w:t>Экономика и социальные отношения</w:t>
      </w:r>
      <w:bookmarkEnd w:id="187"/>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Мир экономики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Типы экономических систем. Собственность и её формы.</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Деньги и их функции. Инфляция. Роль банков в экономике.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Роль государства в рыночной экономике. Государственный бюджет. Налоги.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Занятость и безработица: какие профессии востребованы на рынке труда в начале </w:t>
      </w:r>
      <w:r w:rsidRPr="00C9294F">
        <w:rPr>
          <w:rFonts w:ascii="Times New Roman" w:hAnsi="Times New Roman" w:cs="Times New Roman"/>
          <w:sz w:val="24"/>
          <w:szCs w:val="24"/>
          <w:lang w:val="en-US"/>
        </w:rPr>
        <w:t>XXI</w:t>
      </w:r>
      <w:r w:rsidRPr="00C9294F">
        <w:rPr>
          <w:rFonts w:ascii="Times New Roman" w:hAnsi="Times New Roman" w:cs="Times New Roman"/>
          <w:sz w:val="24"/>
          <w:szCs w:val="24"/>
        </w:rPr>
        <w:t xml:space="preserve"> в. Причины безработицы. Роль государства в обеспечении занятости.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Особенности экономического развития России.</w:t>
      </w:r>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Человек в экономических отношениях</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Экономика семьи. Прожиточный минимум. Семейное потребление.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Права потребителя.</w:t>
      </w:r>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Мир социальных отношений</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F618F" w:rsidRPr="00C9294F" w:rsidRDefault="00BF618F" w:rsidP="00A17D7F">
      <w:pPr>
        <w:pStyle w:val="310"/>
        <w:keepNext/>
        <w:keepLines/>
        <w:shd w:val="clear" w:color="auto" w:fill="auto"/>
        <w:spacing w:line="240" w:lineRule="auto"/>
        <w:jc w:val="center"/>
        <w:rPr>
          <w:rFonts w:ascii="Times New Roman" w:hAnsi="Times New Roman" w:cs="Times New Roman"/>
          <w:sz w:val="24"/>
          <w:szCs w:val="24"/>
        </w:rPr>
      </w:pPr>
      <w:bookmarkStart w:id="188" w:name="bookmark277"/>
      <w:r w:rsidRPr="00C9294F">
        <w:rPr>
          <w:rFonts w:ascii="Times New Roman" w:hAnsi="Times New Roman" w:cs="Times New Roman"/>
          <w:sz w:val="24"/>
          <w:szCs w:val="24"/>
        </w:rPr>
        <w:t>Политика. Культура</w:t>
      </w:r>
      <w:bookmarkEnd w:id="188"/>
    </w:p>
    <w:p w:rsidR="00BF618F" w:rsidRPr="00C9294F" w:rsidRDefault="00BF618F" w:rsidP="00A17D7F">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Политическая жизнь общества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Власть. Властные отношения. Политика. Внутренняя и внешняя политика.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Наше государство — Российская Федерация. Государственное устройство России. Гражданство Российской Федерации.</w:t>
      </w:r>
    </w:p>
    <w:p w:rsidR="00BF618F" w:rsidRPr="00C9294F" w:rsidRDefault="00BF618F" w:rsidP="00A17D7F">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Политический режим. Демократия. Парламентаризм.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Республика. Выборы и избирательные системы. Политические партии.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Межгосударственные отношения. Международные политические органи-зации.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Глобализация и её противоречия.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89" w:name="bookmark278"/>
      <w:r w:rsidRPr="00C9294F">
        <w:rPr>
          <w:rFonts w:ascii="Times New Roman" w:hAnsi="Times New Roman" w:cs="Times New Roman"/>
          <w:sz w:val="24"/>
          <w:szCs w:val="24"/>
        </w:rPr>
        <w:t>Культурно-информационная среда общественной жизни</w:t>
      </w:r>
      <w:bookmarkEnd w:id="189"/>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Информация и способы её распространения. Средства массовой информации. Интернет.</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90" w:name="bookmark279"/>
      <w:r w:rsidRPr="00C9294F">
        <w:rPr>
          <w:rFonts w:ascii="Times New Roman" w:hAnsi="Times New Roman" w:cs="Times New Roman"/>
          <w:sz w:val="24"/>
          <w:szCs w:val="24"/>
        </w:rPr>
        <w:t>Человек в меняющемся обществе</w:t>
      </w:r>
      <w:bookmarkEnd w:id="190"/>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E30F4" w:rsidRPr="00C9294F" w:rsidRDefault="00AE30F4" w:rsidP="00AE30F4">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AE30F4">
      <w:pPr>
        <w:pStyle w:val="4210"/>
        <w:keepNext/>
        <w:keepLines/>
        <w:shd w:val="clear" w:color="auto" w:fill="auto"/>
        <w:spacing w:before="0" w:after="0" w:line="240" w:lineRule="auto"/>
        <w:jc w:val="center"/>
        <w:rPr>
          <w:rStyle w:val="423"/>
          <w:rFonts w:ascii="Times New Roman" w:hAnsi="Times New Roman" w:cs="Times New Roman"/>
          <w:b/>
          <w:bCs/>
          <w:sz w:val="28"/>
          <w:szCs w:val="28"/>
        </w:rPr>
      </w:pPr>
      <w:bookmarkStart w:id="191" w:name="bookmark280"/>
      <w:r w:rsidRPr="00C9294F">
        <w:rPr>
          <w:rStyle w:val="423"/>
          <w:rFonts w:ascii="Times New Roman" w:hAnsi="Times New Roman" w:cs="Times New Roman"/>
          <w:b/>
          <w:bCs/>
          <w:sz w:val="28"/>
          <w:szCs w:val="28"/>
        </w:rPr>
        <w:t>2.2.2.6. ГЕОГРАФИЯ</w:t>
      </w:r>
      <w:bookmarkEnd w:id="191"/>
    </w:p>
    <w:p w:rsidR="00AE30F4" w:rsidRPr="00C9294F" w:rsidRDefault="00AE30F4" w:rsidP="00AE30F4">
      <w:pPr>
        <w:pStyle w:val="4210"/>
        <w:keepNext/>
        <w:keepLines/>
        <w:shd w:val="clear" w:color="auto" w:fill="auto"/>
        <w:spacing w:before="0" w:after="0" w:line="240" w:lineRule="auto"/>
        <w:jc w:val="center"/>
        <w:rPr>
          <w:rFonts w:ascii="Times New Roman" w:hAnsi="Times New Roman" w:cs="Times New Roman"/>
          <w:b w:val="0"/>
          <w:sz w:val="28"/>
          <w:szCs w:val="28"/>
        </w:rPr>
      </w:pPr>
    </w:p>
    <w:p w:rsidR="00BF618F" w:rsidRPr="00C9294F" w:rsidRDefault="00BF618F" w:rsidP="00AE30F4">
      <w:pPr>
        <w:pStyle w:val="310"/>
        <w:keepNext/>
        <w:keepLines/>
        <w:shd w:val="clear" w:color="auto" w:fill="auto"/>
        <w:spacing w:line="240" w:lineRule="auto"/>
        <w:jc w:val="center"/>
        <w:rPr>
          <w:rFonts w:ascii="Times New Roman" w:hAnsi="Times New Roman" w:cs="Times New Roman"/>
          <w:sz w:val="24"/>
          <w:szCs w:val="24"/>
        </w:rPr>
      </w:pPr>
      <w:bookmarkStart w:id="192" w:name="bookmark281"/>
      <w:r w:rsidRPr="00C9294F">
        <w:rPr>
          <w:rFonts w:ascii="Times New Roman" w:hAnsi="Times New Roman" w:cs="Times New Roman"/>
          <w:sz w:val="24"/>
          <w:szCs w:val="24"/>
        </w:rPr>
        <w:t>География Земли</w:t>
      </w:r>
      <w:bookmarkEnd w:id="192"/>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93" w:name="bookmark282"/>
      <w:r w:rsidRPr="00C9294F">
        <w:rPr>
          <w:rFonts w:ascii="Times New Roman" w:hAnsi="Times New Roman" w:cs="Times New Roman"/>
          <w:sz w:val="24"/>
          <w:szCs w:val="24"/>
        </w:rPr>
        <w:t>Источники географической информации</w:t>
      </w:r>
      <w:bookmarkEnd w:id="193"/>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Развитие географических знаний о Земле.</w:t>
      </w:r>
      <w:r w:rsidRPr="00C9294F">
        <w:rPr>
          <w:rFonts w:ascii="Times New Roman" w:hAnsi="Times New Roman" w:cs="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Глобус.</w:t>
      </w:r>
      <w:r w:rsidRPr="00C9294F">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План местности.</w:t>
      </w:r>
      <w:r w:rsidRPr="00C9294F">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 xml:space="preserve">Географическая карта </w:t>
      </w:r>
      <w:r w:rsidRPr="00C9294F">
        <w:rPr>
          <w:rStyle w:val="3a"/>
          <w:sz w:val="24"/>
          <w:szCs w:val="24"/>
        </w:rPr>
        <w:t xml:space="preserve">— </w:t>
      </w:r>
      <w:r w:rsidRPr="00C9294F">
        <w:rPr>
          <w:rStyle w:val="47"/>
          <w:sz w:val="24"/>
          <w:szCs w:val="24"/>
        </w:rPr>
        <w:t>особый источник информации.</w:t>
      </w:r>
      <w:r w:rsidRPr="00C9294F">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Географические методы изучения окружающей среды.</w:t>
      </w:r>
      <w:r w:rsidRPr="00C9294F">
        <w:rPr>
          <w:rStyle w:val="46"/>
          <w:sz w:val="24"/>
          <w:szCs w:val="24"/>
        </w:rPr>
        <w:t xml:space="preserve"> </w:t>
      </w:r>
      <w:r w:rsidRPr="00C9294F">
        <w:rPr>
          <w:rFonts w:ascii="Times New Roman" w:hAnsi="Times New Roman" w:cs="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94" w:name="bookmark283"/>
      <w:r w:rsidRPr="00C9294F">
        <w:rPr>
          <w:rFonts w:ascii="Times New Roman" w:hAnsi="Times New Roman" w:cs="Times New Roman"/>
          <w:sz w:val="24"/>
          <w:szCs w:val="24"/>
        </w:rPr>
        <w:lastRenderedPageBreak/>
        <w:t>Природа Земли и человек</w:t>
      </w:r>
      <w:bookmarkEnd w:id="194"/>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 xml:space="preserve">Земля </w:t>
      </w:r>
      <w:r w:rsidRPr="00C9294F">
        <w:rPr>
          <w:rStyle w:val="3a"/>
          <w:sz w:val="24"/>
          <w:szCs w:val="24"/>
        </w:rPr>
        <w:t xml:space="preserve">— </w:t>
      </w:r>
      <w:r w:rsidRPr="00C9294F">
        <w:rPr>
          <w:rStyle w:val="47"/>
          <w:sz w:val="24"/>
          <w:szCs w:val="24"/>
        </w:rPr>
        <w:t>планета Солнечной системы.</w:t>
      </w:r>
      <w:r w:rsidRPr="00C9294F">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Земная кора и литосфера. Рельеф Земли.</w:t>
      </w:r>
      <w:r w:rsidRPr="00C9294F">
        <w:rPr>
          <w:rFonts w:ascii="Times New Roman" w:hAnsi="Times New Roman" w:cs="Times New Roman"/>
          <w:sz w:val="24"/>
          <w:szCs w:val="24"/>
        </w:rPr>
        <w:t xml:space="preserve"> Внутреннее строение Земли, методы его изучения.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Земная кора и литосфера.</w:t>
      </w:r>
      <w:r w:rsidRPr="00C9294F">
        <w:rPr>
          <w:rFonts w:ascii="Times New Roman"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Рельеф Земли.</w:t>
      </w:r>
      <w:r w:rsidRPr="00C9294F">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Человек и литосфера.</w:t>
      </w:r>
      <w:r w:rsidRPr="00C9294F">
        <w:rPr>
          <w:rFonts w:ascii="Times New Roman"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F618F" w:rsidRPr="00C9294F" w:rsidRDefault="00BF618F" w:rsidP="00AE30F4">
      <w:pPr>
        <w:pStyle w:val="4310"/>
        <w:keepNext/>
        <w:keepLines/>
        <w:shd w:val="clear" w:color="auto" w:fill="auto"/>
        <w:spacing w:line="240" w:lineRule="auto"/>
        <w:ind w:firstLine="454"/>
        <w:rPr>
          <w:rFonts w:ascii="Times New Roman" w:hAnsi="Times New Roman" w:cs="Times New Roman"/>
          <w:sz w:val="24"/>
          <w:szCs w:val="24"/>
        </w:rPr>
      </w:pPr>
      <w:bookmarkStart w:id="195" w:name="bookmark284"/>
      <w:r w:rsidRPr="00C9294F">
        <w:rPr>
          <w:rFonts w:ascii="Times New Roman" w:hAnsi="Times New Roman" w:cs="Times New Roman"/>
          <w:sz w:val="24"/>
          <w:szCs w:val="24"/>
        </w:rPr>
        <w:t xml:space="preserve">Атмосфера </w:t>
      </w:r>
      <w:r w:rsidRPr="00C9294F">
        <w:rPr>
          <w:rStyle w:val="432"/>
          <w:rFonts w:ascii="Times New Roman" w:hAnsi="Times New Roman" w:cs="Times New Roman"/>
          <w:b/>
          <w:bCs/>
          <w:i/>
          <w:iCs/>
          <w:sz w:val="24"/>
          <w:szCs w:val="24"/>
        </w:rPr>
        <w:t xml:space="preserve">— </w:t>
      </w:r>
      <w:r w:rsidRPr="00C9294F">
        <w:rPr>
          <w:rFonts w:ascii="Times New Roman" w:hAnsi="Times New Roman" w:cs="Times New Roman"/>
          <w:sz w:val="24"/>
          <w:szCs w:val="24"/>
        </w:rPr>
        <w:t>воздушная оболочка Земли.</w:t>
      </w:r>
      <w:bookmarkEnd w:id="195"/>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Атмосфера.</w:t>
      </w:r>
      <w:r w:rsidRPr="00C9294F">
        <w:rPr>
          <w:rFonts w:ascii="Times New Roman" w:hAnsi="Times New Roman" w:cs="Times New Roman"/>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Погода и климат.</w:t>
      </w:r>
      <w:r w:rsidRPr="00C9294F">
        <w:rPr>
          <w:rFonts w:ascii="Times New Roman"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Человек и атмосфера.</w:t>
      </w:r>
      <w:r w:rsidRPr="00C9294F">
        <w:rPr>
          <w:rFonts w:ascii="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F618F" w:rsidRPr="00C9294F" w:rsidRDefault="00BF618F" w:rsidP="00AE30F4">
      <w:pPr>
        <w:pStyle w:val="4310"/>
        <w:keepNext/>
        <w:keepLines/>
        <w:shd w:val="clear" w:color="auto" w:fill="auto"/>
        <w:spacing w:line="240" w:lineRule="auto"/>
        <w:ind w:firstLine="454"/>
        <w:rPr>
          <w:rFonts w:ascii="Times New Roman" w:hAnsi="Times New Roman" w:cs="Times New Roman"/>
          <w:sz w:val="24"/>
          <w:szCs w:val="24"/>
        </w:rPr>
      </w:pPr>
      <w:bookmarkStart w:id="196" w:name="bookmark285"/>
      <w:r w:rsidRPr="00C9294F">
        <w:rPr>
          <w:rFonts w:ascii="Times New Roman" w:hAnsi="Times New Roman" w:cs="Times New Roman"/>
          <w:sz w:val="24"/>
          <w:szCs w:val="24"/>
        </w:rPr>
        <w:t xml:space="preserve">Гидросфера </w:t>
      </w:r>
      <w:r w:rsidRPr="00C9294F">
        <w:rPr>
          <w:rStyle w:val="433"/>
          <w:rFonts w:ascii="Times New Roman" w:hAnsi="Times New Roman" w:cs="Times New Roman"/>
          <w:b/>
          <w:bCs/>
          <w:i/>
          <w:iCs/>
          <w:sz w:val="24"/>
          <w:szCs w:val="24"/>
        </w:rPr>
        <w:t xml:space="preserve">— </w:t>
      </w:r>
      <w:r w:rsidRPr="00C9294F">
        <w:rPr>
          <w:rFonts w:ascii="Times New Roman" w:hAnsi="Times New Roman" w:cs="Times New Roman"/>
          <w:sz w:val="24"/>
          <w:szCs w:val="24"/>
        </w:rPr>
        <w:t>водная оболочка Земли.</w:t>
      </w:r>
      <w:bookmarkEnd w:id="196"/>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Вода на Земле.</w:t>
      </w:r>
      <w:r w:rsidRPr="00C9294F">
        <w:rPr>
          <w:rFonts w:ascii="Times New Roman" w:hAnsi="Times New Roman" w:cs="Times New Roman"/>
          <w:sz w:val="24"/>
          <w:szCs w:val="24"/>
        </w:rPr>
        <w:t xml:space="preserve"> Части гидросферы. Мировой круговорот воды.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Океаны.</w:t>
      </w:r>
      <w:r w:rsidRPr="00C9294F">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lastRenderedPageBreak/>
        <w:t>Воды суши.</w:t>
      </w:r>
      <w:r w:rsidRPr="00C9294F">
        <w:rPr>
          <w:rFonts w:ascii="Times New Roman" w:hAnsi="Times New Roman" w:cs="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Человек и гидросфера.</w:t>
      </w:r>
      <w:r w:rsidRPr="00C9294F">
        <w:rPr>
          <w:rFonts w:ascii="Times New Roman" w:hAnsi="Times New Roman" w:cs="Times New Roman"/>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Биосфера Земли.</w:t>
      </w:r>
      <w:r w:rsidRPr="00C9294F">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Почва как особое природное образование.</w:t>
      </w:r>
      <w:r w:rsidRPr="00C9294F">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Географическая оболочка Земли.</w:t>
      </w:r>
      <w:r w:rsidRPr="00C9294F">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97" w:name="bookmark286"/>
      <w:r w:rsidRPr="00C9294F">
        <w:rPr>
          <w:rFonts w:ascii="Times New Roman" w:hAnsi="Times New Roman" w:cs="Times New Roman"/>
          <w:sz w:val="24"/>
          <w:szCs w:val="24"/>
        </w:rPr>
        <w:t>Население Земли</w:t>
      </w:r>
      <w:bookmarkEnd w:id="197"/>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Заселение человеком Земли. Расы.</w:t>
      </w:r>
      <w:r w:rsidRPr="00C9294F">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F618F" w:rsidRPr="00C9294F" w:rsidRDefault="00BF618F" w:rsidP="00AE30F4">
      <w:pPr>
        <w:pStyle w:val="4310"/>
        <w:keepNext/>
        <w:keepLines/>
        <w:shd w:val="clear" w:color="auto" w:fill="auto"/>
        <w:spacing w:line="240" w:lineRule="auto"/>
        <w:ind w:firstLine="454"/>
        <w:rPr>
          <w:rFonts w:ascii="Times New Roman" w:hAnsi="Times New Roman" w:cs="Times New Roman"/>
          <w:sz w:val="24"/>
          <w:szCs w:val="24"/>
        </w:rPr>
      </w:pPr>
      <w:bookmarkStart w:id="198" w:name="bookmark287"/>
      <w:r w:rsidRPr="00C9294F">
        <w:rPr>
          <w:rFonts w:ascii="Times New Roman" w:hAnsi="Times New Roman" w:cs="Times New Roman"/>
          <w:sz w:val="24"/>
          <w:szCs w:val="24"/>
        </w:rPr>
        <w:t>Численность населения Земли, её изменение во времени.</w:t>
      </w:r>
      <w:bookmarkEnd w:id="198"/>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Размещение людей на Земле.</w:t>
      </w:r>
      <w:r w:rsidRPr="00C9294F">
        <w:rPr>
          <w:rFonts w:ascii="Times New Roman" w:hAnsi="Times New Roman" w:cs="Times New Roman"/>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lastRenderedPageBreak/>
        <w:t>Народы и религии мира.</w:t>
      </w:r>
      <w:r w:rsidRPr="00C9294F">
        <w:rPr>
          <w:rFonts w:ascii="Times New Roman" w:hAnsi="Times New Roman" w:cs="Times New Roman"/>
          <w:sz w:val="24"/>
          <w:szCs w:val="24"/>
        </w:rPr>
        <w:t xml:space="preserve"> Народ. Языковые семьи. География народов и языков. Карта народов мира. Мировые и национальные религии, их география.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Хозяйственная деятельность людей.</w:t>
      </w:r>
      <w:r w:rsidRPr="00C9294F">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Городское и сельское население.</w:t>
      </w:r>
      <w:r w:rsidRPr="00C9294F">
        <w:rPr>
          <w:rFonts w:ascii="Times New Roman" w:hAnsi="Times New Roman" w:cs="Times New Roman"/>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199" w:name="bookmark288"/>
      <w:r w:rsidRPr="00C9294F">
        <w:rPr>
          <w:rFonts w:ascii="Times New Roman" w:hAnsi="Times New Roman" w:cs="Times New Roman"/>
          <w:sz w:val="24"/>
          <w:szCs w:val="24"/>
        </w:rPr>
        <w:t>Материки, океаны и страны</w:t>
      </w:r>
      <w:bookmarkEnd w:id="199"/>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Современный облик Земли: планетарные географические закономер-ности.</w:t>
      </w:r>
      <w:r w:rsidRPr="00C9294F">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Материки, океаны и страны.</w:t>
      </w:r>
      <w:r w:rsidRPr="00C9294F">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F618F" w:rsidRPr="00C9294F" w:rsidRDefault="00BF618F" w:rsidP="00AE30F4">
      <w:pPr>
        <w:pStyle w:val="310"/>
        <w:keepNext/>
        <w:keepLines/>
        <w:shd w:val="clear" w:color="auto" w:fill="auto"/>
        <w:spacing w:line="240" w:lineRule="auto"/>
        <w:jc w:val="center"/>
        <w:rPr>
          <w:rFonts w:ascii="Times New Roman" w:hAnsi="Times New Roman" w:cs="Times New Roman"/>
          <w:sz w:val="24"/>
          <w:szCs w:val="24"/>
        </w:rPr>
      </w:pPr>
      <w:bookmarkStart w:id="200" w:name="bookmark289"/>
      <w:r w:rsidRPr="00C9294F">
        <w:rPr>
          <w:rFonts w:ascii="Times New Roman" w:hAnsi="Times New Roman" w:cs="Times New Roman"/>
          <w:sz w:val="24"/>
          <w:szCs w:val="24"/>
        </w:rPr>
        <w:t>География России</w:t>
      </w:r>
      <w:bookmarkEnd w:id="200"/>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Особенности географического положения России</w:t>
      </w:r>
      <w:r w:rsidRPr="00C9294F">
        <w:rPr>
          <w:rStyle w:val="480"/>
          <w:sz w:val="24"/>
          <w:szCs w:val="24"/>
        </w:rPr>
        <w:t xml:space="preserve"> </w:t>
      </w:r>
      <w:r w:rsidRPr="00C9294F">
        <w:rPr>
          <w:rStyle w:val="47"/>
          <w:sz w:val="24"/>
          <w:szCs w:val="24"/>
        </w:rPr>
        <w:t>Географическое положение России.</w:t>
      </w:r>
      <w:r w:rsidRPr="00C9294F">
        <w:rPr>
          <w:rFonts w:ascii="Times New Roman" w:hAnsi="Times New Roman" w:cs="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Границы России.</w:t>
      </w:r>
      <w:r w:rsidRPr="00C9294F">
        <w:rPr>
          <w:rFonts w:ascii="Times New Roman" w:hAnsi="Times New Roman" w:cs="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История освоения и изучения территории России.</w:t>
      </w:r>
      <w:r w:rsidRPr="00C9294F">
        <w:rPr>
          <w:rStyle w:val="46"/>
          <w:sz w:val="24"/>
          <w:szCs w:val="24"/>
        </w:rPr>
        <w:t xml:space="preserve"> </w:t>
      </w:r>
      <w:r w:rsidRPr="00C9294F">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Современное административно-территориальное устройство страны.</w:t>
      </w:r>
      <w:r w:rsidRPr="00C9294F">
        <w:rPr>
          <w:rFonts w:ascii="Times New Roman" w:hAnsi="Times New Roman" w:cs="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201" w:name="bookmark290"/>
      <w:r w:rsidRPr="00C9294F">
        <w:rPr>
          <w:rFonts w:ascii="Times New Roman" w:hAnsi="Times New Roman" w:cs="Times New Roman"/>
          <w:sz w:val="24"/>
          <w:szCs w:val="24"/>
        </w:rPr>
        <w:t>Природа России</w:t>
      </w:r>
      <w:bookmarkEnd w:id="201"/>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Природные условия и ресурсы России.</w:t>
      </w:r>
      <w:r w:rsidRPr="00C9294F">
        <w:rPr>
          <w:rFonts w:ascii="Times New Roman" w:hAnsi="Times New Roman" w:cs="Times New Roman"/>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Геологическое строение, рельеф и полезные ископаемые.</w:t>
      </w:r>
      <w:r w:rsidRPr="00C9294F">
        <w:rPr>
          <w:rFonts w:ascii="Times New Roman" w:hAnsi="Times New Roman" w:cs="Times New Roman"/>
          <w:sz w:val="24"/>
          <w:szCs w:val="24"/>
        </w:rPr>
        <w:t xml:space="preserve"> Основные этапы формирования земной коры на территории России. Особенности геологического строения </w:t>
      </w:r>
      <w:r w:rsidRPr="00C9294F">
        <w:rPr>
          <w:rFonts w:ascii="Times New Roman" w:hAnsi="Times New Roman" w:cs="Times New Roman"/>
          <w:sz w:val="24"/>
          <w:szCs w:val="24"/>
        </w:rPr>
        <w:lastRenderedPageBreak/>
        <w:t>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Климат и климатические ресурсы.</w:t>
      </w:r>
      <w:r w:rsidRPr="00C9294F">
        <w:rPr>
          <w:rFonts w:ascii="Times New Roman" w:hAnsi="Times New Roman" w:cs="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Внутренние воды и водные ресурсы.</w:t>
      </w:r>
      <w:r w:rsidRPr="00C9294F">
        <w:rPr>
          <w:rFonts w:ascii="Times New Roman" w:hAnsi="Times New Roman" w:cs="Times New Roman"/>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Почва и почвенные ресурсы.</w:t>
      </w:r>
      <w:r w:rsidRPr="00C9294F">
        <w:rPr>
          <w:rFonts w:ascii="Times New Roman" w:hAnsi="Times New Roman" w:cs="Times New Roman"/>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Растительный и животный мир. Биологические ресурсы.</w:t>
      </w:r>
      <w:r w:rsidRPr="00C9294F">
        <w:rPr>
          <w:rFonts w:ascii="Times New Roman" w:hAnsi="Times New Roman" w:cs="Times New Roman"/>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w:t>
      </w:r>
      <w:r w:rsidRPr="00C9294F">
        <w:rPr>
          <w:rFonts w:ascii="Times New Roman" w:hAnsi="Times New Roman" w:cs="Times New Roman"/>
          <w:sz w:val="24"/>
          <w:szCs w:val="24"/>
        </w:rPr>
        <w:lastRenderedPageBreak/>
        <w:t>использование. Меры по охране растительного и животного мира. Растительный и животный мир своего региона и своей местности.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Природно-хозяйственные зоны.</w:t>
      </w:r>
      <w:r w:rsidRPr="00C9294F">
        <w:rPr>
          <w:rFonts w:ascii="Times New Roman" w:hAnsi="Times New Roman" w:cs="Times New Roman"/>
          <w:sz w:val="24"/>
          <w:szCs w:val="24"/>
        </w:rPr>
        <w:t xml:space="preserve"> Природно-хозяйственные зоны России: взаимосвязь и взаимообусловленность</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202" w:name="bookmark291"/>
      <w:r w:rsidRPr="00C9294F">
        <w:rPr>
          <w:rFonts w:ascii="Times New Roman" w:hAnsi="Times New Roman" w:cs="Times New Roman"/>
          <w:sz w:val="24"/>
          <w:szCs w:val="24"/>
        </w:rPr>
        <w:t>Население России</w:t>
      </w:r>
      <w:bookmarkEnd w:id="202"/>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Численность населения России.</w:t>
      </w:r>
      <w:r w:rsidRPr="00C9294F">
        <w:rPr>
          <w:rFonts w:ascii="Times New Roman" w:hAnsi="Times New Roman" w:cs="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Половой и возрастной состав населения страны.</w:t>
      </w:r>
      <w:r w:rsidRPr="00C9294F">
        <w:rPr>
          <w:rFonts w:ascii="Times New Roman" w:hAnsi="Times New Roman" w:cs="Times New Roman"/>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Народы и религии России.</w:t>
      </w:r>
      <w:r w:rsidRPr="00C9294F">
        <w:rPr>
          <w:rFonts w:ascii="Times New Roman" w:hAnsi="Times New Roman" w:cs="Times New Roman"/>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Особенности размещения населения России.</w:t>
      </w:r>
      <w:r w:rsidRPr="00C9294F">
        <w:rPr>
          <w:rFonts w:ascii="Times New Roman" w:hAnsi="Times New Roman" w:cs="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Миграции населения России.</w:t>
      </w:r>
      <w:r w:rsidRPr="00C9294F">
        <w:rPr>
          <w:rFonts w:ascii="Times New Roman" w:hAnsi="Times New Roman" w:cs="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Человеческий капитал страны.</w:t>
      </w:r>
      <w:r w:rsidRPr="00C9294F">
        <w:rPr>
          <w:rFonts w:ascii="Times New Roman" w:hAnsi="Times New Roman" w:cs="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203" w:name="bookmark292"/>
      <w:r w:rsidRPr="00C9294F">
        <w:rPr>
          <w:rFonts w:ascii="Times New Roman" w:hAnsi="Times New Roman" w:cs="Times New Roman"/>
          <w:sz w:val="24"/>
          <w:szCs w:val="24"/>
        </w:rPr>
        <w:t>Хозяйство России</w:t>
      </w:r>
      <w:bookmarkEnd w:id="203"/>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Особенности хозяйства России.</w:t>
      </w:r>
      <w:r w:rsidRPr="00C9294F">
        <w:rPr>
          <w:rFonts w:ascii="Times New Roman" w:hAnsi="Times New Roman" w:cs="Times New Roman"/>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Производственный капитал.</w:t>
      </w:r>
      <w:r w:rsidRPr="00C9294F">
        <w:rPr>
          <w:rFonts w:ascii="Times New Roman" w:hAnsi="Times New Roman" w:cs="Times New Roman"/>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w:t>
      </w:r>
      <w:r w:rsidRPr="00C9294F">
        <w:rPr>
          <w:rFonts w:ascii="Times New Roman" w:hAnsi="Times New Roman" w:cs="Times New Roman"/>
          <w:sz w:val="24"/>
          <w:szCs w:val="24"/>
        </w:rPr>
        <w:lastRenderedPageBreak/>
        <w:t>и проблемы. Условия и факторы размещения предприятий. Важнейшие межотраслевые комплексы и отрасли.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Топливно-энергетический комплекс (ТЭК).</w:t>
      </w:r>
      <w:r w:rsidRPr="00C9294F">
        <w:rPr>
          <w:rFonts w:ascii="Times New Roman" w:hAnsi="Times New Roman" w:cs="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Машиностроение.</w:t>
      </w:r>
      <w:r w:rsidRPr="00C9294F">
        <w:rPr>
          <w:rFonts w:ascii="Times New Roman" w:hAnsi="Times New Roman" w:cs="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w:t>
      </w:r>
      <w:r w:rsidR="000017E5" w:rsidRPr="00C9294F">
        <w:rPr>
          <w:rFonts w:ascii="Times New Roman" w:hAnsi="Times New Roman" w:cs="Times New Roman"/>
          <w:sz w:val="24"/>
          <w:szCs w:val="24"/>
        </w:rPr>
        <w:t>ло</w:t>
      </w:r>
      <w:r w:rsidRPr="00C9294F">
        <w:rPr>
          <w:rFonts w:ascii="Times New Roman" w:hAnsi="Times New Roman" w:cs="Times New Roman"/>
          <w:sz w:val="24"/>
          <w:szCs w:val="24"/>
        </w:rPr>
        <w:t>ёмкого машиностроения по картам.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Металлургия.</w:t>
      </w:r>
      <w:r w:rsidRPr="00C9294F">
        <w:rPr>
          <w:rFonts w:ascii="Times New Roman" w:hAnsi="Times New Roman" w:cs="Times New Roman"/>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Химическая промышленность.</w:t>
      </w:r>
      <w:r w:rsidRPr="00C9294F">
        <w:rPr>
          <w:rFonts w:ascii="Times New Roman" w:hAnsi="Times New Roman" w:cs="Times New Roman"/>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Лёгкая промышленность.</w:t>
      </w:r>
      <w:r w:rsidRPr="00C9294F">
        <w:rPr>
          <w:rFonts w:ascii="Times New Roman" w:hAnsi="Times New Roman" w:cs="Times New Roman"/>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Агропромышленный комплекс.</w:t>
      </w:r>
      <w:r w:rsidRPr="00C9294F">
        <w:rPr>
          <w:rFonts w:ascii="Times New Roman" w:hAnsi="Times New Roman" w:cs="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Сфера услуг (инфраструктурный комплекс).</w:t>
      </w:r>
      <w:r w:rsidRPr="00C9294F">
        <w:rPr>
          <w:rFonts w:ascii="Times New Roman" w:hAnsi="Times New Roman" w:cs="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204" w:name="bookmark293"/>
      <w:r w:rsidRPr="00C9294F">
        <w:rPr>
          <w:rFonts w:ascii="Times New Roman" w:hAnsi="Times New Roman" w:cs="Times New Roman"/>
          <w:sz w:val="24"/>
          <w:szCs w:val="24"/>
        </w:rPr>
        <w:t>Районы России</w:t>
      </w:r>
      <w:bookmarkEnd w:id="204"/>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Природно-хозяйственное районирование России.</w:t>
      </w:r>
      <w:r w:rsidRPr="00C9294F">
        <w:rPr>
          <w:rFonts w:ascii="Times New Roman" w:hAnsi="Times New Roman" w:cs="Times New Roman"/>
          <w:sz w:val="24"/>
          <w:szCs w:val="24"/>
        </w:rPr>
        <w:t xml:space="preserve"> Принципы и виды природно-хозяйственного районирования страны. Анализ разных видов районирования России.</w:t>
      </w:r>
    </w:p>
    <w:p w:rsidR="00BF618F" w:rsidRPr="00C9294F" w:rsidRDefault="00BF618F" w:rsidP="00AE30F4">
      <w:pPr>
        <w:pStyle w:val="4310"/>
        <w:keepNext/>
        <w:keepLines/>
        <w:shd w:val="clear" w:color="auto" w:fill="auto"/>
        <w:spacing w:line="240" w:lineRule="auto"/>
        <w:ind w:firstLine="454"/>
        <w:rPr>
          <w:rFonts w:ascii="Times New Roman" w:hAnsi="Times New Roman" w:cs="Times New Roman"/>
          <w:sz w:val="24"/>
          <w:szCs w:val="24"/>
        </w:rPr>
      </w:pPr>
      <w:bookmarkStart w:id="205" w:name="bookmark294"/>
      <w:r w:rsidRPr="00C9294F">
        <w:rPr>
          <w:rFonts w:ascii="Times New Roman" w:hAnsi="Times New Roman" w:cs="Times New Roman"/>
          <w:sz w:val="24"/>
          <w:szCs w:val="24"/>
        </w:rPr>
        <w:t>Крупные регионы и районы России.</w:t>
      </w:r>
      <w:bookmarkEnd w:id="205"/>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Регионы России:</w:t>
      </w:r>
      <w:r w:rsidRPr="00C9294F">
        <w:rPr>
          <w:rFonts w:ascii="Times New Roman" w:hAnsi="Times New Roman" w:cs="Times New Roman"/>
          <w:sz w:val="24"/>
          <w:szCs w:val="24"/>
        </w:rPr>
        <w:t xml:space="preserve"> Западный и Восточный.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Районы России:</w:t>
      </w:r>
      <w:r w:rsidRPr="00C9294F">
        <w:rPr>
          <w:rFonts w:ascii="Times New Roman" w:hAnsi="Times New Roman" w:cs="Times New Roman"/>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Характеристика регионов и районов.</w:t>
      </w:r>
      <w:r w:rsidRPr="00C9294F">
        <w:rPr>
          <w:rFonts w:ascii="Times New Roman" w:hAnsi="Times New Roman" w:cs="Times New Roman"/>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F618F" w:rsidRPr="00C9294F" w:rsidRDefault="00BF618F" w:rsidP="00AE30F4">
      <w:pPr>
        <w:pStyle w:val="410"/>
        <w:keepNext/>
        <w:keepLines/>
        <w:shd w:val="clear" w:color="auto" w:fill="auto"/>
        <w:spacing w:line="240" w:lineRule="auto"/>
        <w:ind w:firstLine="454"/>
        <w:rPr>
          <w:rFonts w:ascii="Times New Roman" w:hAnsi="Times New Roman" w:cs="Times New Roman"/>
          <w:sz w:val="24"/>
          <w:szCs w:val="24"/>
        </w:rPr>
      </w:pPr>
      <w:bookmarkStart w:id="206" w:name="bookmark295"/>
      <w:r w:rsidRPr="00C9294F">
        <w:rPr>
          <w:rFonts w:ascii="Times New Roman" w:hAnsi="Times New Roman" w:cs="Times New Roman"/>
          <w:sz w:val="24"/>
          <w:szCs w:val="24"/>
        </w:rPr>
        <w:t>Россия в современном мире</w:t>
      </w:r>
      <w:bookmarkEnd w:id="206"/>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017E5" w:rsidRPr="00C9294F" w:rsidRDefault="000017E5" w:rsidP="00AE30F4">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AE30F4">
      <w:pPr>
        <w:pStyle w:val="4210"/>
        <w:keepNext/>
        <w:keepLines/>
        <w:shd w:val="clear" w:color="auto" w:fill="auto"/>
        <w:spacing w:before="0" w:after="0" w:line="240" w:lineRule="auto"/>
        <w:ind w:firstLine="454"/>
        <w:jc w:val="center"/>
        <w:rPr>
          <w:rStyle w:val="429"/>
          <w:rFonts w:ascii="Times New Roman" w:hAnsi="Times New Roman" w:cs="Times New Roman"/>
          <w:b/>
          <w:bCs/>
          <w:sz w:val="28"/>
          <w:szCs w:val="28"/>
        </w:rPr>
      </w:pPr>
      <w:bookmarkStart w:id="207" w:name="bookmark296"/>
      <w:r w:rsidRPr="00C9294F">
        <w:rPr>
          <w:rStyle w:val="429"/>
          <w:rFonts w:ascii="Times New Roman" w:hAnsi="Times New Roman" w:cs="Times New Roman"/>
          <w:b/>
          <w:bCs/>
          <w:sz w:val="28"/>
          <w:szCs w:val="28"/>
        </w:rPr>
        <w:t>2.2.2.7. МАТЕМАТИКА. АЛГЕБРА. ГЕОМЕТРИЯ</w:t>
      </w:r>
      <w:bookmarkEnd w:id="207"/>
    </w:p>
    <w:p w:rsidR="000017E5" w:rsidRPr="00C9294F" w:rsidRDefault="000017E5" w:rsidP="00AE30F4">
      <w:pPr>
        <w:pStyle w:val="4210"/>
        <w:keepNext/>
        <w:keepLines/>
        <w:shd w:val="clear" w:color="auto" w:fill="auto"/>
        <w:spacing w:before="0" w:after="0" w:line="240" w:lineRule="auto"/>
        <w:ind w:firstLine="454"/>
        <w:jc w:val="center"/>
        <w:rPr>
          <w:rFonts w:ascii="Times New Roman" w:hAnsi="Times New Roman" w:cs="Times New Roman"/>
          <w:sz w:val="28"/>
          <w:szCs w:val="28"/>
        </w:rPr>
      </w:pP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Натуральные числа.</w:t>
      </w:r>
      <w:r w:rsidRPr="00C9294F">
        <w:rPr>
          <w:rFonts w:ascii="Times New Roman" w:hAnsi="Times New Roman" w:cs="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Степень с натуральным показателем.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Дроби.</w:t>
      </w:r>
      <w:r w:rsidRPr="00C9294F">
        <w:rPr>
          <w:rFonts w:ascii="Times New Roman" w:hAnsi="Times New Roman" w:cs="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Решение текстовых задач арифметическими способами.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Рациональные числа.</w:t>
      </w:r>
      <w:r w:rsidRPr="00C9294F">
        <w:rPr>
          <w:rFonts w:ascii="Times New Roman" w:hAnsi="Times New Roman" w:cs="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C9294F">
        <w:rPr>
          <w:rStyle w:val="70"/>
          <w:sz w:val="24"/>
          <w:szCs w:val="24"/>
        </w:rPr>
        <w:t xml:space="preserve"> </w:t>
      </w:r>
      <w:r w:rsidRPr="00C9294F">
        <w:rPr>
          <w:rStyle w:val="70"/>
          <w:sz w:val="24"/>
          <w:szCs w:val="24"/>
          <w:lang w:val="en-US"/>
        </w:rPr>
        <w:t>m</w:t>
      </w:r>
      <w:r w:rsidRPr="00C9294F">
        <w:rPr>
          <w:rStyle w:val="70"/>
          <w:sz w:val="24"/>
          <w:szCs w:val="24"/>
        </w:rPr>
        <w:t>/</w:t>
      </w:r>
      <w:r w:rsidRPr="00C9294F">
        <w:rPr>
          <w:rStyle w:val="70"/>
          <w:sz w:val="24"/>
          <w:szCs w:val="24"/>
          <w:lang w:val="en-US"/>
        </w:rPr>
        <w:t>n</w:t>
      </w:r>
      <w:r w:rsidRPr="00C9294F">
        <w:rPr>
          <w:rStyle w:val="70"/>
          <w:sz w:val="24"/>
          <w:szCs w:val="24"/>
        </w:rPr>
        <w:t>,</w:t>
      </w:r>
      <w:r w:rsidRPr="00C9294F">
        <w:rPr>
          <w:rStyle w:val="60"/>
          <w:sz w:val="24"/>
          <w:szCs w:val="24"/>
        </w:rPr>
        <w:t xml:space="preserve"> </w:t>
      </w:r>
      <w:r w:rsidRPr="00C9294F">
        <w:rPr>
          <w:rFonts w:ascii="Times New Roman" w:hAnsi="Times New Roman" w:cs="Times New Roman"/>
          <w:sz w:val="24"/>
          <w:szCs w:val="24"/>
        </w:rPr>
        <w:t>где</w:t>
      </w:r>
      <w:r w:rsidRPr="00C9294F">
        <w:rPr>
          <w:rStyle w:val="70"/>
          <w:sz w:val="24"/>
          <w:szCs w:val="24"/>
        </w:rPr>
        <w:t xml:space="preserve"> т</w:t>
      </w:r>
      <w:r w:rsidRPr="00C9294F">
        <w:rPr>
          <w:rFonts w:ascii="Times New Roman" w:hAnsi="Times New Roman" w:cs="Times New Roman"/>
          <w:sz w:val="24"/>
          <w:szCs w:val="24"/>
        </w:rPr>
        <w:t xml:space="preserve"> — целое число, а</w:t>
      </w:r>
      <w:r w:rsidRPr="00C9294F">
        <w:rPr>
          <w:rStyle w:val="70"/>
          <w:sz w:val="24"/>
          <w:szCs w:val="24"/>
        </w:rPr>
        <w:t xml:space="preserve"> </w:t>
      </w:r>
      <w:r w:rsidRPr="00C9294F">
        <w:rPr>
          <w:rStyle w:val="70"/>
          <w:sz w:val="24"/>
          <w:szCs w:val="24"/>
          <w:lang w:val="en-US"/>
        </w:rPr>
        <w:t>n</w:t>
      </w:r>
      <w:r w:rsidRPr="00C9294F">
        <w:rPr>
          <w:rFonts w:ascii="Times New Roman" w:hAnsi="Times New Roman" w:cs="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Действительные числа.</w:t>
      </w:r>
      <w:r w:rsidRPr="00C9294F">
        <w:rPr>
          <w:rFonts w:ascii="Times New Roman" w:hAnsi="Times New Roman" w:cs="Times New Roman"/>
          <w:sz w:val="24"/>
          <w:szCs w:val="24"/>
        </w:rPr>
        <w:t xml:space="preserve"> Квадратный корень из числа. Корень третьей степени.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Понятие об иррациональном числе. Иррациональность числа </w:t>
      </w:r>
      <w:r w:rsidRPr="00C9294F">
        <w:rPr>
          <w:rFonts w:ascii="Times New Roman" w:hAnsi="Times New Roman" w:cs="Times New Roman"/>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Equation.DSMT4" ShapeID="_x0000_i1025" DrawAspect="Content" ObjectID="_1698075962" r:id="rId10"/>
        </w:object>
      </w:r>
      <w:r w:rsidRPr="00C9294F">
        <w:rPr>
          <w:rFonts w:ascii="Times New Roman" w:hAnsi="Times New Roman" w:cs="Times New Roman"/>
          <w:sz w:val="24"/>
          <w:szCs w:val="24"/>
        </w:rPr>
        <w:t xml:space="preserve"> и несоизмеримость стороны и диагонали квадрата. Десятичные приближения иррациональных чисел.</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Измерения, приближения, оценки.</w:t>
      </w:r>
      <w:r w:rsidRPr="00C9294F">
        <w:rPr>
          <w:rFonts w:ascii="Times New Roman" w:hAnsi="Times New Roman" w:cs="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lastRenderedPageBreak/>
        <w:t>Алгебраические выражения.</w:t>
      </w:r>
      <w:r w:rsidRPr="00C9294F">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Рациональные выражения и их преобразования. Доказательство тождеств.</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Уравнения.</w:t>
      </w:r>
      <w:r w:rsidRPr="00C9294F">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Решение текстовых задач алгебраическим способом.</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Неравенства.</w:t>
      </w:r>
      <w:r w:rsidRPr="00C9294F">
        <w:rPr>
          <w:rFonts w:ascii="Times New Roman" w:hAnsi="Times New Roman" w:cs="Times New Roman"/>
          <w:sz w:val="24"/>
          <w:szCs w:val="24"/>
        </w:rPr>
        <w:t xml:space="preserve"> Числовые неравенства и их свойства.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Функции.</w:t>
      </w:r>
      <w:r w:rsidRPr="00C9294F">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Числовые функции.</w:t>
      </w:r>
      <w:r w:rsidRPr="00C9294F">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C9294F">
        <w:rPr>
          <w:rStyle w:val="70"/>
          <w:sz w:val="24"/>
          <w:szCs w:val="24"/>
        </w:rPr>
        <w:t xml:space="preserve"> </w:t>
      </w:r>
      <w:r w:rsidRPr="00C9294F">
        <w:rPr>
          <w:rStyle w:val="70"/>
          <w:i w:val="0"/>
          <w:iCs w:val="0"/>
          <w:sz w:val="24"/>
          <w:szCs w:val="24"/>
        </w:rPr>
        <w:object w:dxaOrig="3220" w:dyaOrig="480">
          <v:shape id="_x0000_i1026" type="#_x0000_t75" style="width:160.5pt;height:24pt" o:ole="">
            <v:imagedata r:id="rId11" o:title=""/>
          </v:shape>
          <o:OLEObject Type="Embed" ProgID="Equation.DSMT4" ShapeID="_x0000_i1026" DrawAspect="Content" ObjectID="_1698075963" r:id="rId12"/>
        </w:object>
      </w:r>
      <w:r w:rsidRPr="00C9294F">
        <w:rPr>
          <w:rStyle w:val="70"/>
          <w:i w:val="0"/>
          <w:sz w:val="24"/>
          <w:szCs w:val="24"/>
        </w:rPr>
        <w:t xml:space="preserve"> </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Числовые последовательности.</w:t>
      </w:r>
      <w:r w:rsidRPr="00C9294F">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C9294F">
        <w:rPr>
          <w:rFonts w:ascii="Times New Roman" w:hAnsi="Times New Roman" w:cs="Times New Roman"/>
          <w:sz w:val="24"/>
          <w:szCs w:val="24"/>
          <w:lang w:val="en-US"/>
        </w:rPr>
        <w:t>n</w:t>
      </w:r>
      <w:r w:rsidRPr="00C9294F">
        <w:rPr>
          <w:rFonts w:ascii="Times New Roman" w:hAnsi="Times New Roman" w:cs="Times New Roman"/>
          <w:sz w:val="24"/>
          <w:szCs w:val="24"/>
        </w:rPr>
        <w:t>-го члена.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Арифметическая и геометрическая прогрессии. Формулы </w:t>
      </w:r>
      <w:r w:rsidRPr="00C9294F">
        <w:rPr>
          <w:rFonts w:ascii="Times New Roman" w:hAnsi="Times New Roman" w:cs="Times New Roman"/>
          <w:sz w:val="24"/>
          <w:szCs w:val="24"/>
          <w:lang w:val="en-US"/>
        </w:rPr>
        <w:t>n</w:t>
      </w:r>
      <w:r w:rsidRPr="00C9294F">
        <w:rPr>
          <w:rFonts w:ascii="Times New Roman" w:hAnsi="Times New Roman" w:cs="Times New Roman"/>
          <w:sz w:val="24"/>
          <w:szCs w:val="24"/>
        </w:rPr>
        <w:t>-го члена арифметической и геометрической прогрессий, суммы первых</w:t>
      </w:r>
      <w:r w:rsidRPr="00C9294F">
        <w:rPr>
          <w:rStyle w:val="70"/>
          <w:sz w:val="24"/>
          <w:szCs w:val="24"/>
        </w:rPr>
        <w:t xml:space="preserve"> п</w:t>
      </w:r>
      <w:r w:rsidRPr="00C9294F">
        <w:rPr>
          <w:rStyle w:val="91"/>
          <w:sz w:val="24"/>
          <w:szCs w:val="24"/>
        </w:rPr>
        <w:t>-х</w:t>
      </w:r>
      <w:r w:rsidRPr="00C9294F">
        <w:rPr>
          <w:rFonts w:ascii="Times New Roman" w:hAnsi="Times New Roman" w:cs="Times New Roman"/>
          <w:sz w:val="24"/>
          <w:szCs w:val="24"/>
        </w:rPr>
        <w:t xml:space="preserve"> членов. Изображение членов </w:t>
      </w:r>
      <w:r w:rsidRPr="00C9294F">
        <w:rPr>
          <w:rFonts w:ascii="Times New Roman" w:hAnsi="Times New Roman" w:cs="Times New Roman"/>
          <w:sz w:val="24"/>
          <w:szCs w:val="24"/>
        </w:rPr>
        <w:lastRenderedPageBreak/>
        <w:t>арифметической и геометрической прогрессий точками координатной плоскости. Линейный и экспоненциальный рост. Сложные проценты.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Описательная статистика.</w:t>
      </w:r>
      <w:r w:rsidRPr="00C9294F">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Случайные события и вероятность.</w:t>
      </w:r>
      <w:r w:rsidRPr="00C9294F">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Комбинаторика.</w:t>
      </w:r>
      <w:r w:rsidRPr="00C9294F">
        <w:rPr>
          <w:rFonts w:ascii="Times New Roman" w:hAnsi="Times New Roman" w:cs="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Наглядная геометрия.</w:t>
      </w:r>
      <w:r w:rsidRPr="00C9294F">
        <w:rPr>
          <w:rFonts w:ascii="Times New Roman" w:hAnsi="Times New Roman" w:cs="Times New Roman"/>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объёма; единицы объёма. Объём прямоугольного параллелепипеда, куба.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Геометрические фигуры.</w:t>
      </w:r>
      <w:r w:rsidRPr="00C9294F">
        <w:rPr>
          <w:rFonts w:ascii="Times New Roman" w:hAnsi="Times New Roman" w:cs="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BF618F" w:rsidRPr="00C9294F" w:rsidRDefault="00BF618F" w:rsidP="00AE30F4">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Измерение геометрических величин.</w:t>
      </w:r>
      <w:r w:rsidRPr="00C9294F">
        <w:rPr>
          <w:rFonts w:ascii="Times New Roman" w:hAnsi="Times New Roman" w:cs="Times New Roman"/>
          <w:sz w:val="24"/>
          <w:szCs w:val="24"/>
        </w:rPr>
        <w:t xml:space="preserve"> Длина отрезка. Расстояние от точки до прямой. Расстояние между параллельными прямыми.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Периметр многоугольника.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Длина окружности, число п, длина дуги окружности.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Решение задач на вычисление и доказательство с использованием изученных формул.</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Координаты.</w:t>
      </w:r>
      <w:r w:rsidRPr="00C9294F">
        <w:rPr>
          <w:rFonts w:ascii="Times New Roman" w:hAnsi="Times New Roman" w:cs="Times New Roman"/>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Векторы.</w:t>
      </w:r>
      <w:r w:rsidRPr="00C9294F">
        <w:rPr>
          <w:rFonts w:ascii="Times New Roman" w:hAnsi="Times New Roman" w:cs="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Теоретико-множественные понятия.</w:t>
      </w:r>
      <w:r w:rsidRPr="00C9294F">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Иллюстрация отношений между множествами с помощью диаграмм Эйлера — Венна.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Элементы логики.</w:t>
      </w:r>
      <w:r w:rsidRPr="00C9294F">
        <w:rPr>
          <w:rFonts w:ascii="Times New Roman" w:hAnsi="Times New Roman" w:cs="Times New Roman"/>
          <w:sz w:val="24"/>
          <w:szCs w:val="24"/>
        </w:rPr>
        <w:t xml:space="preserve"> Определение. Аксиомы и теоремы. Доказательство. Доказательство от противного. Теорема, обратная данной. Пример и контрпример.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о равносильности, следовании, употребление логических связок</w:t>
      </w:r>
      <w:r w:rsidRPr="00C9294F">
        <w:rPr>
          <w:rStyle w:val="70"/>
          <w:sz w:val="24"/>
          <w:szCs w:val="24"/>
        </w:rPr>
        <w:t xml:space="preserve"> если...</w:t>
      </w:r>
      <w:r w:rsidRPr="00C9294F">
        <w:rPr>
          <w:rStyle w:val="58"/>
          <w:sz w:val="24"/>
          <w:szCs w:val="24"/>
        </w:rPr>
        <w:t xml:space="preserve"> </w:t>
      </w:r>
      <w:r w:rsidRPr="00C9294F">
        <w:rPr>
          <w:rStyle w:val="70"/>
          <w:sz w:val="24"/>
          <w:szCs w:val="24"/>
        </w:rPr>
        <w:t>то, в том и только в том случае,</w:t>
      </w:r>
      <w:r w:rsidRPr="00C9294F">
        <w:rPr>
          <w:rFonts w:ascii="Times New Roman" w:hAnsi="Times New Roman" w:cs="Times New Roman"/>
          <w:sz w:val="24"/>
          <w:szCs w:val="24"/>
        </w:rPr>
        <w:t xml:space="preserve"> логические связки</w:t>
      </w:r>
      <w:r w:rsidRPr="00C9294F">
        <w:rPr>
          <w:rStyle w:val="70"/>
          <w:sz w:val="24"/>
          <w:szCs w:val="24"/>
        </w:rPr>
        <w:t xml:space="preserve"> и, или.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Математика в историческом развитии.</w:t>
      </w:r>
      <w:r w:rsidRPr="00C9294F">
        <w:rPr>
          <w:rFonts w:ascii="Times New Roman" w:hAnsi="Times New Roman" w:cs="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F20992" w:rsidRPr="00C9294F" w:rsidRDefault="00F20992" w:rsidP="000017E5">
      <w:pPr>
        <w:pStyle w:val="4210"/>
        <w:keepNext/>
        <w:keepLines/>
        <w:shd w:val="clear" w:color="auto" w:fill="auto"/>
        <w:spacing w:before="0" w:after="0" w:line="240" w:lineRule="auto"/>
        <w:ind w:firstLine="454"/>
        <w:jc w:val="center"/>
        <w:rPr>
          <w:rStyle w:val="428"/>
          <w:rFonts w:ascii="Times New Roman" w:hAnsi="Times New Roman" w:cs="Times New Roman"/>
          <w:b/>
          <w:bCs/>
          <w:sz w:val="24"/>
          <w:szCs w:val="24"/>
        </w:rPr>
      </w:pPr>
      <w:bookmarkStart w:id="208" w:name="bookmark298"/>
    </w:p>
    <w:p w:rsidR="00BF618F" w:rsidRPr="00C9294F" w:rsidRDefault="00BF618F" w:rsidP="000017E5">
      <w:pPr>
        <w:pStyle w:val="4210"/>
        <w:keepNext/>
        <w:keepLines/>
        <w:shd w:val="clear" w:color="auto" w:fill="auto"/>
        <w:spacing w:before="0" w:after="0" w:line="240" w:lineRule="auto"/>
        <w:ind w:firstLine="454"/>
        <w:jc w:val="center"/>
        <w:rPr>
          <w:rStyle w:val="428"/>
          <w:rFonts w:ascii="Times New Roman" w:hAnsi="Times New Roman" w:cs="Times New Roman"/>
          <w:b/>
          <w:bCs/>
          <w:sz w:val="24"/>
          <w:szCs w:val="24"/>
        </w:rPr>
      </w:pPr>
      <w:r w:rsidRPr="00C9294F">
        <w:rPr>
          <w:rStyle w:val="428"/>
          <w:rFonts w:ascii="Times New Roman" w:hAnsi="Times New Roman" w:cs="Times New Roman"/>
          <w:b/>
          <w:bCs/>
          <w:sz w:val="24"/>
          <w:szCs w:val="24"/>
        </w:rPr>
        <w:t>2.2.2.8. ИНФОРМАТИКА</w:t>
      </w:r>
      <w:bookmarkEnd w:id="208"/>
    </w:p>
    <w:p w:rsidR="00F20992" w:rsidRPr="00C9294F" w:rsidRDefault="00F20992" w:rsidP="000017E5">
      <w:pPr>
        <w:pStyle w:val="4210"/>
        <w:keepNext/>
        <w:keepLines/>
        <w:shd w:val="clear" w:color="auto" w:fill="auto"/>
        <w:spacing w:before="0" w:after="0" w:line="240" w:lineRule="auto"/>
        <w:ind w:firstLine="454"/>
        <w:jc w:val="center"/>
        <w:rPr>
          <w:rFonts w:ascii="Times New Roman" w:hAnsi="Times New Roman" w:cs="Times New Roman"/>
          <w:sz w:val="24"/>
          <w:szCs w:val="24"/>
        </w:rPr>
      </w:pP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Информация и способы её представления.</w:t>
      </w:r>
      <w:r w:rsidRPr="00C9294F">
        <w:rPr>
          <w:rFonts w:ascii="Times New Roman" w:hAnsi="Times New Roman" w:cs="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Описание информации при помощи текстов.</w:t>
      </w:r>
      <w:r w:rsidRPr="00C9294F">
        <w:rPr>
          <w:rStyle w:val="70"/>
          <w:sz w:val="24"/>
          <w:szCs w:val="24"/>
        </w:rPr>
        <w:t xml:space="preserve"> Язык. Письмо. Знак.</w:t>
      </w:r>
      <w:r w:rsidRPr="00C9294F">
        <w:rPr>
          <w:rFonts w:ascii="Times New Roman" w:hAnsi="Times New Roman" w:cs="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22"/>
          <w:i/>
          <w:iCs/>
          <w:sz w:val="24"/>
          <w:szCs w:val="24"/>
        </w:rPr>
        <w:t>Разнообразие языков и алфавитов. Неполнота текстового описания мира. Литературные и научные тексты. По</w:t>
      </w:r>
      <w:r w:rsidRPr="00C9294F">
        <w:rPr>
          <w:rStyle w:val="1420"/>
          <w:i/>
          <w:iCs/>
          <w:sz w:val="24"/>
          <w:szCs w:val="24"/>
        </w:rPr>
        <w:t>нятие о моделировании (в широком смысле) при восприятии</w:t>
      </w:r>
      <w:r w:rsidRPr="00C9294F">
        <w:rPr>
          <w:rStyle w:val="1419"/>
          <w:i/>
          <w:iCs/>
          <w:sz w:val="24"/>
          <w:szCs w:val="24"/>
        </w:rPr>
        <w:t xml:space="preserve"> </w:t>
      </w:r>
      <w:r w:rsidRPr="00C9294F">
        <w:rPr>
          <w:rStyle w:val="1420"/>
          <w:i/>
          <w:iCs/>
          <w:sz w:val="24"/>
          <w:szCs w:val="24"/>
        </w:rPr>
        <w:t>мира человеком.</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20"/>
          <w:i/>
          <w:iCs/>
          <w:sz w:val="24"/>
          <w:szCs w:val="24"/>
        </w:rPr>
        <w:t>Примеры кодов. Код КОИ-8. Представление о стандарте Юникод. Значение стандартов для ИКТ.</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Знакомство с двоичной записью целых чисел. Запись натуральных чисел в пределах 256.</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20"/>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0"/>
          <w:rFonts w:ascii="Times New Roman" w:hAnsi="Times New Roman" w:cs="Times New Roman"/>
          <w:i/>
          <w:iCs/>
          <w:sz w:val="24"/>
          <w:szCs w:val="24"/>
        </w:rPr>
        <w:t>Понятие о необходимости количественного описания информации.</w:t>
      </w:r>
      <w:r w:rsidRPr="00C9294F">
        <w:rPr>
          <w:rStyle w:val="1420"/>
          <w:i/>
          <w:iCs/>
          <w:sz w:val="24"/>
          <w:szCs w:val="24"/>
        </w:rPr>
        <w:t xml:space="preserve"> Размер (длина) текста как мера количества информации. Недостатки такого подхода с точки зрения</w:t>
      </w:r>
      <w:r w:rsidRPr="00C9294F">
        <w:rPr>
          <w:rStyle w:val="1419"/>
          <w:i/>
          <w:iCs/>
          <w:sz w:val="24"/>
          <w:szCs w:val="24"/>
        </w:rPr>
        <w:t xml:space="preserve"> </w:t>
      </w:r>
      <w:r w:rsidRPr="00C9294F">
        <w:rPr>
          <w:rStyle w:val="1420"/>
          <w:i/>
          <w:iCs/>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C9294F">
        <w:rPr>
          <w:rStyle w:val="1419"/>
          <w:i/>
          <w:iCs/>
          <w:sz w:val="24"/>
          <w:szCs w:val="24"/>
        </w:rPr>
        <w:t xml:space="preserve"> </w:t>
      </w:r>
      <w:r w:rsidRPr="00C9294F">
        <w:rPr>
          <w:rStyle w:val="1420"/>
          <w:i/>
          <w:iCs/>
          <w:sz w:val="24"/>
          <w:szCs w:val="24"/>
        </w:rPr>
        <w:t>различными текстами и зависимость от выбора алфавита</w:t>
      </w:r>
      <w:r w:rsidRPr="00C9294F">
        <w:rPr>
          <w:rStyle w:val="1419"/>
          <w:i/>
          <w:iCs/>
          <w:sz w:val="24"/>
          <w:szCs w:val="24"/>
        </w:rPr>
        <w:t xml:space="preserve"> </w:t>
      </w:r>
      <w:r w:rsidRPr="00C9294F">
        <w:rPr>
          <w:rStyle w:val="1420"/>
          <w:i/>
          <w:iCs/>
          <w:sz w:val="24"/>
          <w:szCs w:val="24"/>
        </w:rPr>
        <w:t>и способа кодирования.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Бит и байт — единицы размера двоичных текстов, производные единицы.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о носителях информации, используемых в ИКТ, их истории и перспективах развития.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Основы алгоритмической культуры.</w:t>
      </w:r>
      <w:r w:rsidRPr="00C9294F">
        <w:rPr>
          <w:rFonts w:ascii="Times New Roman" w:hAnsi="Times New Roman" w:cs="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Знакомство с графами, деревьями, списками, символьными строками.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о методах разработки программ (пошаговое выполнение, отладка, тестирование).</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09" w:name="bookmark299"/>
      <w:r w:rsidRPr="00C9294F">
        <w:rPr>
          <w:rFonts w:ascii="Times New Roman" w:hAnsi="Times New Roman" w:cs="Times New Roman"/>
          <w:sz w:val="24"/>
          <w:szCs w:val="24"/>
        </w:rPr>
        <w:t>Использование программных систем и сервисов.</w:t>
      </w:r>
      <w:bookmarkEnd w:id="209"/>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Компьютерные вирусы. Антивирусная профилактика.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Архивирование и разархивирование.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Работа в информационном пространстве.</w:t>
      </w:r>
      <w:r w:rsidRPr="00C9294F">
        <w:rPr>
          <w:rFonts w:ascii="Times New Roman" w:hAnsi="Times New Roman" w:cs="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18"/>
          <w:i/>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C9294F">
        <w:rPr>
          <w:rStyle w:val="1417"/>
          <w:i/>
          <w:iCs/>
          <w:sz w:val="24"/>
          <w:szCs w:val="24"/>
        </w:rPr>
        <w:t xml:space="preserve"> </w:t>
      </w:r>
      <w:r w:rsidRPr="00C9294F">
        <w:rPr>
          <w:rStyle w:val="1418"/>
          <w:i/>
          <w:iCs/>
          <w:sz w:val="24"/>
          <w:szCs w:val="24"/>
        </w:rPr>
        <w:t>из разных источников и в разные моменты времени и т. п.).</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Тенденции развития ИКТ (суперкомпьютеры, мобильные вычислительные устройства).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017E5" w:rsidRPr="00C9294F" w:rsidRDefault="000017E5" w:rsidP="000017E5">
      <w:pPr>
        <w:pStyle w:val="3310"/>
        <w:keepNext/>
        <w:keepLines/>
        <w:shd w:val="clear" w:color="auto" w:fill="auto"/>
        <w:spacing w:before="0" w:after="0" w:line="240" w:lineRule="auto"/>
        <w:ind w:firstLine="454"/>
        <w:jc w:val="center"/>
        <w:rPr>
          <w:rStyle w:val="3330"/>
          <w:rFonts w:ascii="Times New Roman" w:hAnsi="Times New Roman" w:cs="Times New Roman"/>
          <w:b/>
          <w:bCs/>
          <w:sz w:val="24"/>
          <w:szCs w:val="24"/>
        </w:rPr>
      </w:pPr>
      <w:bookmarkStart w:id="210" w:name="bookmark300"/>
    </w:p>
    <w:p w:rsidR="00BF618F" w:rsidRPr="00C9294F" w:rsidRDefault="00BF618F" w:rsidP="000017E5">
      <w:pPr>
        <w:pStyle w:val="3310"/>
        <w:keepNext/>
        <w:keepLines/>
        <w:shd w:val="clear" w:color="auto" w:fill="auto"/>
        <w:spacing w:before="0" w:after="0" w:line="240" w:lineRule="auto"/>
        <w:ind w:firstLine="454"/>
        <w:jc w:val="center"/>
        <w:rPr>
          <w:rStyle w:val="3330"/>
          <w:rFonts w:ascii="Times New Roman" w:hAnsi="Times New Roman" w:cs="Times New Roman"/>
          <w:b/>
          <w:bCs/>
          <w:sz w:val="28"/>
          <w:szCs w:val="28"/>
        </w:rPr>
      </w:pPr>
      <w:r w:rsidRPr="00C9294F">
        <w:rPr>
          <w:rStyle w:val="3330"/>
          <w:rFonts w:ascii="Times New Roman" w:hAnsi="Times New Roman" w:cs="Times New Roman"/>
          <w:b/>
          <w:bCs/>
          <w:sz w:val="28"/>
          <w:szCs w:val="28"/>
        </w:rPr>
        <w:t>2.2.2.9. ФИЗИКА</w:t>
      </w:r>
      <w:bookmarkEnd w:id="210"/>
    </w:p>
    <w:p w:rsidR="000017E5" w:rsidRPr="00C9294F" w:rsidRDefault="000017E5" w:rsidP="000017E5">
      <w:pPr>
        <w:pStyle w:val="3310"/>
        <w:keepNext/>
        <w:keepLines/>
        <w:shd w:val="clear" w:color="auto" w:fill="auto"/>
        <w:spacing w:before="0" w:after="0" w:line="240" w:lineRule="auto"/>
        <w:ind w:firstLine="454"/>
        <w:jc w:val="center"/>
        <w:rPr>
          <w:rFonts w:ascii="Times New Roman" w:hAnsi="Times New Roman" w:cs="Times New Roman"/>
          <w:sz w:val="28"/>
          <w:szCs w:val="28"/>
        </w:rPr>
      </w:pPr>
    </w:p>
    <w:p w:rsidR="00BF618F" w:rsidRPr="00C9294F" w:rsidRDefault="00BF618F" w:rsidP="000017E5">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Физика и физические методы изучения природы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F618F" w:rsidRPr="00C9294F" w:rsidRDefault="00BF618F" w:rsidP="000017E5">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Механические явления. Кинематика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1" w:name="bookmark301"/>
      <w:r w:rsidRPr="00C9294F">
        <w:rPr>
          <w:rFonts w:ascii="Times New Roman" w:hAnsi="Times New Roman" w:cs="Times New Roman"/>
          <w:sz w:val="24"/>
          <w:szCs w:val="24"/>
        </w:rPr>
        <w:t>Динамика</w:t>
      </w:r>
      <w:bookmarkEnd w:id="211"/>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Сила упругости. Сила трения. Сила тяжести. Закон всемирного тяготения. Центр тяжести.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Давление. Атмосферное давление. Закон Паскаля. Закон Архимеда. Условие плавания тел.</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Условия равновесия твёрдого тела.</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2" w:name="bookmark302"/>
      <w:r w:rsidRPr="00C9294F">
        <w:rPr>
          <w:rFonts w:ascii="Times New Roman" w:hAnsi="Times New Roman" w:cs="Times New Roman"/>
          <w:sz w:val="24"/>
          <w:szCs w:val="24"/>
        </w:rPr>
        <w:t>Законы сохранения импульса и механической энергии.</w:t>
      </w:r>
      <w:r w:rsidRPr="00C9294F">
        <w:rPr>
          <w:rStyle w:val="416"/>
          <w:b/>
          <w:bCs/>
          <w:sz w:val="24"/>
          <w:szCs w:val="24"/>
        </w:rPr>
        <w:t xml:space="preserve"> </w:t>
      </w:r>
      <w:r w:rsidRPr="00C9294F">
        <w:rPr>
          <w:rFonts w:ascii="Times New Roman" w:hAnsi="Times New Roman" w:cs="Times New Roman"/>
          <w:sz w:val="24"/>
          <w:szCs w:val="24"/>
        </w:rPr>
        <w:t>Механические колебания и волны</w:t>
      </w:r>
      <w:bookmarkEnd w:id="212"/>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Импульс. Закон сохранения импульса. Реактивное движение.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3" w:name="bookmark303"/>
      <w:r w:rsidRPr="00C9294F">
        <w:rPr>
          <w:rFonts w:ascii="Times New Roman" w:hAnsi="Times New Roman" w:cs="Times New Roman"/>
          <w:sz w:val="24"/>
          <w:szCs w:val="24"/>
        </w:rPr>
        <w:t>Строение и свойства вещества</w:t>
      </w:r>
      <w:bookmarkEnd w:id="213"/>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4" w:name="bookmark304"/>
      <w:r w:rsidRPr="00C9294F">
        <w:rPr>
          <w:rFonts w:ascii="Times New Roman" w:hAnsi="Times New Roman" w:cs="Times New Roman"/>
          <w:sz w:val="24"/>
          <w:szCs w:val="24"/>
        </w:rPr>
        <w:lastRenderedPageBreak/>
        <w:t>Тепловые явления</w:t>
      </w:r>
      <w:bookmarkEnd w:id="214"/>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5" w:name="bookmark305"/>
      <w:r w:rsidRPr="00C9294F">
        <w:rPr>
          <w:rFonts w:ascii="Times New Roman" w:hAnsi="Times New Roman" w:cs="Times New Roman"/>
          <w:sz w:val="24"/>
          <w:szCs w:val="24"/>
        </w:rPr>
        <w:t>Электрические явления</w:t>
      </w:r>
      <w:bookmarkEnd w:id="215"/>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6" w:name="bookmark306"/>
      <w:r w:rsidRPr="00C9294F">
        <w:rPr>
          <w:rFonts w:ascii="Times New Roman" w:hAnsi="Times New Roman" w:cs="Times New Roman"/>
          <w:sz w:val="24"/>
          <w:szCs w:val="24"/>
        </w:rPr>
        <w:t>Магнитные явления</w:t>
      </w:r>
      <w:bookmarkEnd w:id="216"/>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Электродвигатель постоянного тока.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Электромагнитная индукция. Электрогенератор. Трансформатор.</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7" w:name="bookmark307"/>
      <w:r w:rsidRPr="00C9294F">
        <w:rPr>
          <w:rFonts w:ascii="Times New Roman" w:hAnsi="Times New Roman" w:cs="Times New Roman"/>
          <w:sz w:val="24"/>
          <w:szCs w:val="24"/>
        </w:rPr>
        <w:t>Электромагнитные колебания и волны</w:t>
      </w:r>
      <w:bookmarkEnd w:id="217"/>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Принципы радиосвязи и телевидения.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8" w:name="bookmark308"/>
      <w:r w:rsidRPr="00C9294F">
        <w:rPr>
          <w:rFonts w:ascii="Times New Roman" w:hAnsi="Times New Roman" w:cs="Times New Roman"/>
          <w:sz w:val="24"/>
          <w:szCs w:val="24"/>
        </w:rPr>
        <w:t>Квантовые явления</w:t>
      </w:r>
      <w:bookmarkEnd w:id="218"/>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19" w:name="bookmark309"/>
      <w:r w:rsidRPr="00C9294F">
        <w:rPr>
          <w:rFonts w:ascii="Times New Roman" w:hAnsi="Times New Roman" w:cs="Times New Roman"/>
          <w:sz w:val="24"/>
          <w:szCs w:val="24"/>
        </w:rPr>
        <w:t>Строение и эволюция Вселенной</w:t>
      </w:r>
      <w:bookmarkEnd w:id="219"/>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017E5" w:rsidRPr="00C9294F" w:rsidRDefault="000017E5"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jc w:val="center"/>
        <w:rPr>
          <w:rStyle w:val="427"/>
          <w:rFonts w:ascii="Times New Roman" w:hAnsi="Times New Roman" w:cs="Times New Roman"/>
          <w:b/>
          <w:bCs/>
          <w:sz w:val="28"/>
          <w:szCs w:val="28"/>
        </w:rPr>
      </w:pPr>
      <w:bookmarkStart w:id="220" w:name="bookmark310"/>
      <w:r w:rsidRPr="00C9294F">
        <w:rPr>
          <w:rStyle w:val="427"/>
          <w:rFonts w:ascii="Times New Roman" w:hAnsi="Times New Roman" w:cs="Times New Roman"/>
          <w:b/>
          <w:bCs/>
          <w:sz w:val="28"/>
          <w:szCs w:val="28"/>
        </w:rPr>
        <w:t>2.2.2.10. БИОЛОГИЯ</w:t>
      </w:r>
      <w:bookmarkEnd w:id="220"/>
    </w:p>
    <w:p w:rsidR="000017E5" w:rsidRPr="00C9294F" w:rsidRDefault="000017E5" w:rsidP="000017E5">
      <w:pPr>
        <w:pStyle w:val="42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1" w:name="bookmark311"/>
      <w:r w:rsidRPr="00C9294F">
        <w:rPr>
          <w:rFonts w:ascii="Times New Roman" w:hAnsi="Times New Roman" w:cs="Times New Roman"/>
          <w:sz w:val="24"/>
          <w:szCs w:val="24"/>
        </w:rPr>
        <w:t>Живые организмы</w:t>
      </w:r>
      <w:bookmarkEnd w:id="221"/>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Правила работы в кабинете биологии, с биологическими приборами и инструментами.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Лишайники. Роль лишайников в природе и жизни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2" w:name="bookmark312"/>
      <w:r w:rsidRPr="00C9294F">
        <w:rPr>
          <w:rFonts w:ascii="Times New Roman" w:hAnsi="Times New Roman" w:cs="Times New Roman"/>
          <w:sz w:val="24"/>
          <w:szCs w:val="24"/>
        </w:rPr>
        <w:t>Человек и его здоровье</w:t>
      </w:r>
      <w:bookmarkEnd w:id="222"/>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w:t>
      </w:r>
      <w:r w:rsidRPr="00C9294F">
        <w:rPr>
          <w:rFonts w:ascii="Times New Roman" w:hAnsi="Times New Roman" w:cs="Times New Roman"/>
          <w:sz w:val="24"/>
          <w:szCs w:val="24"/>
        </w:rPr>
        <w:lastRenderedPageBreak/>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3" w:name="bookmark313"/>
      <w:r w:rsidRPr="00C9294F">
        <w:rPr>
          <w:rFonts w:ascii="Times New Roman" w:hAnsi="Times New Roman" w:cs="Times New Roman"/>
          <w:sz w:val="24"/>
          <w:szCs w:val="24"/>
        </w:rPr>
        <w:t>Общие биологические закономерности</w:t>
      </w:r>
      <w:bookmarkEnd w:id="223"/>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017E5" w:rsidRPr="00C9294F" w:rsidRDefault="000017E5"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jc w:val="center"/>
        <w:rPr>
          <w:rStyle w:val="426"/>
          <w:rFonts w:ascii="Times New Roman" w:hAnsi="Times New Roman" w:cs="Times New Roman"/>
          <w:b/>
          <w:bCs/>
          <w:sz w:val="24"/>
          <w:szCs w:val="24"/>
        </w:rPr>
      </w:pPr>
      <w:bookmarkStart w:id="224" w:name="bookmark314"/>
      <w:r w:rsidRPr="00C9294F">
        <w:rPr>
          <w:rStyle w:val="426"/>
          <w:rFonts w:ascii="Times New Roman" w:hAnsi="Times New Roman" w:cs="Times New Roman"/>
          <w:b/>
          <w:bCs/>
          <w:sz w:val="24"/>
          <w:szCs w:val="24"/>
        </w:rPr>
        <w:t>2.2.2.11. ХИМИЯ</w:t>
      </w:r>
      <w:bookmarkEnd w:id="224"/>
    </w:p>
    <w:p w:rsidR="000017E5" w:rsidRPr="00C9294F" w:rsidRDefault="000017E5" w:rsidP="000017E5">
      <w:pPr>
        <w:pStyle w:val="4210"/>
        <w:keepNext/>
        <w:keepLines/>
        <w:shd w:val="clear" w:color="auto" w:fill="auto"/>
        <w:spacing w:before="0" w:after="0" w:line="240" w:lineRule="auto"/>
        <w:jc w:val="center"/>
        <w:rPr>
          <w:rFonts w:ascii="Times New Roman" w:hAnsi="Times New Roman" w:cs="Times New Roman"/>
          <w:sz w:val="24"/>
          <w:szCs w:val="24"/>
        </w:rPr>
      </w:pPr>
    </w:p>
    <w:p w:rsidR="00BF618F" w:rsidRPr="00C9294F" w:rsidRDefault="00BF618F" w:rsidP="000017E5">
      <w:pPr>
        <w:pStyle w:val="410"/>
        <w:keepNext/>
        <w:keepLines/>
        <w:shd w:val="clear" w:color="auto" w:fill="auto"/>
        <w:spacing w:line="240" w:lineRule="auto"/>
        <w:ind w:firstLine="454"/>
        <w:jc w:val="center"/>
        <w:rPr>
          <w:rFonts w:ascii="Times New Roman" w:hAnsi="Times New Roman" w:cs="Times New Roman"/>
          <w:sz w:val="24"/>
          <w:szCs w:val="24"/>
        </w:rPr>
      </w:pPr>
      <w:bookmarkStart w:id="225" w:name="bookmark315"/>
      <w:r w:rsidRPr="00C9294F">
        <w:rPr>
          <w:rFonts w:ascii="Times New Roman" w:hAnsi="Times New Roman" w:cs="Times New Roman"/>
          <w:sz w:val="24"/>
          <w:szCs w:val="24"/>
        </w:rPr>
        <w:t>Основные понятия химии (уровень атомно-молекулярных представлений)</w:t>
      </w:r>
      <w:bookmarkEnd w:id="225"/>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w:t>
      </w:r>
      <w:r w:rsidRPr="00C9294F">
        <w:rPr>
          <w:sz w:val="28"/>
          <w:szCs w:val="28"/>
        </w:rPr>
        <w:t xml:space="preserve"> </w:t>
      </w:r>
      <w:r w:rsidRPr="00C9294F">
        <w:rPr>
          <w:rFonts w:ascii="Times New Roman" w:hAnsi="Times New Roman" w:cs="Times New Roman"/>
          <w:sz w:val="24"/>
          <w:szCs w:val="24"/>
        </w:rPr>
        <w:t>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6" w:name="bookmark316"/>
      <w:r w:rsidRPr="00C9294F">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226"/>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Период</w:t>
      </w:r>
      <w:r w:rsidR="000017E5" w:rsidRPr="00C9294F">
        <w:rPr>
          <w:rFonts w:ascii="Times New Roman" w:hAnsi="Times New Roman" w:cs="Times New Roman"/>
          <w:sz w:val="24"/>
          <w:szCs w:val="24"/>
        </w:rPr>
        <w:t>ическая система как естественно</w:t>
      </w:r>
      <w:r w:rsidRPr="00C9294F">
        <w:rPr>
          <w:rFonts w:ascii="Times New Roman" w:hAnsi="Times New Roman" w:cs="Times New Roman"/>
          <w:sz w:val="24"/>
          <w:szCs w:val="24"/>
        </w:rPr>
        <w:t>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Химическая связь. Элект</w:t>
      </w:r>
      <w:r w:rsidR="000017E5" w:rsidRPr="00C9294F">
        <w:rPr>
          <w:rFonts w:ascii="Times New Roman" w:hAnsi="Times New Roman" w:cs="Times New Roman"/>
          <w:sz w:val="24"/>
          <w:szCs w:val="24"/>
        </w:rPr>
        <w:t>роотрицательность атомов. Кова</w:t>
      </w:r>
      <w:r w:rsidRPr="00C9294F">
        <w:rPr>
          <w:rFonts w:ascii="Times New Roman" w:hAnsi="Times New Roman" w:cs="Times New Roman"/>
          <w:sz w:val="24"/>
          <w:szCs w:val="24"/>
        </w:rPr>
        <w:t>лентная неполярная и полярная связь. Ионная связь. Валентность, степень окисления, заряд иона.</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7" w:name="bookmark317"/>
      <w:r w:rsidRPr="00C9294F">
        <w:rPr>
          <w:rFonts w:ascii="Times New Roman" w:hAnsi="Times New Roman" w:cs="Times New Roman"/>
          <w:sz w:val="24"/>
          <w:szCs w:val="24"/>
        </w:rPr>
        <w:t>Многообразие химических реакций</w:t>
      </w:r>
      <w:bookmarkEnd w:id="227"/>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Скорость химических реакций. Факторы, влияющие на скорость химических реакций.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8" w:name="bookmark318"/>
      <w:r w:rsidRPr="00C9294F">
        <w:rPr>
          <w:rFonts w:ascii="Times New Roman" w:hAnsi="Times New Roman" w:cs="Times New Roman"/>
          <w:sz w:val="24"/>
          <w:szCs w:val="24"/>
        </w:rPr>
        <w:t>Многообразие веществ</w:t>
      </w:r>
      <w:bookmarkEnd w:id="228"/>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29" w:name="bookmark319"/>
      <w:r w:rsidRPr="00C9294F">
        <w:rPr>
          <w:rFonts w:ascii="Times New Roman" w:hAnsi="Times New Roman" w:cs="Times New Roman"/>
          <w:sz w:val="24"/>
          <w:szCs w:val="24"/>
        </w:rPr>
        <w:t>Экспериментальная химия</w:t>
      </w:r>
      <w:bookmarkEnd w:id="229"/>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017E5" w:rsidRPr="00C9294F" w:rsidRDefault="000017E5"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jc w:val="center"/>
        <w:rPr>
          <w:rStyle w:val="425"/>
          <w:rFonts w:ascii="Times New Roman" w:hAnsi="Times New Roman" w:cs="Times New Roman"/>
          <w:b/>
          <w:bCs/>
          <w:sz w:val="28"/>
          <w:szCs w:val="28"/>
        </w:rPr>
      </w:pPr>
      <w:bookmarkStart w:id="230" w:name="bookmark320"/>
      <w:r w:rsidRPr="00C9294F">
        <w:rPr>
          <w:rStyle w:val="425"/>
          <w:rFonts w:ascii="Times New Roman" w:hAnsi="Times New Roman" w:cs="Times New Roman"/>
          <w:b/>
          <w:bCs/>
          <w:sz w:val="28"/>
          <w:szCs w:val="28"/>
        </w:rPr>
        <w:t>2.2.2.12. ИЗОБРАЗИТЕЛЬНОЕ ИСКУССТВО</w:t>
      </w:r>
      <w:bookmarkEnd w:id="230"/>
    </w:p>
    <w:p w:rsidR="000017E5" w:rsidRPr="00C9294F" w:rsidRDefault="000017E5" w:rsidP="000017E5">
      <w:pPr>
        <w:pStyle w:val="42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Роль искусства и художественной деятельности человека в развитии культуры.</w:t>
      </w:r>
      <w:r w:rsidRPr="00C9294F">
        <w:rPr>
          <w:rFonts w:ascii="Times New Roman" w:hAnsi="Times New Roman" w:cs="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Роль художественной деятельности человека в освоении мира.</w:t>
      </w:r>
      <w:r w:rsidRPr="00C9294F">
        <w:rPr>
          <w:rFonts w:ascii="Times New Roman" w:hAnsi="Times New Roman" w:cs="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Художественный диалог культур.</w:t>
      </w:r>
      <w:r w:rsidRPr="00C9294F">
        <w:rPr>
          <w:rFonts w:ascii="Times New Roman" w:hAnsi="Times New Roman" w:cs="Times New Roman"/>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Роль искусства в создании материальной среды жизни</w:t>
      </w:r>
      <w:r w:rsidRPr="00C9294F">
        <w:rPr>
          <w:rStyle w:val="480"/>
          <w:sz w:val="24"/>
          <w:szCs w:val="24"/>
        </w:rPr>
        <w:t xml:space="preserve"> </w:t>
      </w:r>
      <w:r w:rsidRPr="00C9294F">
        <w:rPr>
          <w:rStyle w:val="ab"/>
          <w:rFonts w:ascii="Times New Roman" w:hAnsi="Times New Roman" w:cs="Times New Roman"/>
          <w:sz w:val="24"/>
          <w:szCs w:val="24"/>
        </w:rPr>
        <w:t>человека.</w:t>
      </w:r>
      <w:r w:rsidRPr="00C9294F">
        <w:rPr>
          <w:rFonts w:ascii="Times New Roman" w:hAnsi="Times New Roman" w:cs="Times New Roman"/>
          <w:sz w:val="24"/>
          <w:szCs w:val="24"/>
        </w:rPr>
        <w:t xml:space="preserve"> Роль искусства в организации предметно-пространственной среды жизни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Искусство в современном мире.</w:t>
      </w:r>
      <w:r w:rsidRPr="00C9294F">
        <w:rPr>
          <w:rFonts w:ascii="Times New Roman" w:hAnsi="Times New Roman" w:cs="Times New Roman"/>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31" w:name="bookmark321"/>
      <w:r w:rsidRPr="00C9294F">
        <w:rPr>
          <w:rFonts w:ascii="Times New Roman" w:hAnsi="Times New Roman" w:cs="Times New Roman"/>
          <w:sz w:val="24"/>
          <w:szCs w:val="24"/>
        </w:rPr>
        <w:t>Духовно-нравственные проблемы жизни и искусства.</w:t>
      </w:r>
      <w:bookmarkEnd w:id="231"/>
    </w:p>
    <w:p w:rsidR="00BF618F" w:rsidRPr="00C9294F" w:rsidRDefault="00BF618F" w:rsidP="000017E5">
      <w:pPr>
        <w:pStyle w:val="aa"/>
        <w:shd w:val="clear" w:color="auto" w:fill="auto"/>
        <w:spacing w:after="0" w:line="240" w:lineRule="auto"/>
        <w:ind w:firstLine="454"/>
        <w:jc w:val="left"/>
        <w:rPr>
          <w:rFonts w:ascii="Times New Roman" w:hAnsi="Times New Roman" w:cs="Times New Roman"/>
          <w:sz w:val="24"/>
          <w:szCs w:val="24"/>
        </w:rPr>
      </w:pPr>
      <w:r w:rsidRPr="00C9294F">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Народные праздники, обряды в искусстве и в современной жизни.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Специфика художественного изображения.</w:t>
      </w:r>
      <w:r w:rsidRPr="00C9294F">
        <w:rPr>
          <w:rFonts w:ascii="Times New Roman" w:hAnsi="Times New Roman" w:cs="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Средства художественной выразительности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Художественные материалы и художественные техники.</w:t>
      </w:r>
      <w:r w:rsidRPr="00C9294F">
        <w:rPr>
          <w:rFonts w:ascii="Times New Roman" w:hAnsi="Times New Roman" w:cs="Times New Roman"/>
          <w:sz w:val="24"/>
          <w:szCs w:val="24"/>
        </w:rPr>
        <w:t xml:space="preserve"> Материалы живописи, графики, скульптуры. Художественные техники.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Композиция.</w:t>
      </w:r>
      <w:r w:rsidRPr="00C9294F">
        <w:rPr>
          <w:rFonts w:ascii="Times New Roman" w:hAnsi="Times New Roman" w:cs="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Пропорции.</w:t>
      </w:r>
      <w:r w:rsidRPr="00C9294F">
        <w:rPr>
          <w:rFonts w:ascii="Times New Roman" w:hAnsi="Times New Roman" w:cs="Times New Roman"/>
          <w:sz w:val="24"/>
          <w:szCs w:val="24"/>
        </w:rPr>
        <w:t xml:space="preserve"> Линейная и воздушная перспектива. Контраст в композиции.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lastRenderedPageBreak/>
        <w:t>Цвет.</w:t>
      </w:r>
      <w:r w:rsidRPr="00C9294F">
        <w:rPr>
          <w:rFonts w:ascii="Times New Roman" w:hAnsi="Times New Roman" w:cs="Times New Roman"/>
          <w:sz w:val="24"/>
          <w:szCs w:val="24"/>
        </w:rPr>
        <w:t xml:space="preserve"> Цветовые отношения. Колорит картины. Напряжённость и насыщенность цвета. Свет и цвет. Характер мазка.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Линия, штрих, пятно.</w:t>
      </w:r>
      <w:r w:rsidRPr="00C9294F">
        <w:rPr>
          <w:rFonts w:ascii="Times New Roman" w:hAnsi="Times New Roman" w:cs="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Объём и форма.</w:t>
      </w:r>
      <w:r w:rsidRPr="00C9294F">
        <w:rPr>
          <w:rFonts w:ascii="Times New Roman" w:hAnsi="Times New Roman" w:cs="Times New Roman"/>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Ритм.</w:t>
      </w:r>
      <w:r w:rsidRPr="00C9294F">
        <w:rPr>
          <w:rFonts w:ascii="Times New Roman" w:hAnsi="Times New Roman" w:cs="Times New Roman"/>
          <w:sz w:val="24"/>
          <w:szCs w:val="24"/>
        </w:rPr>
        <w:t xml:space="preserve"> Роль ритма в построении композиции в живописи и рисунке, архитектуре, декоративно-прикладном искусстве.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Изобразительные виды искусства.</w:t>
      </w:r>
      <w:r w:rsidRPr="00C9294F">
        <w:rPr>
          <w:rFonts w:ascii="Times New Roman" w:hAnsi="Times New Roman" w:cs="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Конструктивные виды искусства.</w:t>
      </w:r>
      <w:r w:rsidRPr="00C9294F">
        <w:rPr>
          <w:rFonts w:ascii="Times New Roman" w:hAnsi="Times New Roman" w:cs="Times New Roman"/>
          <w:sz w:val="24"/>
          <w:szCs w:val="24"/>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Архитектурный образ. Архитектура — летопись времён.</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w:t>
      </w:r>
      <w:r w:rsidR="000017E5" w:rsidRPr="00C9294F">
        <w:rPr>
          <w:rFonts w:ascii="Times New Roman" w:hAnsi="Times New Roman" w:cs="Times New Roman"/>
          <w:sz w:val="24"/>
          <w:szCs w:val="24"/>
        </w:rPr>
        <w:t xml:space="preserve"> среды. Графический дизайн, арт</w:t>
      </w:r>
      <w:r w:rsidRPr="00C9294F">
        <w:rPr>
          <w:rFonts w:ascii="Times New Roman" w:hAnsi="Times New Roman" w:cs="Times New Roman"/>
          <w:sz w:val="24"/>
          <w:szCs w:val="24"/>
        </w:rPr>
        <w:t>дизайн. Компьютерная графика и анимация.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Декоративно-прикладные виды искусства.</w:t>
      </w:r>
      <w:r w:rsidRPr="00C9294F">
        <w:rPr>
          <w:rFonts w:ascii="Times New Roman" w:hAnsi="Times New Roman" w:cs="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Изображение в синтетических и экранных видах искусства и художественная фотография.</w:t>
      </w:r>
      <w:r w:rsidRPr="00C9294F">
        <w:rPr>
          <w:rFonts w:ascii="Times New Roman" w:hAnsi="Times New Roman" w:cs="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017E5" w:rsidRPr="00C9294F" w:rsidRDefault="000017E5"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jc w:val="center"/>
        <w:rPr>
          <w:rStyle w:val="424"/>
          <w:rFonts w:ascii="Times New Roman" w:hAnsi="Times New Roman" w:cs="Times New Roman"/>
          <w:b/>
          <w:bCs/>
          <w:sz w:val="28"/>
          <w:szCs w:val="28"/>
        </w:rPr>
      </w:pPr>
      <w:bookmarkStart w:id="232" w:name="bookmark322"/>
      <w:r w:rsidRPr="00C9294F">
        <w:rPr>
          <w:rStyle w:val="424"/>
          <w:rFonts w:ascii="Times New Roman" w:hAnsi="Times New Roman" w:cs="Times New Roman"/>
          <w:b/>
          <w:bCs/>
          <w:sz w:val="28"/>
          <w:szCs w:val="28"/>
        </w:rPr>
        <w:t>2.2.2.13. МУЗЫКА</w:t>
      </w:r>
      <w:bookmarkEnd w:id="232"/>
    </w:p>
    <w:p w:rsidR="000017E5" w:rsidRPr="00C9294F" w:rsidRDefault="000017E5" w:rsidP="000017E5">
      <w:pPr>
        <w:pStyle w:val="42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Музыка как вид искусства.</w:t>
      </w:r>
      <w:r w:rsidRPr="00C9294F">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Музыкальный образ и музыкальная драматургия.</w:t>
      </w:r>
      <w:r w:rsidRPr="00C9294F">
        <w:rPr>
          <w:rFonts w:ascii="Times New Roman" w:hAnsi="Times New Roman" w:cs="Times New Roman"/>
          <w:sz w:val="24"/>
          <w:szCs w:val="24"/>
        </w:rPr>
        <w:t xml:space="preserve"> Всеобщность музыкального языка. Жизненное содержание музыкальных образов, их характеристика и построение, </w:t>
      </w:r>
      <w:r w:rsidRPr="00C9294F">
        <w:rPr>
          <w:rFonts w:ascii="Times New Roman" w:hAnsi="Times New Roman" w:cs="Times New Roman"/>
          <w:sz w:val="24"/>
          <w:szCs w:val="24"/>
        </w:rPr>
        <w:lastRenderedPageBreak/>
        <w:t>взаимосвязь и развитие. Лирические и драматические, романтические и героические образы и др.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C9294F">
        <w:rPr>
          <w:rFonts w:ascii="Times New Roman" w:hAnsi="Times New Roman" w:cs="Times New Roman"/>
          <w:sz w:val="24"/>
          <w:szCs w:val="24"/>
          <w:lang w:val="en-US"/>
        </w:rPr>
        <w:t>XVII</w:t>
      </w:r>
      <w:r w:rsidRPr="00C9294F">
        <w:rPr>
          <w:rFonts w:ascii="Times New Roman" w:hAnsi="Times New Roman" w:cs="Times New Roman"/>
          <w:sz w:val="24"/>
          <w:szCs w:val="24"/>
        </w:rPr>
        <w:t>—</w:t>
      </w:r>
      <w:r w:rsidRPr="00C9294F">
        <w:rPr>
          <w:rFonts w:ascii="Times New Roman" w:hAnsi="Times New Roman" w:cs="Times New Roman"/>
          <w:sz w:val="24"/>
          <w:szCs w:val="24"/>
          <w:lang w:val="en-US"/>
        </w:rPr>
        <w:t>XVIII</w:t>
      </w:r>
      <w:r w:rsidRPr="00C9294F">
        <w:rPr>
          <w:rFonts w:ascii="Times New Roman" w:hAnsi="Times New Roman" w:cs="Times New Roman"/>
          <w:sz w:val="24"/>
          <w:szCs w:val="24"/>
        </w:rPr>
        <w:t xml:space="preserve"> вв., зарубежная и русская музыкальная культура </w:t>
      </w:r>
      <w:r w:rsidRPr="00C9294F">
        <w:rPr>
          <w:rFonts w:ascii="Times New Roman" w:hAnsi="Times New Roman" w:cs="Times New Roman"/>
          <w:sz w:val="24"/>
          <w:szCs w:val="24"/>
          <w:lang w:val="en-US"/>
        </w:rPr>
        <w:t>XIX</w:t>
      </w:r>
      <w:r w:rsidRPr="00C9294F">
        <w:rPr>
          <w:rFonts w:ascii="Times New Roman" w:hAnsi="Times New Roman" w:cs="Times New Roman"/>
          <w:sz w:val="24"/>
          <w:szCs w:val="24"/>
        </w:rPr>
        <w:t xml:space="preserve"> в. (основные стили, жанры и характерные черты, специфика национальных школ).</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Музыка в современном мире: традиции и инновации.</w:t>
      </w:r>
      <w:r w:rsidRPr="00C9294F">
        <w:rPr>
          <w:rStyle w:val="480"/>
          <w:sz w:val="24"/>
          <w:szCs w:val="24"/>
        </w:rPr>
        <w:t xml:space="preserve"> </w:t>
      </w:r>
      <w:r w:rsidRPr="00C9294F">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294F">
        <w:rPr>
          <w:rFonts w:ascii="Times New Roman" w:hAnsi="Times New Roman" w:cs="Times New Roman"/>
          <w:sz w:val="24"/>
          <w:szCs w:val="24"/>
          <w:lang w:val="en-US"/>
        </w:rPr>
        <w:t>a</w:t>
      </w:r>
      <w:r w:rsidRPr="00C9294F">
        <w:rPr>
          <w:rFonts w:ascii="Times New Roman" w:hAnsi="Times New Roman" w:cs="Times New Roman"/>
          <w:sz w:val="24"/>
          <w:szCs w:val="24"/>
        </w:rPr>
        <w:t xml:space="preserve"> </w:t>
      </w:r>
      <w:r w:rsidRPr="00C9294F">
        <w:rPr>
          <w:rFonts w:ascii="Times New Roman" w:hAnsi="Times New Roman" w:cs="Times New Roman"/>
          <w:sz w:val="24"/>
          <w:szCs w:val="24"/>
          <w:lang w:val="en-US"/>
        </w:rPr>
        <w:t>capella</w:t>
      </w:r>
      <w:r w:rsidRPr="00C9294F">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017E5" w:rsidRPr="00C9294F" w:rsidRDefault="000017E5"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jc w:val="center"/>
        <w:rPr>
          <w:rStyle w:val="4230"/>
          <w:rFonts w:ascii="Times New Roman" w:hAnsi="Times New Roman" w:cs="Times New Roman"/>
          <w:b/>
          <w:bCs/>
          <w:sz w:val="28"/>
          <w:szCs w:val="28"/>
        </w:rPr>
      </w:pPr>
      <w:bookmarkStart w:id="233" w:name="bookmark323"/>
      <w:r w:rsidRPr="00C9294F">
        <w:rPr>
          <w:rStyle w:val="4230"/>
          <w:rFonts w:ascii="Times New Roman" w:hAnsi="Times New Roman" w:cs="Times New Roman"/>
          <w:b/>
          <w:bCs/>
          <w:sz w:val="28"/>
          <w:szCs w:val="28"/>
        </w:rPr>
        <w:t>2.2.2.14. ТЕХНОЛОГИЯ</w:t>
      </w:r>
      <w:bookmarkEnd w:id="233"/>
    </w:p>
    <w:p w:rsidR="000017E5" w:rsidRPr="00C9294F" w:rsidRDefault="000017E5" w:rsidP="000017E5">
      <w:pPr>
        <w:pStyle w:val="42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F618F" w:rsidRPr="00C9294F" w:rsidRDefault="00BF618F" w:rsidP="000017E5">
      <w:pPr>
        <w:pStyle w:val="410"/>
        <w:keepNext/>
        <w:keepLines/>
        <w:shd w:val="clear" w:color="auto" w:fill="auto"/>
        <w:spacing w:line="240" w:lineRule="auto"/>
        <w:ind w:firstLine="454"/>
        <w:jc w:val="left"/>
        <w:rPr>
          <w:rFonts w:ascii="Times New Roman" w:hAnsi="Times New Roman" w:cs="Times New Roman"/>
          <w:sz w:val="24"/>
          <w:szCs w:val="24"/>
        </w:rPr>
      </w:pPr>
      <w:bookmarkStart w:id="234" w:name="bookmark324"/>
      <w:r w:rsidRPr="00C9294F">
        <w:rPr>
          <w:rFonts w:ascii="Times New Roman" w:hAnsi="Times New Roman" w:cs="Times New Roman"/>
          <w:sz w:val="24"/>
          <w:szCs w:val="24"/>
        </w:rPr>
        <w:t>Индустриальные технологии</w:t>
      </w:r>
      <w:bookmarkEnd w:id="234"/>
    </w:p>
    <w:p w:rsidR="00BF618F" w:rsidRPr="00C9294F" w:rsidRDefault="00BF618F" w:rsidP="000017E5">
      <w:pPr>
        <w:pStyle w:val="4310"/>
        <w:keepNext/>
        <w:keepLines/>
        <w:shd w:val="clear" w:color="auto" w:fill="auto"/>
        <w:spacing w:line="240" w:lineRule="auto"/>
        <w:ind w:firstLine="454"/>
        <w:jc w:val="left"/>
        <w:rPr>
          <w:rFonts w:ascii="Times New Roman" w:hAnsi="Times New Roman" w:cs="Times New Roman"/>
          <w:sz w:val="24"/>
          <w:szCs w:val="24"/>
        </w:rPr>
      </w:pPr>
      <w:bookmarkStart w:id="235" w:name="bookmark325"/>
      <w:r w:rsidRPr="00C9294F">
        <w:rPr>
          <w:rFonts w:ascii="Times New Roman" w:hAnsi="Times New Roman" w:cs="Times New Roman"/>
          <w:sz w:val="24"/>
          <w:szCs w:val="24"/>
        </w:rPr>
        <w:t>Технологии обработки конструкционных и поделочных</w:t>
      </w:r>
      <w:r w:rsidRPr="00C9294F">
        <w:rPr>
          <w:rStyle w:val="4320"/>
          <w:b/>
          <w:bCs/>
          <w:i/>
          <w:iCs/>
          <w:sz w:val="24"/>
          <w:szCs w:val="24"/>
        </w:rPr>
        <w:t xml:space="preserve"> </w:t>
      </w:r>
      <w:r w:rsidRPr="00C9294F">
        <w:rPr>
          <w:rFonts w:ascii="Times New Roman" w:hAnsi="Times New Roman" w:cs="Times New Roman"/>
          <w:sz w:val="24"/>
          <w:szCs w:val="24"/>
        </w:rPr>
        <w:t>материалов</w:t>
      </w:r>
      <w:bookmarkEnd w:id="235"/>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Технологии ручной обработки древесины и древесных материалов.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Технологии машинной обработки древесины и древесных материалов.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Технологии ручной обработки металлов и искусственных материалов.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Технологии машинной обработки металлов и искусственных материалов.</w:t>
      </w:r>
    </w:p>
    <w:p w:rsidR="00BF618F" w:rsidRPr="00C9294F" w:rsidRDefault="00BF618F" w:rsidP="000017E5">
      <w:pPr>
        <w:pStyle w:val="aa"/>
        <w:shd w:val="clear" w:color="auto" w:fill="auto"/>
        <w:spacing w:after="0" w:line="240" w:lineRule="auto"/>
        <w:ind w:firstLine="454"/>
        <w:jc w:val="left"/>
        <w:rPr>
          <w:rFonts w:ascii="Times New Roman" w:hAnsi="Times New Roman" w:cs="Times New Roman"/>
          <w:sz w:val="24"/>
          <w:szCs w:val="24"/>
        </w:rPr>
      </w:pPr>
      <w:r w:rsidRPr="00C9294F">
        <w:rPr>
          <w:rFonts w:ascii="Times New Roman" w:hAnsi="Times New Roman" w:cs="Times New Roman"/>
          <w:sz w:val="24"/>
          <w:szCs w:val="24"/>
        </w:rPr>
        <w:t>Технологии художественно-прикладной обработки материалов.</w:t>
      </w:r>
    </w:p>
    <w:p w:rsidR="00BF618F" w:rsidRPr="00C9294F" w:rsidRDefault="00BF618F" w:rsidP="000017E5">
      <w:pPr>
        <w:pStyle w:val="4310"/>
        <w:keepNext/>
        <w:keepLines/>
        <w:shd w:val="clear" w:color="auto" w:fill="auto"/>
        <w:spacing w:line="240" w:lineRule="auto"/>
        <w:ind w:firstLine="454"/>
        <w:jc w:val="left"/>
        <w:rPr>
          <w:rFonts w:ascii="Times New Roman" w:hAnsi="Times New Roman" w:cs="Times New Roman"/>
          <w:sz w:val="24"/>
          <w:szCs w:val="24"/>
        </w:rPr>
      </w:pPr>
      <w:bookmarkStart w:id="236" w:name="bookmark326"/>
      <w:r w:rsidRPr="00C9294F">
        <w:rPr>
          <w:rFonts w:ascii="Times New Roman" w:hAnsi="Times New Roman" w:cs="Times New Roman"/>
          <w:sz w:val="24"/>
          <w:szCs w:val="24"/>
        </w:rPr>
        <w:t>Электротехника</w:t>
      </w:r>
      <w:bookmarkEnd w:id="236"/>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BF618F" w:rsidRPr="00C9294F" w:rsidRDefault="00BF618F" w:rsidP="000017E5">
      <w:pPr>
        <w:pStyle w:val="aa"/>
        <w:shd w:val="clear" w:color="auto" w:fill="auto"/>
        <w:spacing w:after="0" w:line="240" w:lineRule="auto"/>
        <w:ind w:firstLine="454"/>
        <w:jc w:val="left"/>
        <w:rPr>
          <w:rStyle w:val="480"/>
          <w:sz w:val="24"/>
          <w:szCs w:val="24"/>
        </w:rPr>
      </w:pPr>
      <w:r w:rsidRPr="00C9294F">
        <w:rPr>
          <w:rStyle w:val="ab"/>
          <w:rFonts w:ascii="Times New Roman" w:hAnsi="Times New Roman" w:cs="Times New Roman"/>
          <w:sz w:val="24"/>
          <w:szCs w:val="24"/>
        </w:rPr>
        <w:t>Технологии ведения дома</w:t>
      </w:r>
      <w:r w:rsidRPr="00C9294F">
        <w:rPr>
          <w:rStyle w:val="480"/>
          <w:sz w:val="24"/>
          <w:szCs w:val="24"/>
        </w:rPr>
        <w:t xml:space="preserve"> </w:t>
      </w:r>
    </w:p>
    <w:p w:rsidR="00BF618F" w:rsidRPr="00C9294F" w:rsidRDefault="00BF618F" w:rsidP="000017E5">
      <w:pPr>
        <w:pStyle w:val="aa"/>
        <w:shd w:val="clear" w:color="auto" w:fill="auto"/>
        <w:spacing w:after="0" w:line="240" w:lineRule="auto"/>
        <w:ind w:firstLine="454"/>
        <w:jc w:val="left"/>
        <w:rPr>
          <w:rStyle w:val="46"/>
          <w:sz w:val="24"/>
          <w:szCs w:val="24"/>
        </w:rPr>
      </w:pPr>
      <w:r w:rsidRPr="00C9294F">
        <w:rPr>
          <w:rStyle w:val="47"/>
          <w:sz w:val="24"/>
          <w:szCs w:val="24"/>
        </w:rPr>
        <w:t>Кулинария</w:t>
      </w:r>
      <w:r w:rsidRPr="00C9294F">
        <w:rPr>
          <w:rStyle w:val="46"/>
          <w:sz w:val="24"/>
          <w:szCs w:val="24"/>
        </w:rPr>
        <w:t xml:space="preserve"> </w:t>
      </w:r>
    </w:p>
    <w:p w:rsidR="00BF618F" w:rsidRPr="00C9294F" w:rsidRDefault="00BF618F" w:rsidP="000017E5">
      <w:pPr>
        <w:pStyle w:val="aa"/>
        <w:shd w:val="clear" w:color="auto" w:fill="auto"/>
        <w:spacing w:after="0" w:line="240" w:lineRule="auto"/>
        <w:ind w:firstLine="454"/>
        <w:jc w:val="left"/>
        <w:rPr>
          <w:rFonts w:ascii="Times New Roman" w:hAnsi="Times New Roman" w:cs="Times New Roman"/>
          <w:sz w:val="24"/>
          <w:szCs w:val="24"/>
        </w:rPr>
      </w:pPr>
      <w:r w:rsidRPr="00C9294F">
        <w:rPr>
          <w:rFonts w:ascii="Times New Roman" w:hAnsi="Times New Roman" w:cs="Times New Roman"/>
          <w:sz w:val="24"/>
          <w:szCs w:val="24"/>
        </w:rPr>
        <w:t xml:space="preserve">Санитария и гигиена. </w:t>
      </w:r>
    </w:p>
    <w:p w:rsidR="00BF618F" w:rsidRPr="00C9294F" w:rsidRDefault="00BF618F" w:rsidP="000017E5">
      <w:pPr>
        <w:pStyle w:val="aa"/>
        <w:shd w:val="clear" w:color="auto" w:fill="auto"/>
        <w:spacing w:after="0" w:line="240" w:lineRule="auto"/>
        <w:ind w:firstLine="454"/>
        <w:jc w:val="left"/>
        <w:rPr>
          <w:rFonts w:ascii="Times New Roman" w:hAnsi="Times New Roman" w:cs="Times New Roman"/>
          <w:sz w:val="24"/>
          <w:szCs w:val="24"/>
        </w:rPr>
      </w:pPr>
      <w:r w:rsidRPr="00C9294F">
        <w:rPr>
          <w:rFonts w:ascii="Times New Roman" w:hAnsi="Times New Roman" w:cs="Times New Roman"/>
          <w:sz w:val="24"/>
          <w:szCs w:val="24"/>
        </w:rPr>
        <w:t>Физиология питания.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Блюда из яиц, бутерброды, горячие напитки.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Блюда из овощей.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 xml:space="preserve">Блюда из молока и кисломолочных продуктов.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Блюда из рыбы и морепродуктов.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Блюда из птицы.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Блюда из мяса.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Блюда из круп, бобовых и макаронных изделий.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Заправочные супы.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Изделия из теста.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Сервировка стола.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Этикет.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Приготовление обеда в походных условиях.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Создание изделий из текстильных и поделочных материалов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Свойства текстильных материалов.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Элементы машиноведения.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Конструирование швейных изделий.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Моделирование швейных изделий.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Технология изготовления швейных изделий.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Выполнение образцов ручных стежков, строчек и швов. </w:t>
      </w:r>
    </w:p>
    <w:p w:rsidR="00BF618F" w:rsidRPr="00C9294F" w:rsidRDefault="00BF618F" w:rsidP="000017E5">
      <w:pPr>
        <w:pStyle w:val="aa"/>
        <w:shd w:val="clear" w:color="auto" w:fill="auto"/>
        <w:spacing w:after="0" w:line="240" w:lineRule="auto"/>
        <w:ind w:firstLine="454"/>
        <w:jc w:val="both"/>
        <w:rPr>
          <w:rStyle w:val="46"/>
          <w:sz w:val="24"/>
          <w:szCs w:val="24"/>
        </w:rPr>
      </w:pPr>
      <w:r w:rsidRPr="00C9294F">
        <w:rPr>
          <w:rStyle w:val="47"/>
          <w:sz w:val="24"/>
          <w:szCs w:val="24"/>
        </w:rPr>
        <w:t>Художественные ремёсла</w:t>
      </w:r>
      <w:r w:rsidRPr="00C9294F">
        <w:rPr>
          <w:rStyle w:val="46"/>
          <w:sz w:val="24"/>
          <w:szCs w:val="24"/>
        </w:rPr>
        <w:t xml:space="preserve">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Декоративно-прикладное искусство.</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Лоскутное шитьё.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Роспись ткани.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Вязание крючком. </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Вязание на спицах.</w:t>
      </w:r>
    </w:p>
    <w:p w:rsidR="00BF618F" w:rsidRPr="00C9294F" w:rsidRDefault="00BF618F" w:rsidP="000017E5">
      <w:pPr>
        <w:pStyle w:val="181"/>
        <w:shd w:val="clear" w:color="auto" w:fill="auto"/>
        <w:spacing w:before="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Современное производство и профессиональное самоопределение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Сферы производства, профессиональное образование и профессиональная карьера.</w:t>
      </w:r>
    </w:p>
    <w:p w:rsidR="00AC4388" w:rsidRPr="00C9294F" w:rsidRDefault="00AC4388"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4210"/>
        <w:keepNext/>
        <w:keepLines/>
        <w:shd w:val="clear" w:color="auto" w:fill="auto"/>
        <w:spacing w:before="0" w:after="0" w:line="240" w:lineRule="auto"/>
        <w:ind w:firstLine="454"/>
        <w:jc w:val="center"/>
        <w:rPr>
          <w:rStyle w:val="4220"/>
          <w:rFonts w:ascii="Times New Roman" w:hAnsi="Times New Roman" w:cs="Times New Roman"/>
          <w:b/>
          <w:bCs/>
          <w:sz w:val="28"/>
          <w:szCs w:val="28"/>
        </w:rPr>
      </w:pPr>
      <w:bookmarkStart w:id="237" w:name="bookmark327"/>
      <w:r w:rsidRPr="00C9294F">
        <w:rPr>
          <w:rStyle w:val="4220"/>
          <w:rFonts w:ascii="Times New Roman" w:hAnsi="Times New Roman" w:cs="Times New Roman"/>
          <w:b/>
          <w:bCs/>
          <w:sz w:val="28"/>
          <w:szCs w:val="28"/>
        </w:rPr>
        <w:t>2.2.2.1 5. ФИЗИЧЕСКАЯ КУЛЬТУРА</w:t>
      </w:r>
      <w:bookmarkEnd w:id="237"/>
    </w:p>
    <w:p w:rsidR="00AC4388" w:rsidRPr="00C9294F" w:rsidRDefault="00AC4388" w:rsidP="000017E5">
      <w:pPr>
        <w:pStyle w:val="4210"/>
        <w:keepNext/>
        <w:keepLines/>
        <w:shd w:val="clear" w:color="auto" w:fill="auto"/>
        <w:spacing w:before="0" w:after="0" w:line="240" w:lineRule="auto"/>
        <w:ind w:firstLine="454"/>
        <w:jc w:val="center"/>
        <w:rPr>
          <w:rFonts w:ascii="Times New Roman" w:hAnsi="Times New Roman" w:cs="Times New Roman"/>
          <w:sz w:val="28"/>
          <w:szCs w:val="28"/>
        </w:rPr>
      </w:pPr>
    </w:p>
    <w:p w:rsidR="00BF618F" w:rsidRPr="00C9294F" w:rsidRDefault="00BF618F" w:rsidP="000017E5">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Знания о физической культуре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История физической культуры.</w:t>
      </w:r>
      <w:r w:rsidRPr="00C9294F">
        <w:rPr>
          <w:rFonts w:ascii="Times New Roman" w:hAnsi="Times New Roman" w:cs="Times New Roman"/>
          <w:sz w:val="24"/>
          <w:szCs w:val="24"/>
        </w:rPr>
        <w:t xml:space="preserve"> Олимпийские игры древности.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Возрождение Олимпийских игр и олимпийского движения.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Краткая характеристика видов спорта, входящих в программу Олимпийских игр.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Физическая культура в современном обществе.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F618F" w:rsidRPr="00C9294F" w:rsidRDefault="00BF618F" w:rsidP="000017E5">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Физическая культура (основные понятия).</w:t>
      </w:r>
      <w:r w:rsidRPr="00C9294F">
        <w:rPr>
          <w:rStyle w:val="172"/>
          <w:rFonts w:ascii="Times New Roman" w:hAnsi="Times New Roman" w:cs="Times New Roman"/>
          <w:b/>
          <w:bCs/>
          <w:sz w:val="24"/>
          <w:szCs w:val="24"/>
        </w:rPr>
        <w:t xml:space="preserve"> Физическое</w:t>
      </w:r>
      <w:r w:rsidRPr="00C9294F">
        <w:rPr>
          <w:rStyle w:val="1720"/>
          <w:rFonts w:ascii="Times New Roman" w:hAnsi="Times New Roman" w:cs="Times New Roman"/>
          <w:b/>
          <w:bCs/>
          <w:sz w:val="24"/>
          <w:szCs w:val="24"/>
        </w:rPr>
        <w:t xml:space="preserve"> </w:t>
      </w:r>
      <w:r w:rsidRPr="00C9294F">
        <w:rPr>
          <w:rStyle w:val="172"/>
          <w:rFonts w:ascii="Times New Roman" w:hAnsi="Times New Roman" w:cs="Times New Roman"/>
          <w:b/>
          <w:bCs/>
          <w:sz w:val="24"/>
          <w:szCs w:val="24"/>
        </w:rPr>
        <w:t>развитие человека.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Техническая подготовка. Техника движений и её основные показатели.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Всестороннее и гармоничное физическое развитие.</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Адаптивная физическая культура.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Спортивная подготовка.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Здоровье и здоровый образ жизни.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Профессионально-прикладная физическая подготовка.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Допинг. Концепция честного спорта.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lastRenderedPageBreak/>
        <w:t>Физическая культура человека.</w:t>
      </w:r>
      <w:r w:rsidRPr="00C9294F">
        <w:rPr>
          <w:rFonts w:ascii="Times New Roman" w:hAnsi="Times New Roman" w:cs="Times New Roman"/>
          <w:sz w:val="24"/>
          <w:szCs w:val="24"/>
        </w:rPr>
        <w:t xml:space="preserve"> Режим дня, его основное содержание и правила планирования.</w:t>
      </w:r>
    </w:p>
    <w:p w:rsidR="00BF618F" w:rsidRPr="00C9294F" w:rsidRDefault="00BF618F" w:rsidP="00AC4388">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Закаливание организма. Правила безопасности и гигиенические требования.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Проведение самостоятельных занятий по коррекции осанки и телосложения.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Восстановительный массаж.</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Проведение банных процедур.</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Доврачебная помощь во время занятий физической культурой и спортом.</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38" w:name="bookmark328"/>
      <w:r w:rsidRPr="00C9294F">
        <w:rPr>
          <w:rFonts w:ascii="Times New Roman" w:hAnsi="Times New Roman" w:cs="Times New Roman"/>
          <w:sz w:val="24"/>
          <w:szCs w:val="24"/>
        </w:rPr>
        <w:t>Способы двигательной (физкультурной) деятельности</w:t>
      </w:r>
      <w:bookmarkEnd w:id="238"/>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39" w:name="bookmark329"/>
      <w:r w:rsidRPr="00C9294F">
        <w:rPr>
          <w:rFonts w:ascii="Times New Roman" w:hAnsi="Times New Roman" w:cs="Times New Roman"/>
          <w:sz w:val="24"/>
          <w:szCs w:val="24"/>
        </w:rPr>
        <w:t>Организация и проведение самостоятельных занятий</w:t>
      </w:r>
      <w:r w:rsidRPr="00C9294F">
        <w:rPr>
          <w:rStyle w:val="413"/>
          <w:b/>
          <w:bCs/>
          <w:sz w:val="24"/>
          <w:szCs w:val="24"/>
        </w:rPr>
        <w:t xml:space="preserve"> </w:t>
      </w:r>
      <w:r w:rsidRPr="00C9294F">
        <w:rPr>
          <w:rFonts w:ascii="Times New Roman" w:hAnsi="Times New Roman" w:cs="Times New Roman"/>
          <w:sz w:val="24"/>
          <w:szCs w:val="24"/>
        </w:rPr>
        <w:t>физической культурой.</w:t>
      </w:r>
      <w:r w:rsidRPr="00C9294F">
        <w:rPr>
          <w:rStyle w:val="4d"/>
          <w:b/>
          <w:bCs/>
          <w:sz w:val="24"/>
          <w:szCs w:val="24"/>
        </w:rPr>
        <w:t xml:space="preserve"> Подготовка к занятиям физической</w:t>
      </w:r>
      <w:r w:rsidRPr="00C9294F">
        <w:rPr>
          <w:rStyle w:val="42a"/>
          <w:b/>
          <w:bCs/>
          <w:sz w:val="24"/>
          <w:szCs w:val="24"/>
        </w:rPr>
        <w:t xml:space="preserve"> </w:t>
      </w:r>
      <w:r w:rsidRPr="00C9294F">
        <w:rPr>
          <w:rStyle w:val="4d"/>
          <w:b/>
          <w:bCs/>
          <w:sz w:val="24"/>
          <w:szCs w:val="24"/>
        </w:rPr>
        <w:t>культурой.</w:t>
      </w:r>
      <w:bookmarkEnd w:id="239"/>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Выбор упражнений и составление индивидуальных комплексов для утренней зарядк</w:t>
      </w:r>
      <w:r w:rsidR="00AC4388" w:rsidRPr="00C9294F">
        <w:rPr>
          <w:rFonts w:ascii="Times New Roman" w:hAnsi="Times New Roman" w:cs="Times New Roman"/>
          <w:sz w:val="24"/>
          <w:szCs w:val="24"/>
        </w:rPr>
        <w:t>и, физкультминуток, физкультпа</w:t>
      </w:r>
      <w:r w:rsidRPr="00C9294F">
        <w:rPr>
          <w:rFonts w:ascii="Times New Roman" w:hAnsi="Times New Roman" w:cs="Times New Roman"/>
          <w:sz w:val="24"/>
          <w:szCs w:val="24"/>
        </w:rPr>
        <w:t>уз (подвижных перемен).</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Планирование занятий физической культурой.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Проведение самостоятельных занятий прикладной физической подготовкой.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Организация досуга средствами физической культуры.</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40" w:name="bookmark330"/>
      <w:r w:rsidRPr="00C9294F">
        <w:rPr>
          <w:rFonts w:ascii="Times New Roman" w:hAnsi="Times New Roman" w:cs="Times New Roman"/>
          <w:sz w:val="24"/>
          <w:szCs w:val="24"/>
        </w:rPr>
        <w:t>Оценка эффективности занятий физической культурой.</w:t>
      </w:r>
      <w:bookmarkEnd w:id="240"/>
    </w:p>
    <w:p w:rsidR="00BF618F" w:rsidRPr="00C9294F" w:rsidRDefault="00BF618F" w:rsidP="000017E5">
      <w:pPr>
        <w:pStyle w:val="aa"/>
        <w:shd w:val="clear" w:color="auto" w:fill="auto"/>
        <w:spacing w:after="0" w:line="240" w:lineRule="auto"/>
        <w:ind w:firstLine="454"/>
        <w:jc w:val="left"/>
        <w:rPr>
          <w:rFonts w:ascii="Times New Roman" w:hAnsi="Times New Roman" w:cs="Times New Roman"/>
          <w:sz w:val="24"/>
          <w:szCs w:val="24"/>
        </w:rPr>
      </w:pPr>
      <w:r w:rsidRPr="00C9294F">
        <w:rPr>
          <w:rFonts w:ascii="Times New Roman" w:hAnsi="Times New Roman" w:cs="Times New Roman"/>
          <w:sz w:val="24"/>
          <w:szCs w:val="24"/>
        </w:rPr>
        <w:t>Самонаблюдение и самоконтроль.</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Измерение резервов организма и состояния здоровья с помощью функциональных проб.</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41" w:name="bookmark331"/>
      <w:r w:rsidRPr="00C9294F">
        <w:rPr>
          <w:rFonts w:ascii="Times New Roman" w:hAnsi="Times New Roman" w:cs="Times New Roman"/>
          <w:sz w:val="24"/>
          <w:szCs w:val="24"/>
        </w:rPr>
        <w:t>Физическое совершенствование</w:t>
      </w:r>
      <w:bookmarkEnd w:id="241"/>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Физкультурно-оздоровительная деятельность.</w:t>
      </w:r>
      <w:r w:rsidRPr="00C9294F">
        <w:rPr>
          <w:rFonts w:ascii="Times New Roman" w:hAnsi="Times New Roman" w:cs="Times New Roman"/>
          <w:sz w:val="24"/>
          <w:szCs w:val="24"/>
        </w:rPr>
        <w:t xml:space="preserve"> Оздоровительные формы занятий в режиме учебного дня и учебной недели.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42" w:name="bookmark332"/>
      <w:r w:rsidRPr="00C9294F">
        <w:rPr>
          <w:rFonts w:ascii="Times New Roman" w:hAnsi="Times New Roman" w:cs="Times New Roman"/>
          <w:sz w:val="24"/>
          <w:szCs w:val="24"/>
        </w:rPr>
        <w:t>Спортивно-оздоровительная деятельность с общеразвивающей направленностью</w:t>
      </w:r>
      <w:bookmarkEnd w:id="242"/>
    </w:p>
    <w:p w:rsidR="00BF618F" w:rsidRPr="00C9294F" w:rsidRDefault="00BF618F" w:rsidP="000017E5">
      <w:pPr>
        <w:pStyle w:val="4310"/>
        <w:keepNext/>
        <w:keepLines/>
        <w:shd w:val="clear" w:color="auto" w:fill="auto"/>
        <w:spacing w:line="240" w:lineRule="auto"/>
        <w:ind w:firstLine="454"/>
        <w:rPr>
          <w:rFonts w:ascii="Times New Roman" w:hAnsi="Times New Roman" w:cs="Times New Roman"/>
          <w:sz w:val="24"/>
          <w:szCs w:val="24"/>
        </w:rPr>
      </w:pPr>
      <w:bookmarkStart w:id="243" w:name="bookmark333"/>
      <w:r w:rsidRPr="00C9294F">
        <w:rPr>
          <w:rFonts w:ascii="Times New Roman" w:hAnsi="Times New Roman" w:cs="Times New Roman"/>
          <w:sz w:val="24"/>
          <w:szCs w:val="24"/>
        </w:rPr>
        <w:t>Гимнастика с основами акробатики.</w:t>
      </w:r>
      <w:r w:rsidRPr="00C9294F">
        <w:rPr>
          <w:rStyle w:val="434"/>
          <w:b/>
          <w:bCs/>
          <w:i/>
          <w:iCs/>
          <w:sz w:val="24"/>
          <w:szCs w:val="24"/>
        </w:rPr>
        <w:t xml:space="preserve"> Организующие</w:t>
      </w:r>
      <w:r w:rsidRPr="00C9294F">
        <w:rPr>
          <w:rStyle w:val="4311"/>
          <w:b/>
          <w:bCs/>
          <w:i/>
          <w:iCs/>
          <w:sz w:val="24"/>
          <w:szCs w:val="24"/>
        </w:rPr>
        <w:t xml:space="preserve"> </w:t>
      </w:r>
      <w:r w:rsidRPr="00C9294F">
        <w:rPr>
          <w:rStyle w:val="434"/>
          <w:b/>
          <w:bCs/>
          <w:i/>
          <w:iCs/>
          <w:sz w:val="24"/>
          <w:szCs w:val="24"/>
        </w:rPr>
        <w:t>команды и приёмы.</w:t>
      </w:r>
      <w:bookmarkEnd w:id="243"/>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Акробатические упражнения и комбинации.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Ритмическая гимнастика (девочки).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Опорные прыжки.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Упражнения и комбинации на гимнастическом бревне (девочки).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Упражнения и комбинации на гимнастической перекладине (мальчики).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Лёгкая атлетика.</w:t>
      </w:r>
      <w:r w:rsidRPr="00C9294F">
        <w:rPr>
          <w:rFonts w:ascii="Times New Roman" w:hAnsi="Times New Roman" w:cs="Times New Roman"/>
          <w:sz w:val="24"/>
          <w:szCs w:val="24"/>
        </w:rPr>
        <w:t xml:space="preserve"> Беговые упражнения.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Прыжковые упражнения.</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Метание малого мяча.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Лыжные гонки.</w:t>
      </w:r>
      <w:r w:rsidRPr="00C9294F">
        <w:rPr>
          <w:rFonts w:ascii="Times New Roman" w:hAnsi="Times New Roman" w:cs="Times New Roman"/>
          <w:sz w:val="24"/>
          <w:szCs w:val="24"/>
        </w:rPr>
        <w:t xml:space="preserve"> Передвижения на лыжах.</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Подъёмы, спуски, повороты, торможения.</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4"/>
          <w:i/>
          <w:iCs/>
          <w:sz w:val="24"/>
          <w:szCs w:val="24"/>
        </w:rPr>
        <w:t>Спортивные игры.</w:t>
      </w:r>
      <w:r w:rsidRPr="00C9294F">
        <w:rPr>
          <w:rStyle w:val="140"/>
          <w:rFonts w:ascii="Times New Roman" w:hAnsi="Times New Roman" w:cs="Times New Roman"/>
          <w:i/>
          <w:iCs/>
          <w:sz w:val="24"/>
          <w:szCs w:val="24"/>
        </w:rPr>
        <w:t xml:space="preserve"> Баскетбол.</w:t>
      </w:r>
      <w:r w:rsidRPr="00C9294F">
        <w:rPr>
          <w:rStyle w:val="1416"/>
          <w:i/>
          <w:iCs/>
          <w:sz w:val="24"/>
          <w:szCs w:val="24"/>
        </w:rPr>
        <w:t xml:space="preserve"> Игра по правилам.</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0"/>
          <w:rFonts w:ascii="Times New Roman" w:hAnsi="Times New Roman" w:cs="Times New Roman"/>
          <w:i/>
          <w:iCs/>
          <w:sz w:val="24"/>
          <w:szCs w:val="24"/>
        </w:rPr>
        <w:t>Волейбол.</w:t>
      </w:r>
      <w:r w:rsidRPr="00C9294F">
        <w:rPr>
          <w:rStyle w:val="1416"/>
          <w:i/>
          <w:iCs/>
          <w:sz w:val="24"/>
          <w:szCs w:val="24"/>
        </w:rPr>
        <w:t xml:space="preserve"> Игра по правилам.</w:t>
      </w:r>
    </w:p>
    <w:p w:rsidR="00BF618F" w:rsidRPr="00C9294F" w:rsidRDefault="00BF618F" w:rsidP="000017E5">
      <w:pPr>
        <w:pStyle w:val="141"/>
        <w:shd w:val="clear" w:color="auto" w:fill="auto"/>
        <w:spacing w:line="240" w:lineRule="auto"/>
        <w:ind w:firstLine="454"/>
        <w:rPr>
          <w:rFonts w:ascii="Times New Roman" w:hAnsi="Times New Roman" w:cs="Times New Roman"/>
          <w:sz w:val="24"/>
          <w:szCs w:val="24"/>
        </w:rPr>
      </w:pPr>
      <w:r w:rsidRPr="00C9294F">
        <w:rPr>
          <w:rStyle w:val="140"/>
          <w:rFonts w:ascii="Times New Roman" w:hAnsi="Times New Roman" w:cs="Times New Roman"/>
          <w:i/>
          <w:iCs/>
          <w:sz w:val="24"/>
          <w:szCs w:val="24"/>
        </w:rPr>
        <w:t>Футбол.</w:t>
      </w:r>
      <w:r w:rsidRPr="00C9294F">
        <w:rPr>
          <w:rStyle w:val="1416"/>
          <w:i/>
          <w:iCs/>
          <w:sz w:val="24"/>
          <w:szCs w:val="24"/>
        </w:rPr>
        <w:t xml:space="preserve"> Игра по правилам.</w:t>
      </w:r>
    </w:p>
    <w:p w:rsidR="00BF618F" w:rsidRPr="00C9294F" w:rsidRDefault="00AC4388"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ab"/>
          <w:rFonts w:ascii="Times New Roman" w:hAnsi="Times New Roman" w:cs="Times New Roman"/>
          <w:sz w:val="24"/>
          <w:szCs w:val="24"/>
        </w:rPr>
        <w:t>Прикладно=</w:t>
      </w:r>
      <w:r w:rsidR="00BF618F" w:rsidRPr="00C9294F">
        <w:rPr>
          <w:rStyle w:val="ab"/>
          <w:rFonts w:ascii="Times New Roman" w:hAnsi="Times New Roman" w:cs="Times New Roman"/>
          <w:sz w:val="24"/>
          <w:szCs w:val="24"/>
        </w:rPr>
        <w:t>ориентированная подготовка.</w:t>
      </w:r>
      <w:r w:rsidR="00BF618F" w:rsidRPr="00C9294F">
        <w:rPr>
          <w:rFonts w:ascii="Times New Roman" w:hAnsi="Times New Roman" w:cs="Times New Roman"/>
          <w:sz w:val="24"/>
          <w:szCs w:val="24"/>
        </w:rPr>
        <w:t xml:space="preserve"> Прикладно-ориентированные упражнения.</w:t>
      </w:r>
    </w:p>
    <w:p w:rsidR="00BF618F" w:rsidRPr="00C9294F" w:rsidRDefault="00BF618F" w:rsidP="000017E5">
      <w:pPr>
        <w:pStyle w:val="171"/>
        <w:shd w:val="clear" w:color="auto" w:fill="auto"/>
        <w:spacing w:after="0"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Упражнения общеразвивающей направленности.</w:t>
      </w:r>
      <w:r w:rsidRPr="00C9294F">
        <w:rPr>
          <w:rStyle w:val="172"/>
          <w:rFonts w:ascii="Times New Roman" w:hAnsi="Times New Roman" w:cs="Times New Roman"/>
          <w:b/>
          <w:bCs/>
          <w:sz w:val="24"/>
          <w:szCs w:val="24"/>
        </w:rPr>
        <w:t xml:space="preserve"> Общефизическая подготовка.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Гимнастика с основами акробатики.</w:t>
      </w:r>
      <w:r w:rsidRPr="00C9294F">
        <w:rPr>
          <w:rFonts w:ascii="Times New Roman" w:hAnsi="Times New Roman" w:cs="Times New Roman"/>
          <w:sz w:val="24"/>
          <w:szCs w:val="24"/>
        </w:rPr>
        <w:t xml:space="preserve"> Развитие гибкости, координации движений, силы, выносливости.</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lastRenderedPageBreak/>
        <w:t>Лёгкая атлетика.</w:t>
      </w:r>
      <w:r w:rsidRPr="00C9294F">
        <w:rPr>
          <w:rFonts w:ascii="Times New Roman" w:hAnsi="Times New Roman" w:cs="Times New Roman"/>
          <w:sz w:val="24"/>
          <w:szCs w:val="24"/>
        </w:rPr>
        <w:t xml:space="preserve"> Развитие выносливости, силы, быстроты, координации движений.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Лыжные гонки.</w:t>
      </w:r>
      <w:r w:rsidRPr="00C9294F">
        <w:rPr>
          <w:rFonts w:ascii="Times New Roman" w:hAnsi="Times New Roman" w:cs="Times New Roman"/>
          <w:sz w:val="24"/>
          <w:szCs w:val="24"/>
        </w:rPr>
        <w:t xml:space="preserve"> Развитие выносливости, силы, координации движений, быстроты.</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Баскетбол.</w:t>
      </w:r>
      <w:r w:rsidRPr="00C9294F">
        <w:rPr>
          <w:rFonts w:ascii="Times New Roman" w:hAnsi="Times New Roman" w:cs="Times New Roman"/>
          <w:sz w:val="24"/>
          <w:szCs w:val="24"/>
        </w:rPr>
        <w:t xml:space="preserve"> Развитие быстроты, силы, выносливости, координации движений.</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47"/>
          <w:sz w:val="24"/>
          <w:szCs w:val="24"/>
        </w:rPr>
        <w:t>Футбол.</w:t>
      </w:r>
      <w:r w:rsidRPr="00C9294F">
        <w:rPr>
          <w:rFonts w:ascii="Times New Roman" w:hAnsi="Times New Roman" w:cs="Times New Roman"/>
          <w:sz w:val="24"/>
          <w:szCs w:val="24"/>
        </w:rPr>
        <w:t xml:space="preserve"> Развитие быстроты, силы, выносливости.</w:t>
      </w:r>
    </w:p>
    <w:p w:rsidR="00AC4388" w:rsidRPr="00C9294F" w:rsidRDefault="00AC4388" w:rsidP="000017E5">
      <w:pPr>
        <w:pStyle w:val="aa"/>
        <w:shd w:val="clear" w:color="auto" w:fill="auto"/>
        <w:spacing w:after="0" w:line="240" w:lineRule="auto"/>
        <w:ind w:firstLine="454"/>
        <w:jc w:val="both"/>
        <w:rPr>
          <w:rFonts w:ascii="Times New Roman" w:hAnsi="Times New Roman" w:cs="Times New Roman"/>
          <w:sz w:val="24"/>
          <w:szCs w:val="24"/>
        </w:rPr>
      </w:pPr>
    </w:p>
    <w:p w:rsidR="00BF618F" w:rsidRPr="00C9294F" w:rsidRDefault="00BF618F" w:rsidP="000017E5">
      <w:pPr>
        <w:pStyle w:val="3310"/>
        <w:keepNext/>
        <w:keepLines/>
        <w:shd w:val="clear" w:color="auto" w:fill="auto"/>
        <w:spacing w:before="0" w:after="0" w:line="240" w:lineRule="auto"/>
        <w:jc w:val="center"/>
        <w:rPr>
          <w:rStyle w:val="3320"/>
          <w:rFonts w:ascii="Times New Roman" w:hAnsi="Times New Roman" w:cs="Times New Roman"/>
          <w:b/>
          <w:bCs/>
          <w:sz w:val="28"/>
          <w:szCs w:val="28"/>
        </w:rPr>
      </w:pPr>
      <w:bookmarkStart w:id="244" w:name="bookmark334"/>
      <w:r w:rsidRPr="00C9294F">
        <w:rPr>
          <w:rStyle w:val="3320"/>
          <w:rFonts w:ascii="Times New Roman" w:hAnsi="Times New Roman" w:cs="Times New Roman"/>
          <w:b/>
          <w:bCs/>
          <w:sz w:val="28"/>
          <w:szCs w:val="28"/>
        </w:rPr>
        <w:t>2.2.2.16. ОСНОВЫ БЕЗОПАСНОСТИ ЖИЗНЕДЕЯТЕЛЬНОСТИ</w:t>
      </w:r>
      <w:bookmarkEnd w:id="244"/>
    </w:p>
    <w:p w:rsidR="00AC4388" w:rsidRPr="00C9294F" w:rsidRDefault="00AC4388" w:rsidP="000017E5">
      <w:pPr>
        <w:pStyle w:val="3310"/>
        <w:keepNext/>
        <w:keepLines/>
        <w:shd w:val="clear" w:color="auto" w:fill="auto"/>
        <w:spacing w:before="0" w:after="0" w:line="240" w:lineRule="auto"/>
        <w:jc w:val="center"/>
        <w:rPr>
          <w:rFonts w:ascii="Times New Roman" w:hAnsi="Times New Roman" w:cs="Times New Roman"/>
          <w:sz w:val="28"/>
          <w:szCs w:val="28"/>
        </w:rPr>
      </w:pPr>
    </w:p>
    <w:p w:rsidR="00BF618F" w:rsidRPr="00C9294F" w:rsidRDefault="00BF618F" w:rsidP="000017E5">
      <w:pPr>
        <w:pStyle w:val="310"/>
        <w:keepNext/>
        <w:keepLines/>
        <w:shd w:val="clear" w:color="auto" w:fill="auto"/>
        <w:spacing w:line="240" w:lineRule="auto"/>
        <w:jc w:val="center"/>
        <w:rPr>
          <w:rFonts w:ascii="Times New Roman" w:hAnsi="Times New Roman" w:cs="Times New Roman"/>
          <w:sz w:val="24"/>
          <w:szCs w:val="24"/>
        </w:rPr>
      </w:pPr>
      <w:bookmarkStart w:id="245" w:name="bookmark335"/>
      <w:r w:rsidRPr="00C9294F">
        <w:rPr>
          <w:rFonts w:ascii="Times New Roman" w:hAnsi="Times New Roman" w:cs="Times New Roman"/>
          <w:sz w:val="24"/>
          <w:szCs w:val="24"/>
        </w:rPr>
        <w:t>Основы безопасности личности, общества</w:t>
      </w:r>
      <w:r w:rsidRPr="00C9294F">
        <w:rPr>
          <w:rStyle w:val="3b"/>
          <w:b/>
          <w:bCs/>
          <w:sz w:val="24"/>
          <w:szCs w:val="24"/>
        </w:rPr>
        <w:t xml:space="preserve"> </w:t>
      </w:r>
      <w:r w:rsidRPr="00C9294F">
        <w:rPr>
          <w:rFonts w:ascii="Times New Roman" w:hAnsi="Times New Roman" w:cs="Times New Roman"/>
          <w:sz w:val="24"/>
          <w:szCs w:val="24"/>
        </w:rPr>
        <w:t>и государства</w:t>
      </w:r>
      <w:bookmarkEnd w:id="245"/>
    </w:p>
    <w:p w:rsidR="00BF618F" w:rsidRPr="00C9294F" w:rsidRDefault="00BF618F" w:rsidP="000017E5">
      <w:pPr>
        <w:pStyle w:val="410"/>
        <w:keepNext/>
        <w:keepLines/>
        <w:shd w:val="clear" w:color="auto" w:fill="auto"/>
        <w:spacing w:line="240" w:lineRule="auto"/>
        <w:ind w:firstLine="454"/>
        <w:rPr>
          <w:rFonts w:ascii="Times New Roman" w:hAnsi="Times New Roman" w:cs="Times New Roman"/>
          <w:sz w:val="24"/>
          <w:szCs w:val="24"/>
        </w:rPr>
      </w:pPr>
      <w:bookmarkStart w:id="246" w:name="bookmark336"/>
      <w:r w:rsidRPr="00C9294F">
        <w:rPr>
          <w:rFonts w:ascii="Times New Roman" w:hAnsi="Times New Roman" w:cs="Times New Roman"/>
          <w:sz w:val="24"/>
          <w:szCs w:val="24"/>
        </w:rPr>
        <w:t>Основы комплексной безопасности</w:t>
      </w:r>
      <w:bookmarkEnd w:id="246"/>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Обеспечение личной безопасности в повседневной жизни.</w:t>
      </w:r>
      <w:r w:rsidRPr="00C9294F">
        <w:rPr>
          <w:rFonts w:ascii="Times New Roman" w:hAnsi="Times New Roman" w:cs="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F618F" w:rsidRPr="00C9294F" w:rsidRDefault="00BF618F" w:rsidP="000017E5">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Обеспечение безопасности при активном отдыхе в природных условиях.</w:t>
      </w:r>
      <w:r w:rsidRPr="00C9294F">
        <w:rPr>
          <w:rFonts w:ascii="Times New Roman" w:hAnsi="Times New Roman" w:cs="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Обеспечение личной безопасности при угрозе террористического акта.</w:t>
      </w:r>
      <w:r w:rsidRPr="00C9294F">
        <w:rPr>
          <w:rFonts w:ascii="Times New Roman" w:hAnsi="Times New Roman" w:cs="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Обеспечение безопасности в чрезвычайных ситуациях</w:t>
      </w:r>
      <w:r w:rsidRPr="00C9294F">
        <w:rPr>
          <w:rStyle w:val="60"/>
          <w:sz w:val="24"/>
          <w:szCs w:val="24"/>
        </w:rPr>
        <w:t xml:space="preserve"> </w:t>
      </w:r>
      <w:r w:rsidRPr="00C9294F">
        <w:rPr>
          <w:rStyle w:val="70"/>
          <w:sz w:val="24"/>
          <w:szCs w:val="24"/>
        </w:rPr>
        <w:t>природного, техногенного и социального характера.</w:t>
      </w:r>
      <w:r w:rsidRPr="00C9294F">
        <w:rPr>
          <w:rFonts w:ascii="Times New Roman" w:hAnsi="Times New Roman" w:cs="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F618F" w:rsidRPr="00C9294F" w:rsidRDefault="00BF618F" w:rsidP="00FE52DD">
      <w:pPr>
        <w:pStyle w:val="410"/>
        <w:keepNext/>
        <w:keepLines/>
        <w:shd w:val="clear" w:color="auto" w:fill="auto"/>
        <w:spacing w:line="240" w:lineRule="auto"/>
        <w:ind w:firstLine="454"/>
        <w:rPr>
          <w:rFonts w:ascii="Times New Roman" w:hAnsi="Times New Roman" w:cs="Times New Roman"/>
          <w:sz w:val="24"/>
          <w:szCs w:val="24"/>
        </w:rPr>
      </w:pPr>
      <w:bookmarkStart w:id="247" w:name="bookmark337"/>
      <w:r w:rsidRPr="00C9294F">
        <w:rPr>
          <w:rFonts w:ascii="Times New Roman" w:hAnsi="Times New Roman" w:cs="Times New Roman"/>
          <w:sz w:val="24"/>
          <w:szCs w:val="24"/>
        </w:rPr>
        <w:t>Защита населения Российской Федерации от чрезвычайных ситуаций</w:t>
      </w:r>
      <w:bookmarkEnd w:id="247"/>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Организация защиты населения от чрезвычайных ситуаций.</w:t>
      </w:r>
      <w:r w:rsidRPr="00C9294F">
        <w:rPr>
          <w:rFonts w:ascii="Times New Roman" w:hAnsi="Times New Roman" w:cs="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F618F" w:rsidRPr="00C9294F" w:rsidRDefault="00BF618F" w:rsidP="00FE52DD">
      <w:pPr>
        <w:pStyle w:val="410"/>
        <w:keepNext/>
        <w:keepLines/>
        <w:shd w:val="clear" w:color="auto" w:fill="auto"/>
        <w:spacing w:line="240" w:lineRule="auto"/>
        <w:ind w:firstLine="454"/>
        <w:rPr>
          <w:rFonts w:ascii="Times New Roman" w:hAnsi="Times New Roman" w:cs="Times New Roman"/>
          <w:sz w:val="24"/>
          <w:szCs w:val="24"/>
        </w:rPr>
      </w:pPr>
      <w:bookmarkStart w:id="248" w:name="bookmark338"/>
      <w:r w:rsidRPr="00C9294F">
        <w:rPr>
          <w:rFonts w:ascii="Times New Roman" w:hAnsi="Times New Roman" w:cs="Times New Roman"/>
          <w:sz w:val="24"/>
          <w:szCs w:val="24"/>
        </w:rPr>
        <w:t>Основы противодействия терроризму и экстремизму в</w:t>
      </w:r>
      <w:r w:rsidRPr="00C9294F">
        <w:rPr>
          <w:rStyle w:val="412"/>
          <w:b/>
          <w:bCs/>
          <w:sz w:val="24"/>
          <w:szCs w:val="24"/>
        </w:rPr>
        <w:t xml:space="preserve"> </w:t>
      </w:r>
      <w:r w:rsidRPr="00C9294F">
        <w:rPr>
          <w:rFonts w:ascii="Times New Roman" w:hAnsi="Times New Roman" w:cs="Times New Roman"/>
          <w:sz w:val="24"/>
          <w:szCs w:val="24"/>
        </w:rPr>
        <w:t>Российской Федерации</w:t>
      </w:r>
      <w:bookmarkEnd w:id="248"/>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Экстремизм и терроризм — чрезвычайные опасности</w:t>
      </w:r>
      <w:r w:rsidRPr="00C9294F">
        <w:rPr>
          <w:rStyle w:val="60"/>
          <w:sz w:val="24"/>
          <w:szCs w:val="24"/>
        </w:rPr>
        <w:t xml:space="preserve"> </w:t>
      </w:r>
      <w:r w:rsidRPr="00C9294F">
        <w:rPr>
          <w:rStyle w:val="70"/>
          <w:sz w:val="24"/>
          <w:szCs w:val="24"/>
        </w:rPr>
        <w:t>для общества и государства.</w:t>
      </w:r>
      <w:r w:rsidRPr="00C9294F">
        <w:rPr>
          <w:rFonts w:ascii="Times New Roman" w:hAnsi="Times New Roman" w:cs="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Нормативно-правовая база противодействия терроризму, экстремизму и наркотизму в Российской Федерации.</w:t>
      </w:r>
      <w:r w:rsidRPr="00C9294F">
        <w:rPr>
          <w:rFonts w:ascii="Times New Roman" w:hAnsi="Times New Roman" w:cs="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Организационные основы системы противодействия терроризму и экстремизму в Российской Федерации.</w:t>
      </w:r>
      <w:r w:rsidRPr="00C9294F">
        <w:rPr>
          <w:rFonts w:ascii="Times New Roman" w:hAnsi="Times New Roman" w:cs="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Духовно-нравственные основы противодействия терроризму и экстремизму.</w:t>
      </w:r>
      <w:r w:rsidRPr="00C9294F">
        <w:rPr>
          <w:rFonts w:ascii="Times New Roman" w:hAnsi="Times New Roman" w:cs="Times New Roman"/>
          <w:sz w:val="24"/>
          <w:szCs w:val="24"/>
        </w:rPr>
        <w:t xml:space="preserve"> Роль нравственной позиции и выработка личных качеств в формировании антитеррористического поведения.</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Профилактика террористической деятельности.</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lastRenderedPageBreak/>
        <w:t>Ответственность несовершеннолетних за антиобщественное поведение и за участие в террористической</w:t>
      </w:r>
      <w:r w:rsidRPr="00C9294F">
        <w:rPr>
          <w:rStyle w:val="60"/>
          <w:sz w:val="24"/>
          <w:szCs w:val="24"/>
        </w:rPr>
        <w:t xml:space="preserve"> </w:t>
      </w:r>
      <w:r w:rsidRPr="00C9294F">
        <w:rPr>
          <w:rStyle w:val="70"/>
          <w:sz w:val="24"/>
          <w:szCs w:val="24"/>
        </w:rPr>
        <w:t>и экстремистской деятельности.</w:t>
      </w:r>
      <w:r w:rsidRPr="00C9294F">
        <w:rPr>
          <w:rFonts w:ascii="Times New Roman" w:hAnsi="Times New Roman" w:cs="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Наказание за участие в террористической и экстремистской деятельнос-ти.</w:t>
      </w:r>
    </w:p>
    <w:p w:rsidR="00BF618F" w:rsidRPr="00C9294F" w:rsidRDefault="00BF618F" w:rsidP="00FE52DD">
      <w:pPr>
        <w:pStyle w:val="141"/>
        <w:shd w:val="clear" w:color="auto" w:fill="auto"/>
        <w:spacing w:line="240" w:lineRule="auto"/>
        <w:ind w:firstLine="454"/>
        <w:rPr>
          <w:rFonts w:ascii="Times New Roman" w:hAnsi="Times New Roman" w:cs="Times New Roman"/>
          <w:sz w:val="24"/>
          <w:szCs w:val="24"/>
        </w:rPr>
      </w:pPr>
      <w:r w:rsidRPr="00C9294F">
        <w:rPr>
          <w:rStyle w:val="14150"/>
          <w:i/>
          <w:iCs/>
          <w:sz w:val="24"/>
          <w:szCs w:val="24"/>
        </w:rPr>
        <w:t>Обеспечение личной безопасности при угрозе террористического акта.</w:t>
      </w:r>
      <w:r w:rsidRPr="00C9294F">
        <w:rPr>
          <w:rStyle w:val="140"/>
          <w:rFonts w:ascii="Times New Roman" w:hAnsi="Times New Roman" w:cs="Times New Roman"/>
          <w:i/>
          <w:iCs/>
          <w:sz w:val="24"/>
          <w:szCs w:val="24"/>
        </w:rPr>
        <w:t xml:space="preserve"> Взрывы в местах массового скопления людей.</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Правила поведения при возможной опасности взрыва.</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Правила безопасного поведения, если взрыв произошёл.</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Меры безопасности в случае похищения или захвата в заложники.</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Обеспечение безопасности при захвате самолёта.</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Правила поведения при перестрелке.</w:t>
      </w:r>
    </w:p>
    <w:p w:rsidR="00BF618F" w:rsidRPr="00C9294F" w:rsidRDefault="00BF618F" w:rsidP="00FE52DD">
      <w:pPr>
        <w:pStyle w:val="310"/>
        <w:keepNext/>
        <w:keepLines/>
        <w:shd w:val="clear" w:color="auto" w:fill="auto"/>
        <w:spacing w:line="240" w:lineRule="auto"/>
        <w:jc w:val="center"/>
        <w:rPr>
          <w:rFonts w:ascii="Times New Roman" w:hAnsi="Times New Roman" w:cs="Times New Roman"/>
          <w:sz w:val="24"/>
          <w:szCs w:val="24"/>
        </w:rPr>
      </w:pPr>
      <w:bookmarkStart w:id="249" w:name="bookmark339"/>
      <w:r w:rsidRPr="00C9294F">
        <w:rPr>
          <w:rFonts w:ascii="Times New Roman" w:hAnsi="Times New Roman" w:cs="Times New Roman"/>
          <w:sz w:val="24"/>
          <w:szCs w:val="24"/>
        </w:rPr>
        <w:t>Основы медицинских знаний</w:t>
      </w:r>
      <w:r w:rsidRPr="00C9294F">
        <w:rPr>
          <w:rStyle w:val="3b"/>
          <w:b/>
          <w:bCs/>
          <w:sz w:val="24"/>
          <w:szCs w:val="24"/>
        </w:rPr>
        <w:t xml:space="preserve"> </w:t>
      </w:r>
      <w:r w:rsidRPr="00C9294F">
        <w:rPr>
          <w:rFonts w:ascii="Times New Roman" w:hAnsi="Times New Roman" w:cs="Times New Roman"/>
          <w:sz w:val="24"/>
          <w:szCs w:val="24"/>
        </w:rPr>
        <w:t>и здорового образа жизни</w:t>
      </w:r>
      <w:bookmarkEnd w:id="249"/>
    </w:p>
    <w:p w:rsidR="00BF618F" w:rsidRPr="00C9294F" w:rsidRDefault="00BF618F" w:rsidP="00FE52DD">
      <w:pPr>
        <w:pStyle w:val="410"/>
        <w:keepNext/>
        <w:keepLines/>
        <w:shd w:val="clear" w:color="auto" w:fill="auto"/>
        <w:spacing w:line="240" w:lineRule="auto"/>
        <w:ind w:firstLine="454"/>
        <w:rPr>
          <w:rFonts w:ascii="Times New Roman" w:hAnsi="Times New Roman" w:cs="Times New Roman"/>
          <w:sz w:val="24"/>
          <w:szCs w:val="24"/>
        </w:rPr>
      </w:pPr>
      <w:bookmarkStart w:id="250" w:name="bookmark340"/>
      <w:r w:rsidRPr="00C9294F">
        <w:rPr>
          <w:rFonts w:ascii="Times New Roman" w:hAnsi="Times New Roman" w:cs="Times New Roman"/>
          <w:sz w:val="24"/>
          <w:szCs w:val="24"/>
        </w:rPr>
        <w:t>Основы здорового образа жизни</w:t>
      </w:r>
      <w:bookmarkEnd w:id="250"/>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Здоровый образ жизни и его составляющие.</w:t>
      </w:r>
      <w:r w:rsidRPr="00C9294F">
        <w:rPr>
          <w:rFonts w:ascii="Times New Roman" w:hAnsi="Times New Roman" w:cs="Times New Roman"/>
          <w:sz w:val="24"/>
          <w:szCs w:val="24"/>
        </w:rPr>
        <w:t xml:space="preserve"> Основные понятия о здоровье и здоровом образе жизни. Составляющие здорового образа жизни.</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Факторы, разрушающие здоровье.</w:t>
      </w:r>
      <w:r w:rsidRPr="00C9294F">
        <w:rPr>
          <w:rFonts w:ascii="Times New Roman" w:hAnsi="Times New Roman" w:cs="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BF618F" w:rsidRPr="00C9294F" w:rsidRDefault="00BF618F" w:rsidP="00FE52DD">
      <w:pPr>
        <w:pStyle w:val="141"/>
        <w:shd w:val="clear" w:color="auto" w:fill="auto"/>
        <w:spacing w:line="240" w:lineRule="auto"/>
        <w:ind w:firstLine="454"/>
        <w:rPr>
          <w:rFonts w:ascii="Times New Roman" w:hAnsi="Times New Roman" w:cs="Times New Roman"/>
          <w:sz w:val="24"/>
          <w:szCs w:val="24"/>
        </w:rPr>
      </w:pPr>
      <w:r w:rsidRPr="00C9294F">
        <w:rPr>
          <w:rStyle w:val="14150"/>
          <w:i/>
          <w:iCs/>
          <w:sz w:val="24"/>
          <w:szCs w:val="24"/>
        </w:rPr>
        <w:t>Правовые аспекты взаимоотношения полов.</w:t>
      </w:r>
      <w:r w:rsidRPr="00C9294F">
        <w:rPr>
          <w:rStyle w:val="140"/>
          <w:rFonts w:ascii="Times New Roman" w:hAnsi="Times New Roman" w:cs="Times New Roman"/>
          <w:i/>
          <w:iCs/>
          <w:sz w:val="24"/>
          <w:szCs w:val="24"/>
        </w:rPr>
        <w:t xml:space="preserve"> Семья в современном обществе.</w:t>
      </w:r>
    </w:p>
    <w:p w:rsidR="00BF618F" w:rsidRPr="00C9294F" w:rsidRDefault="00BF618F" w:rsidP="00FE52DD">
      <w:pPr>
        <w:pStyle w:val="410"/>
        <w:keepNext/>
        <w:keepLines/>
        <w:shd w:val="clear" w:color="auto" w:fill="auto"/>
        <w:spacing w:line="240" w:lineRule="auto"/>
        <w:ind w:firstLine="454"/>
        <w:rPr>
          <w:rFonts w:ascii="Times New Roman" w:hAnsi="Times New Roman" w:cs="Times New Roman"/>
          <w:sz w:val="24"/>
          <w:szCs w:val="24"/>
        </w:rPr>
      </w:pPr>
      <w:bookmarkStart w:id="251" w:name="bookmark341"/>
      <w:r w:rsidRPr="00C9294F">
        <w:rPr>
          <w:rFonts w:ascii="Times New Roman" w:hAnsi="Times New Roman" w:cs="Times New Roman"/>
          <w:sz w:val="24"/>
          <w:szCs w:val="24"/>
        </w:rPr>
        <w:t>Основы медицинских знаний и оказание первой медицинской помощи</w:t>
      </w:r>
      <w:bookmarkEnd w:id="251"/>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Оказание первой медицинской помощи.</w:t>
      </w:r>
      <w:r w:rsidRPr="00C9294F">
        <w:rPr>
          <w:rFonts w:ascii="Times New Roman" w:hAnsi="Times New Roman" w:cs="Times New Roman"/>
          <w:sz w:val="24"/>
          <w:szCs w:val="24"/>
        </w:rPr>
        <w:t xml:space="preserve"> Первая медицинская помощь и правила её оказания.</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Первая медицинская помощь при неотложных состояниях.</w:t>
      </w:r>
      <w:r w:rsidRPr="00C9294F">
        <w:rPr>
          <w:rFonts w:ascii="Times New Roman" w:hAnsi="Times New Roman" w:cs="Times New Roman"/>
          <w:sz w:val="24"/>
          <w:szCs w:val="24"/>
        </w:rPr>
        <w:t xml:space="preserve"> Правила оказания первой медицинской помощи при неотложных состояниях.</w:t>
      </w:r>
    </w:p>
    <w:p w:rsidR="00BF618F" w:rsidRPr="00C9294F" w:rsidRDefault="00BF618F" w:rsidP="00FE52DD">
      <w:pPr>
        <w:pStyle w:val="aa"/>
        <w:shd w:val="clear" w:color="auto" w:fill="auto"/>
        <w:spacing w:after="0" w:line="240" w:lineRule="auto"/>
        <w:ind w:firstLine="454"/>
        <w:jc w:val="both"/>
        <w:rPr>
          <w:rFonts w:ascii="Times New Roman" w:hAnsi="Times New Roman" w:cs="Times New Roman"/>
          <w:sz w:val="24"/>
          <w:szCs w:val="24"/>
        </w:rPr>
      </w:pPr>
      <w:r w:rsidRPr="00C9294F">
        <w:rPr>
          <w:rStyle w:val="70"/>
          <w:sz w:val="24"/>
          <w:szCs w:val="24"/>
        </w:rPr>
        <w:t>Первая медицинская помощь при массовых поражениях.</w:t>
      </w:r>
      <w:r w:rsidRPr="00C9294F">
        <w:rPr>
          <w:rStyle w:val="60"/>
          <w:sz w:val="24"/>
          <w:szCs w:val="24"/>
        </w:rPr>
        <w:t xml:space="preserve"> </w:t>
      </w:r>
      <w:r w:rsidRPr="00C9294F">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FE52DD" w:rsidRPr="00C9294F" w:rsidRDefault="00FE52DD" w:rsidP="00FE52DD">
      <w:pPr>
        <w:pStyle w:val="aa"/>
        <w:shd w:val="clear" w:color="auto" w:fill="auto"/>
        <w:spacing w:after="0" w:line="240" w:lineRule="auto"/>
        <w:ind w:firstLine="454"/>
        <w:jc w:val="both"/>
        <w:rPr>
          <w:rFonts w:ascii="Times New Roman" w:hAnsi="Times New Roman" w:cs="Times New Roman"/>
          <w:sz w:val="24"/>
          <w:szCs w:val="24"/>
        </w:rPr>
      </w:pPr>
    </w:p>
    <w:p w:rsidR="00FE52DD" w:rsidRPr="00C9294F" w:rsidRDefault="00FE52DD" w:rsidP="00FE52DD">
      <w:pPr>
        <w:autoSpaceDE w:val="0"/>
        <w:autoSpaceDN w:val="0"/>
        <w:adjustRightInd w:val="0"/>
        <w:spacing w:after="0" w:line="240" w:lineRule="auto"/>
        <w:jc w:val="center"/>
        <w:rPr>
          <w:rFonts w:ascii="Times New Roman" w:hAnsi="Times New Roman" w:cs="Times New Roman"/>
          <w:b/>
          <w:bCs/>
          <w:sz w:val="28"/>
          <w:szCs w:val="28"/>
        </w:rPr>
      </w:pPr>
      <w:r w:rsidRPr="00C9294F">
        <w:rPr>
          <w:rFonts w:ascii="Times New Roman" w:hAnsi="Times New Roman" w:cs="Times New Roman"/>
          <w:b/>
          <w:bCs/>
          <w:sz w:val="28"/>
          <w:szCs w:val="28"/>
        </w:rPr>
        <w:t>2.3. Программа воспитания и социализации</w:t>
      </w:r>
    </w:p>
    <w:p w:rsidR="00FE52DD" w:rsidRPr="00C9294F" w:rsidRDefault="00FE52DD" w:rsidP="00FE52DD">
      <w:pPr>
        <w:autoSpaceDE w:val="0"/>
        <w:autoSpaceDN w:val="0"/>
        <w:adjustRightInd w:val="0"/>
        <w:spacing w:after="0" w:line="240" w:lineRule="auto"/>
        <w:jc w:val="center"/>
        <w:rPr>
          <w:rFonts w:ascii="Times New Roman" w:hAnsi="Times New Roman" w:cs="Times New Roman"/>
          <w:b/>
          <w:bCs/>
          <w:sz w:val="28"/>
          <w:szCs w:val="28"/>
        </w:rPr>
      </w:pPr>
      <w:r w:rsidRPr="00C9294F">
        <w:rPr>
          <w:rFonts w:ascii="Times New Roman" w:hAnsi="Times New Roman" w:cs="Times New Roman"/>
          <w:b/>
          <w:bCs/>
          <w:sz w:val="28"/>
          <w:szCs w:val="28"/>
        </w:rPr>
        <w:t>обучающихся МОУ СОШ 2 г. Краснослободска</w:t>
      </w:r>
    </w:p>
    <w:p w:rsidR="00FE52DD" w:rsidRPr="00C9294F" w:rsidRDefault="00FE52DD" w:rsidP="00FE52DD">
      <w:pPr>
        <w:autoSpaceDE w:val="0"/>
        <w:autoSpaceDN w:val="0"/>
        <w:adjustRightInd w:val="0"/>
        <w:spacing w:after="0" w:line="240" w:lineRule="auto"/>
        <w:jc w:val="center"/>
        <w:rPr>
          <w:rFonts w:ascii="Times New Roman" w:hAnsi="Times New Roman" w:cs="Times New Roman"/>
          <w:b/>
          <w:bCs/>
          <w:sz w:val="28"/>
          <w:szCs w:val="28"/>
        </w:rPr>
      </w:pPr>
      <w:r w:rsidRPr="00C9294F">
        <w:rPr>
          <w:rFonts w:ascii="Times New Roman" w:hAnsi="Times New Roman" w:cs="Times New Roman"/>
          <w:b/>
          <w:bCs/>
          <w:sz w:val="28"/>
          <w:szCs w:val="28"/>
        </w:rPr>
        <w:t>на ступени основного общего образования</w:t>
      </w:r>
      <w:r w:rsidR="009B06EA" w:rsidRPr="00C9294F">
        <w:rPr>
          <w:rFonts w:ascii="Times New Roman" w:hAnsi="Times New Roman" w:cs="Times New Roman"/>
          <w:b/>
          <w:bCs/>
          <w:sz w:val="28"/>
          <w:szCs w:val="28"/>
        </w:rPr>
        <w:t>.</w:t>
      </w:r>
    </w:p>
    <w:p w:rsidR="009B06EA" w:rsidRPr="00C9294F" w:rsidRDefault="009B06EA" w:rsidP="00FE52DD">
      <w:pPr>
        <w:autoSpaceDE w:val="0"/>
        <w:autoSpaceDN w:val="0"/>
        <w:adjustRightInd w:val="0"/>
        <w:spacing w:after="0" w:line="240" w:lineRule="auto"/>
        <w:jc w:val="center"/>
        <w:rPr>
          <w:rFonts w:ascii="Times New Roman" w:hAnsi="Times New Roman" w:cs="Times New Roman"/>
          <w:b/>
          <w:bCs/>
          <w:sz w:val="28"/>
          <w:szCs w:val="28"/>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Общие положения</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Программа воспитания и социализации обучающихся на ступени основного общего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образования муниципального о</w:t>
      </w:r>
      <w:r w:rsidR="009B06EA" w:rsidRPr="00C9294F">
        <w:rPr>
          <w:rFonts w:ascii="Times New Roman" w:hAnsi="Times New Roman" w:cs="Times New Roman"/>
          <w:sz w:val="24"/>
          <w:szCs w:val="24"/>
        </w:rPr>
        <w:t>бщеобразовательного учреждения «Средняя</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общеобразовательная школа № 2» г. Краснослободска </w:t>
      </w:r>
      <w:r w:rsidR="00FE52DD" w:rsidRPr="00C9294F">
        <w:rPr>
          <w:rFonts w:ascii="Times New Roman" w:hAnsi="Times New Roman" w:cs="Times New Roman"/>
          <w:sz w:val="24"/>
          <w:szCs w:val="24"/>
        </w:rPr>
        <w:t>разработана</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на основе Примерной основной образовательной программы основного общего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образования Е. С. Савинова, в соответствии Федеральным Законом «Об образовании»,</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федеральным государственным образовательным стандартом основного общего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образования.</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Программа разработана с учетом культурно-исторических, этнических,</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социально-экономических особенностей, запросов семьи, общественных организаций. В</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Программе определены задачи, ценности, содержание, планируемые результаты, а также</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формы воспитания и социализации обучающихся, взаимодействия с семьей,</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учреждениями дополнительного образования.</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Воспитание гражданина страны – одно из главных условий национального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возрождения. Понятие гражданственность предполагает освоение и реализацию ребенком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своих прав и обязанностей по отношению к себе самому, своей семье, коллективу, к</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родному краю, Отечеству, планете Земля. Формируя гражданина, мы, прежде всего,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должны видеть в нем человека. Поэтому гражданин с педагогической точки зрения – это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самобытная индивидуальность, личность, обладающая единством духовно-нравственного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 правового долга.</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xml:space="preserve">    </w:t>
      </w:r>
      <w:r w:rsidR="00FE52DD" w:rsidRPr="00C9294F">
        <w:rPr>
          <w:rFonts w:ascii="Times New Roman" w:hAnsi="Times New Roman" w:cs="Times New Roman"/>
          <w:sz w:val="24"/>
          <w:szCs w:val="24"/>
        </w:rPr>
        <w:t>Духовно-нравственное воспитание является неотъемлемой частью общего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учебно-воспитательного процесса, осуществляемого в системе отечественного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образования. Традиционная педагогика считает необходимым целенаправленное развитие</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у человека проявлений духовности, а точнее – ее светлой стороны, ориентированной на</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доброту, любовь, истину, уважение к другим людям, сострадание, сочувствие, что</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соответствует ценностным ориентациям, определяющим смысл жизни человека как</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непрерывное духовно-нравственное его совершенствование.</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В современной педагогике живут идеи самоценности детства, сотрудничества,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диалога, педагогической поддержки, самоопределения и самоактуализации личности,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динамичности, эмпатии и толерантности. Следовательно, встает задача создания ребенку</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условий для свободного выбора форм, способов самореализации на основе освоения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общечеловеческих ценностей. Необходимо, чтобы воспитательная среда была как можно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более разнообразной, вариативной. Именно эту задачу решают различные разделы 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направления программы.</w:t>
      </w:r>
    </w:p>
    <w:p w:rsidR="009B06EA" w:rsidRPr="00C9294F" w:rsidRDefault="009B06EA" w:rsidP="00FE52DD">
      <w:pPr>
        <w:autoSpaceDE w:val="0"/>
        <w:autoSpaceDN w:val="0"/>
        <w:adjustRightInd w:val="0"/>
        <w:spacing w:after="0" w:line="240" w:lineRule="auto"/>
        <w:rPr>
          <w:rFonts w:ascii="Times New Roman" w:hAnsi="Times New Roman" w:cs="Times New Roman"/>
          <w:sz w:val="24"/>
          <w:szCs w:val="24"/>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2.3.1. Цель и задачи программы воспитания и социализации</w:t>
      </w:r>
    </w:p>
    <w:p w:rsidR="00FE52DD" w:rsidRPr="00C9294F" w:rsidRDefault="009B06EA"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обучающихся МОУ СОШ 2 г. Краснослободска</w:t>
      </w:r>
      <w:r w:rsidR="00FE52DD"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 xml:space="preserve"> на ступени основного общего </w:t>
      </w:r>
      <w:r w:rsidR="00FE52DD" w:rsidRPr="00C9294F">
        <w:rPr>
          <w:rFonts w:ascii="Times New Roman" w:hAnsi="Times New Roman" w:cs="Times New Roman"/>
          <w:b/>
          <w:bCs/>
          <w:sz w:val="28"/>
          <w:szCs w:val="28"/>
        </w:rPr>
        <w:t>образования</w:t>
      </w:r>
      <w:r w:rsidRPr="00C9294F">
        <w:rPr>
          <w:rFonts w:ascii="Times New Roman" w:hAnsi="Times New Roman" w:cs="Times New Roman"/>
          <w:b/>
          <w:bCs/>
          <w:sz w:val="28"/>
          <w:szCs w:val="28"/>
        </w:rPr>
        <w:t>.</w:t>
      </w:r>
    </w:p>
    <w:p w:rsidR="009B06EA" w:rsidRPr="00C9294F" w:rsidRDefault="009B06EA" w:rsidP="00FE52DD">
      <w:pPr>
        <w:autoSpaceDE w:val="0"/>
        <w:autoSpaceDN w:val="0"/>
        <w:adjustRightInd w:val="0"/>
        <w:spacing w:after="0" w:line="240" w:lineRule="auto"/>
        <w:rPr>
          <w:rFonts w:ascii="Times New Roman" w:hAnsi="Times New Roman" w:cs="Times New Roman"/>
          <w:b/>
          <w:bCs/>
          <w:sz w:val="28"/>
          <w:szCs w:val="28"/>
        </w:rPr>
      </w:pP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Целью программы воспитания и социал</w:t>
      </w:r>
      <w:r w:rsidRPr="00C9294F">
        <w:rPr>
          <w:rFonts w:ascii="Times New Roman" w:hAnsi="Times New Roman" w:cs="Times New Roman"/>
          <w:sz w:val="24"/>
          <w:szCs w:val="24"/>
        </w:rPr>
        <w:t xml:space="preserve">изации обучающихся в МОУ СОШ  2 г. Краснослободска </w:t>
      </w:r>
      <w:r w:rsidR="00FE52DD" w:rsidRPr="00C9294F">
        <w:rPr>
          <w:rFonts w:ascii="Times New Roman" w:hAnsi="Times New Roman" w:cs="Times New Roman"/>
          <w:sz w:val="24"/>
          <w:szCs w:val="24"/>
        </w:rPr>
        <w:t xml:space="preserve"> на</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ступени основного общего образования является социально-педагогическая поддержка</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становления и развития высоконравственного, творческого, компетентного гражданина</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России, принимающего судьбу Отечества как свою личную, осознающего ответственность</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за настоящее и будущее своей страны, укоренённого в духовных и культурных традициях</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многонационального народа Российской Федерации.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 ступени основного общего образования для достижения поставленной цели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воспитания и социализации обучающихся решаются следующие задачи.</w:t>
      </w:r>
    </w:p>
    <w:p w:rsidR="00FE52DD" w:rsidRPr="00C9294F" w:rsidRDefault="009B06EA" w:rsidP="00FE52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Cs/>
          <w:sz w:val="24"/>
          <w:szCs w:val="24"/>
        </w:rPr>
        <w:t xml:space="preserve">     </w:t>
      </w:r>
      <w:r w:rsidR="00FE52DD" w:rsidRPr="00C9294F">
        <w:rPr>
          <w:rFonts w:ascii="Times New Roman" w:hAnsi="Times New Roman" w:cs="Times New Roman"/>
          <w:b/>
          <w:bCs/>
          <w:sz w:val="24"/>
          <w:szCs w:val="24"/>
        </w:rPr>
        <w:t>В области формирования личностной культуры:</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способности к духовному развитию, реализации творческого</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потенциала в учебно-игровой, предметно-продуктивной, социально</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ориентированной, общественно полезной деятельности на основе традиционных</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нравственных установок и моральных норм, непрерывного образования,</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самовоспитания и универсальной духовно-нравственной компетенции —</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«становиться лучше»;</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укрепление нравственности, основанной на свободе воли и духовных отечественных</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традициях, внутренней установке личности школьника поступать согласно своей</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совести;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нравственного смысла учения, социально-ориентированной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общественно полезной деятельности;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морали — осознанной обучающимся необходимости поведения,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ориентированного на благо других людей;</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усвоение обучающимся базовых национальных ценностей, духовных традиций</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народов России;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укрепление у подростка позитивной нравственной самооценки, самоуважения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жизненного оптимизма;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эстетических потребностей, ценностей и чувств;</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способности открыто выражать и аргументированно отстаивать свою</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нравственно оправданную позицию, проявлять критичность к собственным</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намерениям, мыслям и поступкам;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способности к самостоятельным поступкам и действиям, совершаемым на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основе морального выбора, к принятию ответственности за их результаты;</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трудолюбия, способности к преодолению трудностей, целеустремлённости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 настойчивости в достижении результата;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формирование творческого отношения к учёбе, труду, социальной деятельности на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основе нравственных ценностей и моральных норм;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у подростка первоначальных профессиональных намерений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интересов, осознание нравственного значения будущего профессионального выбора;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осознание подростком ценности человеческой жизни, формирование умения</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противостоять в пределах своих возможностей действиям и влияниям,</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представляющим угрозу для жизни, физического и нравственного здоровья,</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духовной безопасности личности;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экологической культуры, культуры здорового и безопасного образа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жизни.</w:t>
      </w:r>
    </w:p>
    <w:p w:rsidR="00FE52DD" w:rsidRPr="00C9294F" w:rsidRDefault="00FE52DD" w:rsidP="00FE52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 области формирования социальной культуры:</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российской гражданской идентичности, включающей в себя</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идентичность члена семьи, школьного коллектива, территориально-культурной</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общности, этнического сообщества, российской гражданской нации;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патриотизма и гражданской солидарности;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навыков и умений организации и осуществления сотрудничества с</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педагогами, сверстниками, родителями, старшими и младшими в решении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личностно и социально значимых проблем на основе знаний, полученных в процессе</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образования;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у подростков первичных навыков успешной социализации;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у подростков социальных компетенций, необходимых для</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конструктивного, успешного и ответственного поведения в обществе;</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доброжелательности и эмоциональной отзывчивости, понимания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сопереживания другим людям, приобретение опыта оказания помощи другим людям;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усвоение гуманистических и демократических ценностных ориентаций;</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осознанного и уважительного отношения к традиционным религиям 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религиозным организациям России, к вере и религиозным убеждениям других</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людей, понимание значения религиозных идеалов в жизни человека, семьи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общества, роли традиционных религий в историческом и культурном развитии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России;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культуры межэтнического общения, уважения к культурным,</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религиозным традициям, образу жизни представителей народов России.</w:t>
      </w:r>
    </w:p>
    <w:p w:rsidR="00FE52DD" w:rsidRPr="00C9294F" w:rsidRDefault="00FE52DD" w:rsidP="00FE52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 области формирования семейной культуры:</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укрепление отношения к семье как основе российского общества;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представлений о значении семьи для устойчивого и успешного</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развития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укрепление у обучающегося уважительного отношения к родителям, осознанного,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заботливого отношения к старшим и младшим;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традиций своей семьи, культурно-исторических и этнических традиций семей</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своего народа, других народов России.</w:t>
      </w:r>
    </w:p>
    <w:p w:rsidR="009B06EA" w:rsidRPr="00C9294F" w:rsidRDefault="009B06EA" w:rsidP="00FE52DD">
      <w:pPr>
        <w:autoSpaceDE w:val="0"/>
        <w:autoSpaceDN w:val="0"/>
        <w:adjustRightInd w:val="0"/>
        <w:spacing w:after="0" w:line="240" w:lineRule="auto"/>
        <w:rPr>
          <w:rFonts w:ascii="Times New Roman" w:hAnsi="Times New Roman" w:cs="Times New Roman"/>
          <w:sz w:val="24"/>
          <w:szCs w:val="24"/>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2.3.2. Основные направления и ценностные основы воспитания и</w:t>
      </w:r>
    </w:p>
    <w:p w:rsidR="00FE52DD" w:rsidRPr="00C9294F" w:rsidRDefault="00FE52DD" w:rsidP="009B06EA">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соци</w:t>
      </w:r>
      <w:r w:rsidR="009B06EA" w:rsidRPr="00C9294F">
        <w:rPr>
          <w:rFonts w:ascii="Times New Roman" w:hAnsi="Times New Roman" w:cs="Times New Roman"/>
          <w:b/>
          <w:bCs/>
          <w:sz w:val="28"/>
          <w:szCs w:val="28"/>
        </w:rPr>
        <w:t>ализации обучающихся МОУ СОШ 2 г. Краснослободска</w:t>
      </w:r>
      <w:r w:rsidRPr="00C9294F">
        <w:rPr>
          <w:rFonts w:ascii="Times New Roman" w:hAnsi="Times New Roman" w:cs="Times New Roman"/>
          <w:b/>
          <w:bCs/>
          <w:sz w:val="28"/>
          <w:szCs w:val="28"/>
        </w:rPr>
        <w:t xml:space="preserve"> </w:t>
      </w: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на ступени основного общего образования.</w:t>
      </w:r>
    </w:p>
    <w:p w:rsidR="009B06EA" w:rsidRPr="00C9294F" w:rsidRDefault="009B06EA" w:rsidP="00FE52DD">
      <w:pPr>
        <w:autoSpaceDE w:val="0"/>
        <w:autoSpaceDN w:val="0"/>
        <w:adjustRightInd w:val="0"/>
        <w:spacing w:after="0" w:line="240" w:lineRule="auto"/>
        <w:rPr>
          <w:rFonts w:ascii="Times New Roman" w:hAnsi="Times New Roman" w:cs="Times New Roman"/>
          <w:b/>
          <w:bCs/>
          <w:sz w:val="28"/>
          <w:szCs w:val="28"/>
        </w:rPr>
      </w:pP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Задачи воспитания и соци</w:t>
      </w:r>
      <w:r w:rsidRPr="00C9294F">
        <w:rPr>
          <w:rFonts w:ascii="Times New Roman" w:hAnsi="Times New Roman" w:cs="Times New Roman"/>
          <w:sz w:val="24"/>
          <w:szCs w:val="24"/>
        </w:rPr>
        <w:t>ализации обучающихся МОУ СОШ 2 г. Краснослободска</w:t>
      </w:r>
      <w:r w:rsidR="00FE52DD" w:rsidRPr="00C9294F">
        <w:rPr>
          <w:rFonts w:ascii="Times New Roman" w:hAnsi="Times New Roman" w:cs="Times New Roman"/>
          <w:sz w:val="24"/>
          <w:szCs w:val="24"/>
        </w:rPr>
        <w:t xml:space="preserve"> на ступени</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основного общего образования классифицированы по направлениям, каждое из которых,</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будучи тесно связанным с другими, раскрывает одну из существенных сторон</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духовно-нравственного развития личности гражданина России.</w:t>
      </w:r>
    </w:p>
    <w:p w:rsidR="00FE52DD" w:rsidRPr="00C9294F" w:rsidRDefault="009B06EA"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Каждое из этих направлений основано на определённой системе базовых</w:t>
      </w:r>
      <w:r w:rsidRPr="00C9294F">
        <w:rPr>
          <w:rFonts w:ascii="Times New Roman" w:hAnsi="Times New Roman" w:cs="Times New Roman"/>
          <w:sz w:val="24"/>
          <w:szCs w:val="24"/>
        </w:rPr>
        <w:t xml:space="preserve"> </w:t>
      </w:r>
      <w:r w:rsidR="00FE52DD" w:rsidRPr="00C9294F">
        <w:rPr>
          <w:rFonts w:ascii="Times New Roman" w:hAnsi="Times New Roman" w:cs="Times New Roman"/>
          <w:sz w:val="24"/>
          <w:szCs w:val="24"/>
        </w:rPr>
        <w:t>национальных ценностей и должно обеспечивать их усвоение обучающимися.</w:t>
      </w:r>
    </w:p>
    <w:p w:rsidR="00FE52DD" w:rsidRPr="00C9294F" w:rsidRDefault="00FE52DD" w:rsidP="00FE52DD">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b/>
          <w:sz w:val="24"/>
          <w:szCs w:val="24"/>
        </w:rPr>
        <w:t>Традиционными источниками нравственности являются следующие ценности: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патриотизм </w:t>
      </w:r>
      <w:r w:rsidRPr="00C9294F">
        <w:rPr>
          <w:rFonts w:ascii="Times New Roman" w:hAnsi="Times New Roman" w:cs="Times New Roman"/>
          <w:sz w:val="24"/>
          <w:szCs w:val="24"/>
        </w:rPr>
        <w:t>(любовь к России, к своему народу, к своей малой родине; служение</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Отечеству);</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xml:space="preserve">- </w:t>
      </w:r>
      <w:r w:rsidRPr="00C9294F">
        <w:rPr>
          <w:rFonts w:ascii="Times New Roman" w:hAnsi="Times New Roman" w:cs="Times New Roman"/>
          <w:bCs/>
          <w:sz w:val="24"/>
          <w:szCs w:val="24"/>
        </w:rPr>
        <w:t xml:space="preserve">социальная солидарность </w:t>
      </w:r>
      <w:r w:rsidRPr="00C9294F">
        <w:rPr>
          <w:rFonts w:ascii="Times New Roman" w:hAnsi="Times New Roman" w:cs="Times New Roman"/>
          <w:sz w:val="24"/>
          <w:szCs w:val="24"/>
        </w:rPr>
        <w:t>(свобода личная и национальная; доверие к людям,</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институтам государства и гражданского общества; справедливость, милосердие,</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честь, достоинство);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гражданственность </w:t>
      </w:r>
      <w:r w:rsidRPr="00C9294F">
        <w:rPr>
          <w:rFonts w:ascii="Times New Roman" w:hAnsi="Times New Roman" w:cs="Times New Roman"/>
          <w:sz w:val="24"/>
          <w:szCs w:val="24"/>
        </w:rPr>
        <w:t>(правовое государство, гражданское общество, долг перед</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Отечеством, старшим поколением и семьей, закон и правопорядок, межэтнический</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мир, свобода совести и вероисповедания);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человечность </w:t>
      </w:r>
      <w:r w:rsidRPr="00C9294F">
        <w:rPr>
          <w:rFonts w:ascii="Times New Roman" w:hAnsi="Times New Roman" w:cs="Times New Roman"/>
          <w:sz w:val="24"/>
          <w:szCs w:val="24"/>
        </w:rPr>
        <w:t>(мир во всем мире, принятие и уважение многообразия культур и</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народов мира, равенство и независимость народов и государств мира,</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международное сотрудничество);</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честь;</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достоинство;</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свобода </w:t>
      </w:r>
      <w:r w:rsidRPr="00C9294F">
        <w:rPr>
          <w:rFonts w:ascii="Times New Roman" w:hAnsi="Times New Roman" w:cs="Times New Roman"/>
          <w:sz w:val="24"/>
          <w:szCs w:val="24"/>
        </w:rPr>
        <w:t>(личная и национальная);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доверие </w:t>
      </w:r>
      <w:r w:rsidRPr="00C9294F">
        <w:rPr>
          <w:rFonts w:ascii="Times New Roman" w:hAnsi="Times New Roman" w:cs="Times New Roman"/>
          <w:sz w:val="24"/>
          <w:szCs w:val="24"/>
        </w:rPr>
        <w:t>(к людям, институтам государства и гражданского общества);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семья </w:t>
      </w:r>
      <w:r w:rsidRPr="00C9294F">
        <w:rPr>
          <w:rFonts w:ascii="Times New Roman" w:hAnsi="Times New Roman" w:cs="Times New Roman"/>
          <w:sz w:val="24"/>
          <w:szCs w:val="24"/>
        </w:rPr>
        <w:t>(любовь и верность, здоровье, достаток, почитание родителей, забота о</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старших и младших, забота о продолжении рода);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любовь </w:t>
      </w:r>
      <w:r w:rsidRPr="00C9294F">
        <w:rPr>
          <w:rFonts w:ascii="Times New Roman" w:hAnsi="Times New Roman" w:cs="Times New Roman"/>
          <w:sz w:val="24"/>
          <w:szCs w:val="24"/>
        </w:rPr>
        <w:t>(к близким, друзьям, школе и действия во благо их);</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дружба;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здоровье </w:t>
      </w:r>
      <w:r w:rsidRPr="00C9294F">
        <w:rPr>
          <w:rFonts w:ascii="Times New Roman" w:hAnsi="Times New Roman" w:cs="Times New Roman"/>
          <w:sz w:val="24"/>
          <w:szCs w:val="24"/>
        </w:rPr>
        <w:t>(физическое и душевное, психологическое, нравственное, личное, близких</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 общества, здоровый образ жизни);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труд и творчество </w:t>
      </w:r>
      <w:r w:rsidRPr="00C9294F">
        <w:rPr>
          <w:rFonts w:ascii="Times New Roman" w:hAnsi="Times New Roman" w:cs="Times New Roman"/>
          <w:sz w:val="24"/>
          <w:szCs w:val="24"/>
        </w:rPr>
        <w:t>(творчество и созидание, целеустремленность и настойчивость,</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трудолюбие, бережливость);</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наука </w:t>
      </w:r>
      <w:r w:rsidRPr="00C9294F">
        <w:rPr>
          <w:rFonts w:ascii="Times New Roman" w:hAnsi="Times New Roman" w:cs="Times New Roman"/>
          <w:sz w:val="24"/>
          <w:szCs w:val="24"/>
        </w:rPr>
        <w:t>(познание, истина, научная картина мира, экологическое сознание);</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традиционные российские религии </w:t>
      </w:r>
      <w:r w:rsidRPr="00C9294F">
        <w:rPr>
          <w:rFonts w:ascii="Times New Roman" w:hAnsi="Times New Roman" w:cs="Times New Roman"/>
          <w:sz w:val="24"/>
          <w:szCs w:val="24"/>
        </w:rPr>
        <w:t>(учитывая светский характер обучения в</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государственных и муниципальных школах, ценности традиционных российских</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религий усваиваются школьниками в виде системных культурологических</w:t>
      </w:r>
      <w:r w:rsidR="009B06EA"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представлений о религиозных идеалах);</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искусство и литература </w:t>
      </w:r>
      <w:r w:rsidRPr="00C9294F">
        <w:rPr>
          <w:rFonts w:ascii="Times New Roman" w:hAnsi="Times New Roman" w:cs="Times New Roman"/>
          <w:sz w:val="24"/>
          <w:szCs w:val="24"/>
        </w:rPr>
        <w:t>(красота, гармония, духовный мир человека, нравственный</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выбор, смысл жизни, эстетическое развитие);</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Cs/>
          <w:sz w:val="24"/>
          <w:szCs w:val="24"/>
        </w:rPr>
        <w:t xml:space="preserve">природа </w:t>
      </w:r>
      <w:r w:rsidRPr="00C9294F">
        <w:rPr>
          <w:rFonts w:ascii="Times New Roman" w:hAnsi="Times New Roman" w:cs="Times New Roman"/>
          <w:sz w:val="24"/>
          <w:szCs w:val="24"/>
        </w:rPr>
        <w:t>(жизнь, родная земля, заповедная природа, планета Земля).</w:t>
      </w:r>
    </w:p>
    <w:p w:rsidR="009D45A9" w:rsidRPr="00C9294F" w:rsidRDefault="009D45A9" w:rsidP="00FE52DD">
      <w:pPr>
        <w:autoSpaceDE w:val="0"/>
        <w:autoSpaceDN w:val="0"/>
        <w:adjustRightInd w:val="0"/>
        <w:spacing w:after="0" w:line="240" w:lineRule="auto"/>
        <w:rPr>
          <w:rFonts w:ascii="Times New Roman" w:hAnsi="Times New Roman" w:cs="Times New Roman"/>
          <w:sz w:val="24"/>
          <w:szCs w:val="24"/>
        </w:rPr>
      </w:pPr>
    </w:p>
    <w:p w:rsidR="00FE52DD" w:rsidRPr="00C9294F" w:rsidRDefault="00FE52DD" w:rsidP="00FE52DD">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b/>
          <w:sz w:val="24"/>
          <w:szCs w:val="24"/>
        </w:rPr>
        <w:t>Организация духовно-нравственного развития и воспитания обучающихся МОУ СОШ</w:t>
      </w:r>
      <w:r w:rsidR="009D45A9" w:rsidRPr="00C9294F">
        <w:rPr>
          <w:rFonts w:ascii="Times New Roman" w:hAnsi="Times New Roman" w:cs="Times New Roman"/>
          <w:b/>
          <w:sz w:val="24"/>
          <w:szCs w:val="24"/>
        </w:rPr>
        <w:t xml:space="preserve"> 2 г. Краснослободска </w:t>
      </w:r>
      <w:r w:rsidRPr="00C9294F">
        <w:rPr>
          <w:rFonts w:ascii="Times New Roman" w:hAnsi="Times New Roman" w:cs="Times New Roman"/>
          <w:b/>
          <w:sz w:val="24"/>
          <w:szCs w:val="24"/>
        </w:rPr>
        <w:t>осуществляется по следующим направлениям:</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гражданственности, патриотизма, уважения к правам, свободам и</w:t>
      </w:r>
      <w:r w:rsidR="009D45A9"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обязанностям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социальной ответственности и компетентности.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нравственных чувств, убеждений, этического сознания.</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экологической культуры, культуры здорового и безопасного образа</w:t>
      </w:r>
      <w:r w:rsidR="009D45A9"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трудолюбия, сознательного, творческого отношения к образованию, труду</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 жизни, подготовка к сознательному выбору профессии.</w:t>
      </w:r>
    </w:p>
    <w:p w:rsidR="00FE52DD" w:rsidRPr="00C9294F" w:rsidRDefault="00FE52DD" w:rsidP="00FE52DD">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Воспитание ценностного отношения к прекрасному, формирование основ</w:t>
      </w:r>
      <w:r w:rsidR="009D45A9" w:rsidRPr="00C9294F">
        <w:rPr>
          <w:rFonts w:ascii="Times New Roman" w:hAnsi="Times New Roman" w:cs="Times New Roman"/>
          <w:sz w:val="24"/>
          <w:szCs w:val="24"/>
        </w:rPr>
        <w:t xml:space="preserve"> </w:t>
      </w:r>
      <w:r w:rsidRPr="00C9294F">
        <w:rPr>
          <w:rFonts w:ascii="Times New Roman" w:hAnsi="Times New Roman" w:cs="Times New Roman"/>
          <w:sz w:val="24"/>
          <w:szCs w:val="24"/>
        </w:rPr>
        <w:t>эстетической культуры — эстетическое воспитание.</w:t>
      </w:r>
    </w:p>
    <w:p w:rsidR="009D45A9" w:rsidRPr="00C9294F" w:rsidRDefault="009D45A9" w:rsidP="00FE52DD">
      <w:pPr>
        <w:autoSpaceDE w:val="0"/>
        <w:autoSpaceDN w:val="0"/>
        <w:adjustRightInd w:val="0"/>
        <w:spacing w:after="0" w:line="240" w:lineRule="auto"/>
        <w:rPr>
          <w:rFonts w:ascii="Times New Roman" w:hAnsi="Times New Roman" w:cs="Times New Roman"/>
          <w:sz w:val="24"/>
          <w:szCs w:val="24"/>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2.3.3. Принципы и особенности организации содержания воспитания и</w:t>
      </w: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соци</w:t>
      </w:r>
      <w:r w:rsidR="009D45A9" w:rsidRPr="00C9294F">
        <w:rPr>
          <w:rFonts w:ascii="Times New Roman" w:hAnsi="Times New Roman" w:cs="Times New Roman"/>
          <w:b/>
          <w:bCs/>
          <w:sz w:val="28"/>
          <w:szCs w:val="28"/>
        </w:rPr>
        <w:t>ализации обучающихся МОУ СОШ 2 г. Краснослободска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ориентации на идеал.</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Аксиологический принцип.</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следования нравственному примеру.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диалогического общения со значимыми другими.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идентификации.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полисубъектности воспитания и социализации.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совместного решения личностно и общественно значимых проблем.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Принцип системно-деятельностной организации воспитания.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Школе как социальному субъекту — носителю педагогической культуры принадлежит</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lastRenderedPageBreak/>
        <w:t>ведущая роль в осуществлении воспитания и успешной социализации подростка.</w:t>
      </w:r>
    </w:p>
    <w:p w:rsidR="009D45A9" w:rsidRPr="00C9294F" w:rsidRDefault="009D45A9" w:rsidP="00FE52DD">
      <w:pPr>
        <w:autoSpaceDE w:val="0"/>
        <w:autoSpaceDN w:val="0"/>
        <w:adjustRightInd w:val="0"/>
        <w:spacing w:after="0" w:line="240" w:lineRule="auto"/>
        <w:rPr>
          <w:rFonts w:ascii="Times New Roman" w:hAnsi="Times New Roman" w:cs="Times New Roman"/>
          <w:bCs/>
          <w:sz w:val="24"/>
          <w:szCs w:val="24"/>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2.3.4. Программа воспитания и социализации обучающихся МОУ СОШ</w:t>
      </w:r>
    </w:p>
    <w:p w:rsidR="00FE52DD" w:rsidRPr="00C9294F" w:rsidRDefault="009D45A9" w:rsidP="009D45A9">
      <w:pPr>
        <w:autoSpaceDE w:val="0"/>
        <w:autoSpaceDN w:val="0"/>
        <w:adjustRightInd w:val="0"/>
        <w:spacing w:after="0" w:line="240" w:lineRule="auto"/>
        <w:ind w:left="709" w:hanging="709"/>
        <w:rPr>
          <w:rFonts w:ascii="Times New Roman" w:hAnsi="Times New Roman" w:cs="Times New Roman"/>
          <w:b/>
          <w:bCs/>
          <w:sz w:val="28"/>
          <w:szCs w:val="28"/>
        </w:rPr>
      </w:pPr>
      <w:r w:rsidRPr="00C9294F">
        <w:rPr>
          <w:rFonts w:ascii="Times New Roman" w:hAnsi="Times New Roman" w:cs="Times New Roman"/>
          <w:b/>
          <w:bCs/>
          <w:sz w:val="28"/>
          <w:szCs w:val="28"/>
        </w:rPr>
        <w:t xml:space="preserve">            2 г. Краснослободска</w:t>
      </w:r>
      <w:r w:rsidR="00FE52DD" w:rsidRPr="00C9294F">
        <w:rPr>
          <w:rFonts w:ascii="Times New Roman" w:hAnsi="Times New Roman" w:cs="Times New Roman"/>
          <w:b/>
          <w:bCs/>
          <w:sz w:val="28"/>
          <w:szCs w:val="28"/>
        </w:rPr>
        <w:t>на ступени основного общего образования</w:t>
      </w:r>
    </w:p>
    <w:p w:rsidR="009D45A9" w:rsidRPr="00C9294F" w:rsidRDefault="009D45A9" w:rsidP="009D45A9">
      <w:pPr>
        <w:autoSpaceDE w:val="0"/>
        <w:autoSpaceDN w:val="0"/>
        <w:adjustRightInd w:val="0"/>
        <w:spacing w:after="0" w:line="240" w:lineRule="auto"/>
        <w:ind w:left="709" w:hanging="709"/>
        <w:rPr>
          <w:rFonts w:ascii="Times New Roman" w:hAnsi="Times New Roman" w:cs="Times New Roman"/>
          <w:b/>
          <w:bCs/>
          <w:sz w:val="28"/>
          <w:szCs w:val="28"/>
        </w:rPr>
      </w:pPr>
    </w:p>
    <w:p w:rsidR="00FE52DD" w:rsidRPr="00C9294F" w:rsidRDefault="00FE52DD" w:rsidP="00FE52DD">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Основное содержание</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гражданственности, патриотизма, уважения к правам, свободам и</w:t>
      </w:r>
      <w:r w:rsidR="009D45A9" w:rsidRPr="00C9294F">
        <w:rPr>
          <w:rFonts w:ascii="Times New Roman" w:hAnsi="Times New Roman" w:cs="Times New Roman"/>
          <w:b/>
          <w:bCs/>
          <w:i/>
          <w:sz w:val="24"/>
          <w:szCs w:val="24"/>
        </w:rPr>
        <w:t xml:space="preserve"> </w:t>
      </w:r>
      <w:r w:rsidRPr="00C9294F">
        <w:rPr>
          <w:rFonts w:ascii="Times New Roman" w:hAnsi="Times New Roman" w:cs="Times New Roman"/>
          <w:b/>
          <w:bCs/>
          <w:i/>
          <w:sz w:val="24"/>
          <w:szCs w:val="24"/>
        </w:rPr>
        <w:t>обязанностям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общее представление о политическом устройстве российского государства, его</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институтах, их роли в жизни общества, о символах государства, их историческом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происхождении и социально-культурном значении, о ключевых ценностях современного</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общества России;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системные представления об институтах гражданского общества, их истории и</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современном состоянии в России и мире, о возможностях участия граждан в</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общественном управлении;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и одобрение правил поведения в обществе, уважение органов и лиц,</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охраняющих общественный порядок;</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конституционного долга и обязанностей гражданина своей Родины;</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системные представления о народах России, об их общей исторической судьбе, о</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единстве народов нашей страны, знание национальных героев и важнейших событий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отечественной истории;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негативное отношение к нарушениям порядка в классе, школе, общественных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местах, к невыполнению человеком своих общественных обязанностей, к</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антиобщественным действиям, поступкам.</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социальной ответственности и компетентности: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осознанное принятие роли гражданина, знание гражданских прав и обязанностей,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приобретение первоначального опыта ответственного гражданского поведения;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усвоение позитивного социального опыта, образцов поведения подростков и</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молодёжи в современном мире;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освоение норм и правил общественного поведения, психологических установок,</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знаний и навыков, позволяющих обучающимся успешно действовать в современном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обществе;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приобретение опыта взаимодействия, совместной деятельности и общения со</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сверстниками, старшими и младшими, взрослыми, с реальным социальным окружением 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процессе решения личностных и общественно значимых проблем;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осознанное принятие основных социальных ролей, соответствующих подростковому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возрасту: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социальные роли в семье: сына (дочери), брата (сестры), помощника,</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ответственного хозяина (хозяйки), наследника (наследницы);</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социальные роли в классе: лидер — ведомый, партнёр, инициатор, референтный 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определённых вопросах, руководитель, организатор, помощник, собеседник, слушатель;</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социальные роли в обществе: гендерная, член определённой социальной группы,</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потребитель, покупатель, пассажир, зритель, спортсмен, читатель, сотрудник и др.;</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формирование собственного конструктивного стиля общественного поведения.</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нравственных чувств, убеждений, этического сознания: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сознательное принятие базовых национальных российских ценностей;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любовь к школе, своему селу, городу, народу, России, к героическому прошлому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настоящему нашего Отечества; желание продолжать героические традиции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многонационального российского народа;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смысла гуманных отношений; понимание высокой ценности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человеческой жизни; стремление строить свои отношения с людьми и поступать по</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законам совести, добра и справедливости;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lastRenderedPageBreak/>
        <w:t>• понимание значения религиозных идеалов в жизни человека и общества,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нравственной сущности правил культуры поведения, общения и речи, умение выполнять</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их независимо от внешнего контроля;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значения нравственно-волевого усилия в выполнении учебных,</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учебно-трудовых и общественных обязанностей; стремление преодолевать трудности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доводить начатое дело до конца;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умение осуществлять нравственный выбор намерений, действий и поступков;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готовность к самоограничению для достижения собственных нравственных идеалов;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стремление вырабатывать и осуществлять личную программу самовоспитания;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и сознательное принятие нравственных норм взаимоотношений в семье;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осознание значения семьи для жизни человека, его личностного и социального развития,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продолжения рода;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отрицательное отношение к аморальным поступкам, проявлениям эгоизма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иждивенчества, равнодушия, лицемерия, грубости, оскорбительным словам и действиям,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нарушениям общественного порядка.</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экологической культуры, культуры здорового и безопасного образа</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жизни: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присвоение эколого-культурных ценностей и ценностей здоровья своего народа,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народов России как одно из направлений общероссийской гражданской идентичности;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умение придавать экологическую направленность любой деятельности, проекту,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демонстрировать экологическое мышление и экологическую грамотность в разных формах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деятельности;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взаимной связи здоровья, экологического качества окружающей среды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экологической культуры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единства и взаимовлияния различных видов здоровья человека:</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физического (сила, ловкость, выносливость), физиологического (работоспособность,</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устойчивость к заболеваниям), психического (умственная работоспособность,</w:t>
      </w:r>
      <w:r w:rsidR="009D45A9" w:rsidRPr="00C9294F">
        <w:rPr>
          <w:rFonts w:ascii="Times New Roman" w:hAnsi="Times New Roman" w:cs="Times New Roman"/>
          <w:bCs/>
          <w:sz w:val="24"/>
          <w:szCs w:val="24"/>
        </w:rPr>
        <w:t xml:space="preserve"> эмоциональное </w:t>
      </w:r>
      <w:r w:rsidRPr="00C9294F">
        <w:rPr>
          <w:rFonts w:ascii="Times New Roman" w:hAnsi="Times New Roman" w:cs="Times New Roman"/>
          <w:bCs/>
          <w:sz w:val="24"/>
          <w:szCs w:val="24"/>
        </w:rPr>
        <w:t>благополучие), социально-психологического (способность справиться со</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стрессом, качество отношений с окружающими людьми); репродуктивного (забота о своём</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здоровье как будущего родителя); духовного (иерархия ценностей); их зависимости от</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экологической культуры, культуры здорового и безопасного образа жизни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интерес к прогулкам на природе, подвижным играм, участию в спортивных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соревнованиях, туристическим походам, занятиям в спортивных секциях,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военизированным играм;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представления о факторах окружающей природно-социальной среды, негативно</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влияющих на здоровье человека; способах их компенсации, избегания, преодоления;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способность прогнозировать последствия деятельности человека в природе,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оценивать влияние природных и антропогенных факторов риска на здоровье человека;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опыт самооценки личного вклада в ресурсосбережение, сохранение качества</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окружающей среды, биоразнообразия, экологическую безопасность;</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социальной значимости идей устойчивого развития; готовность</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участвовать в пропаганде идей образования для устойчивого развития;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знание основ законодательства в области защиты здоровья и экологического качества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окружающей среды и выполнение его требований;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овладение способами социального взаимодействия по вопросам улучшения</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экологического качества окружающей среды, устойчивого развития территории,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экологического здоровьесберегающего просвещения населения;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профессиональная ориентация с учётом представлений о вкладе разных профессий 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решение проблем экологии, здоровья, устойчивого развития общества;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развитие экологической грамотности родителей, населения, привлечение их к</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организации общественно значимой экологически ориентированной деятельности;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устойчивая мотивация к выполнению правил личной и общественной гигиены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lastRenderedPageBreak/>
        <w:t>санитарии; рациональной организации режима дня, питания; занятиям физической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культурой, спортом, туризмом; самообразованию; труду и творчеству для успешной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социализации;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опыт участия в физкультурно-оздоровительных, санитарно-гигиенических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мероприятиях, экологическом туризме;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резко негативное отношение к курению, употреблению алкогольных напитков,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наркотиков и других психоактивных веществ (ПАВ);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отрицательное отношение к лицам и организациям, пропагандирующим курение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пьянство, распространяющим наркотики и другие ПАВ.</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трудолюбия, сознательного, творческого отношения к образованию,</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труду и жизни, подготовка к сознательному выбору профессии: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понимание необходимости научных знаний для развития личности и общества, их</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роли в жизни, труде, творчестве;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нравственных основ образования;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важности непрерывного образования и самообразования в течение всей</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жизни;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осознание нравственной природы труда, его роли в жизни человека и общества, 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создании материальных, социальных и культурных благ; знание и уважение трудовых</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традиций своей семьи, трудовых подвигов старших поколений;</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умение планировать трудовую деятельность, рационально использовать время,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информацию и материальные ресурсы, соблюдать порядок на рабочем месте,</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осуществлять коллективную работу, в том числе при разработке и реализации учебных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учебно-трудовых проектов;</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сформированность позитивного отношения к учебной и учебно-трудовой</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деятельности, общественно полезным делам, умение осознанно проявлять инициативу и</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дисциплинированность, выполнять работы по графику и в срок, следовать разработанному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плану, отвечать за качество и осознавать возможные риски;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готовность к выбору профиля обучения на следующей ступени образования или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профессиональному выбору в случае перехода в систему профессионального образования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(умение ориентироваться на рынке тру</w:t>
      </w:r>
      <w:r w:rsidR="009D45A9" w:rsidRPr="00C9294F">
        <w:rPr>
          <w:rFonts w:ascii="Times New Roman" w:hAnsi="Times New Roman" w:cs="Times New Roman"/>
          <w:bCs/>
          <w:sz w:val="24"/>
          <w:szCs w:val="24"/>
        </w:rPr>
        <w:t xml:space="preserve">да, в мире профессий, в системе </w:t>
      </w:r>
      <w:r w:rsidRPr="00C9294F">
        <w:rPr>
          <w:rFonts w:ascii="Times New Roman" w:hAnsi="Times New Roman" w:cs="Times New Roman"/>
          <w:bCs/>
          <w:sz w:val="24"/>
          <w:szCs w:val="24"/>
        </w:rPr>
        <w:t>профессионального</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образования, соотносит</w:t>
      </w:r>
      <w:r w:rsidR="009D45A9" w:rsidRPr="00C9294F">
        <w:rPr>
          <w:rFonts w:ascii="Times New Roman" w:hAnsi="Times New Roman" w:cs="Times New Roman"/>
          <w:bCs/>
          <w:sz w:val="24"/>
          <w:szCs w:val="24"/>
        </w:rPr>
        <w:t xml:space="preserve">ь свои интересы и возможности с </w:t>
      </w:r>
      <w:r w:rsidRPr="00C9294F">
        <w:rPr>
          <w:rFonts w:ascii="Times New Roman" w:hAnsi="Times New Roman" w:cs="Times New Roman"/>
          <w:bCs/>
          <w:sz w:val="24"/>
          <w:szCs w:val="24"/>
        </w:rPr>
        <w:t>профессиональной</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перспективой, получать дополнительные знания и умения, необходимые для профильного</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или профессионального образования);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бережное отношение к результатам своего труда, труда других людей, к школьному</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имуществу, учебникам, личным вещам; поддержание чистоты и порядка в классе и школе;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готовность содействовать в благоустройстве школы и её ближайшего окружения;</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общее знакомство с трудовым законодательством;</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нетерпимое отношение к лени, безответственности и пассивности в образовании 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труде.</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Воспитание ценностного отношения к прекрасному, формирование основ</w:t>
      </w:r>
    </w:p>
    <w:p w:rsidR="00FE52DD" w:rsidRPr="00C9294F" w:rsidRDefault="00FE52DD" w:rsidP="00FE52DD">
      <w:pPr>
        <w:autoSpaceDE w:val="0"/>
        <w:autoSpaceDN w:val="0"/>
        <w:adjustRightInd w:val="0"/>
        <w:spacing w:after="0" w:line="240" w:lineRule="auto"/>
        <w:rPr>
          <w:rFonts w:ascii="Times New Roman" w:hAnsi="Times New Roman" w:cs="Times New Roman"/>
          <w:b/>
          <w:bCs/>
          <w:i/>
          <w:sz w:val="24"/>
          <w:szCs w:val="24"/>
        </w:rPr>
      </w:pPr>
      <w:r w:rsidRPr="00C9294F">
        <w:rPr>
          <w:rFonts w:ascii="Times New Roman" w:hAnsi="Times New Roman" w:cs="Times New Roman"/>
          <w:b/>
          <w:bCs/>
          <w:i/>
          <w:sz w:val="24"/>
          <w:szCs w:val="24"/>
        </w:rPr>
        <w:t>эстетической культуры (эстетическое воспитание):</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ценностное отношение к прекрасному, восприятие искусства как особой формы</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познания и преобразования мира;</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эстетическое восприятие предметов и явлений действительности, развитие</w:t>
      </w:r>
      <w:r w:rsidR="009D45A9" w:rsidRPr="00C9294F">
        <w:rPr>
          <w:rFonts w:ascii="Times New Roman" w:hAnsi="Times New Roman" w:cs="Times New Roman"/>
          <w:bCs/>
          <w:sz w:val="24"/>
          <w:szCs w:val="24"/>
        </w:rPr>
        <w:t xml:space="preserve"> </w:t>
      </w:r>
      <w:r w:rsidRPr="00C9294F">
        <w:rPr>
          <w:rFonts w:ascii="Times New Roman" w:hAnsi="Times New Roman" w:cs="Times New Roman"/>
          <w:bCs/>
          <w:sz w:val="24"/>
          <w:szCs w:val="24"/>
        </w:rPr>
        <w:t>способности видеть и ценить прекрасное в природе, быту, труде, спорте и творчестве</w:t>
      </w:r>
      <w:r w:rsidR="009D45A9" w:rsidRPr="00C9294F">
        <w:rPr>
          <w:rFonts w:ascii="Times New Roman" w:hAnsi="Times New Roman" w:cs="Times New Roman"/>
          <w:bCs/>
          <w:sz w:val="24"/>
          <w:szCs w:val="24"/>
        </w:rPr>
        <w:t xml:space="preserve"> людей, </w:t>
      </w:r>
      <w:r w:rsidRPr="00C9294F">
        <w:rPr>
          <w:rFonts w:ascii="Times New Roman" w:hAnsi="Times New Roman" w:cs="Times New Roman"/>
          <w:bCs/>
          <w:sz w:val="24"/>
          <w:szCs w:val="24"/>
        </w:rPr>
        <w:t>общественной жизни;</w:t>
      </w:r>
    </w:p>
    <w:p w:rsidR="00FE52DD" w:rsidRPr="00C9294F" w:rsidRDefault="00FE52DD" w:rsidP="00FE52DD">
      <w:pPr>
        <w:autoSpaceDE w:val="0"/>
        <w:autoSpaceDN w:val="0"/>
        <w:adjustRightInd w:val="0"/>
        <w:spacing w:after="0" w:line="240" w:lineRule="auto"/>
        <w:rPr>
          <w:rFonts w:ascii="Times New Roman" w:hAnsi="Times New Roman" w:cs="Times New Roman"/>
          <w:bCs/>
          <w:sz w:val="24"/>
          <w:szCs w:val="24"/>
        </w:rPr>
      </w:pPr>
      <w:r w:rsidRPr="00C9294F">
        <w:rPr>
          <w:rFonts w:ascii="Times New Roman" w:hAnsi="Times New Roman" w:cs="Times New Roman"/>
          <w:bCs/>
          <w:sz w:val="24"/>
          <w:szCs w:val="24"/>
        </w:rPr>
        <w:t>• представление об искусстве народов России.</w:t>
      </w:r>
    </w:p>
    <w:p w:rsidR="009D45A9" w:rsidRPr="00C9294F" w:rsidRDefault="009D45A9" w:rsidP="00FE52DD">
      <w:pPr>
        <w:autoSpaceDE w:val="0"/>
        <w:autoSpaceDN w:val="0"/>
        <w:adjustRightInd w:val="0"/>
        <w:spacing w:after="0" w:line="240" w:lineRule="auto"/>
        <w:rPr>
          <w:rFonts w:ascii="Times New Roman" w:hAnsi="Times New Roman" w:cs="Times New Roman"/>
          <w:bCs/>
          <w:sz w:val="24"/>
          <w:szCs w:val="24"/>
        </w:rPr>
      </w:pPr>
    </w:p>
    <w:p w:rsidR="00C2622A" w:rsidRPr="00C9294F" w:rsidRDefault="00C2622A" w:rsidP="00C2622A">
      <w:pPr>
        <w:pStyle w:val="3410"/>
        <w:keepNext/>
        <w:keepLines/>
        <w:shd w:val="clear" w:color="auto" w:fill="auto"/>
        <w:spacing w:before="0" w:after="0" w:line="240" w:lineRule="auto"/>
        <w:ind w:firstLine="454"/>
        <w:rPr>
          <w:rStyle w:val="343"/>
          <w:b/>
          <w:bCs/>
          <w:sz w:val="28"/>
          <w:szCs w:val="28"/>
        </w:rPr>
      </w:pPr>
      <w:r w:rsidRPr="00C9294F">
        <w:rPr>
          <w:rStyle w:val="343"/>
          <w:b/>
          <w:bCs/>
          <w:sz w:val="28"/>
          <w:szCs w:val="28"/>
        </w:rPr>
        <w:lastRenderedPageBreak/>
        <w:t>2.3.5. Виды деятельности и формы занятий</w:t>
      </w:r>
      <w:r w:rsidRPr="00C9294F">
        <w:rPr>
          <w:rStyle w:val="3420"/>
          <w:b/>
          <w:bCs/>
          <w:sz w:val="28"/>
          <w:szCs w:val="28"/>
        </w:rPr>
        <w:t xml:space="preserve"> </w:t>
      </w:r>
      <w:r w:rsidRPr="00C9294F">
        <w:rPr>
          <w:rStyle w:val="343"/>
          <w:b/>
          <w:bCs/>
          <w:sz w:val="28"/>
          <w:szCs w:val="28"/>
        </w:rPr>
        <w:t>с обучающимися.</w:t>
      </w:r>
    </w:p>
    <w:p w:rsidR="00C2622A" w:rsidRPr="00C9294F" w:rsidRDefault="00C2622A" w:rsidP="00C2622A">
      <w:pPr>
        <w:pStyle w:val="3410"/>
        <w:keepNext/>
        <w:keepLines/>
        <w:shd w:val="clear" w:color="auto" w:fill="auto"/>
        <w:spacing w:before="0" w:after="0" w:line="240" w:lineRule="auto"/>
        <w:ind w:firstLine="454"/>
        <w:rPr>
          <w:rFonts w:ascii="Times New Roman" w:hAnsi="Times New Roman" w:cs="Times New Roman"/>
          <w:sz w:val="28"/>
          <w:szCs w:val="28"/>
        </w:rPr>
      </w:pPr>
    </w:p>
    <w:p w:rsidR="00C2622A" w:rsidRPr="00C9294F" w:rsidRDefault="00C2622A" w:rsidP="00C2622A">
      <w:pPr>
        <w:pStyle w:val="410"/>
        <w:keepNext/>
        <w:keepLines/>
        <w:shd w:val="clear" w:color="auto" w:fill="auto"/>
        <w:spacing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Волгоградской области. </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2622A" w:rsidRPr="00C9294F" w:rsidRDefault="00C2622A" w:rsidP="00C2622A">
      <w:pPr>
        <w:pStyle w:val="410"/>
        <w:keepNext/>
        <w:keepLines/>
        <w:shd w:val="clear" w:color="auto" w:fill="auto"/>
        <w:spacing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Воспитание социальной ответственности и компетентности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C9294F">
        <w:rPr>
          <w:rFonts w:ascii="Times New Roman" w:hAnsi="Times New Roman" w:cs="Times New Roman"/>
          <w:sz w:val="24"/>
          <w:szCs w:val="24"/>
        </w:rPr>
        <w:lastRenderedPageBreak/>
        <w:t>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2622A" w:rsidRPr="00C9294F" w:rsidRDefault="00C2622A" w:rsidP="00C2622A">
      <w:pPr>
        <w:pStyle w:val="410"/>
        <w:keepNext/>
        <w:keepLines/>
        <w:shd w:val="clear" w:color="auto" w:fill="auto"/>
        <w:spacing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Воспитание нравственных чувств, убеждений, этического сознания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общественно полезном труде в помощь школе, городу, селу, родному краю.</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2622A" w:rsidRPr="00C9294F" w:rsidRDefault="00C2622A" w:rsidP="00C2622A">
      <w:pPr>
        <w:pStyle w:val="410"/>
        <w:keepNext/>
        <w:keepLines/>
        <w:shd w:val="clear" w:color="auto" w:fill="auto"/>
        <w:spacing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Воспитание экологической культуры, культуры здорового и безопасного образа жизни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Учатся оказывать первую доврачебную помощь пострадавшим.</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Проводят школьный экологический мониторинг, включающий:</w:t>
      </w:r>
    </w:p>
    <w:p w:rsidR="00C2622A" w:rsidRPr="00C9294F" w:rsidRDefault="00C2622A" w:rsidP="00C2622A">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C2622A" w:rsidRPr="00C9294F" w:rsidRDefault="00C2622A" w:rsidP="00C2622A">
      <w:pPr>
        <w:pStyle w:val="aa"/>
        <w:shd w:val="clear" w:color="auto" w:fill="auto"/>
        <w:tabs>
          <w:tab w:val="left" w:pos="1074"/>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C2622A" w:rsidRPr="00C9294F" w:rsidRDefault="00C2622A" w:rsidP="00C2622A">
      <w:pPr>
        <w:pStyle w:val="aa"/>
        <w:shd w:val="clear" w:color="auto" w:fill="auto"/>
        <w:tabs>
          <w:tab w:val="left" w:pos="108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C2622A" w:rsidRPr="00C9294F" w:rsidRDefault="00C2622A" w:rsidP="00C2622A">
      <w:pPr>
        <w:pStyle w:val="aa"/>
        <w:shd w:val="clear" w:color="auto" w:fill="auto"/>
        <w:tabs>
          <w:tab w:val="left" w:pos="1079"/>
        </w:tabs>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b/>
          <w:sz w:val="24"/>
          <w:szCs w:val="24"/>
        </w:rPr>
      </w:pPr>
      <w:r w:rsidRPr="00C9294F">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w:t>
      </w:r>
      <w:r w:rsidRPr="00C9294F">
        <w:rPr>
          <w:rStyle w:val="435"/>
          <w:b w:val="0"/>
          <w:bCs w:val="0"/>
          <w:sz w:val="24"/>
          <w:szCs w:val="24"/>
        </w:rPr>
        <w:t xml:space="preserve"> </w:t>
      </w:r>
      <w:r w:rsidRPr="00C9294F">
        <w:rPr>
          <w:rFonts w:ascii="Times New Roman" w:hAnsi="Times New Roman" w:cs="Times New Roman"/>
          <w:b/>
          <w:sz w:val="24"/>
          <w:szCs w:val="24"/>
        </w:rPr>
        <w:t>к сознательному выбору профессии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Ведут дневники экскурсий, походов, наблюдений по оценке окружающей среды.</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w:t>
      </w:r>
      <w:r w:rsidRPr="00C9294F">
        <w:rPr>
          <w:rFonts w:ascii="Times New Roman" w:hAnsi="Times New Roman" w:cs="Times New Roman"/>
          <w:sz w:val="24"/>
          <w:szCs w:val="24"/>
        </w:rPr>
        <w:lastRenderedPageBreak/>
        <w:t>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2622A" w:rsidRPr="00C9294F" w:rsidRDefault="00C2622A" w:rsidP="00C2622A">
      <w:pPr>
        <w:pStyle w:val="410"/>
        <w:keepNext/>
        <w:keepLines/>
        <w:shd w:val="clear" w:color="auto" w:fill="auto"/>
        <w:spacing w:line="240" w:lineRule="auto"/>
        <w:ind w:firstLine="454"/>
        <w:rPr>
          <w:rFonts w:ascii="Times New Roman" w:hAnsi="Times New Roman" w:cs="Times New Roman"/>
          <w:sz w:val="24"/>
          <w:szCs w:val="24"/>
        </w:rPr>
      </w:pPr>
      <w:r w:rsidRPr="00C9294F">
        <w:rPr>
          <w:rFonts w:ascii="Times New Roman" w:hAnsi="Times New Roman" w:cs="Times New Roman"/>
          <w:sz w:val="24"/>
          <w:szCs w:val="24"/>
        </w:rPr>
        <w:t>Воспитание ценностного отношения к прекрасному,</w:t>
      </w:r>
      <w:r w:rsidRPr="00C9294F">
        <w:rPr>
          <w:rStyle w:val="42b"/>
          <w:b/>
          <w:bCs/>
          <w:sz w:val="24"/>
          <w:szCs w:val="24"/>
        </w:rPr>
        <w:t xml:space="preserve"> </w:t>
      </w:r>
      <w:r w:rsidRPr="00C9294F">
        <w:rPr>
          <w:rFonts w:ascii="Times New Roman" w:hAnsi="Times New Roman" w:cs="Times New Roman"/>
          <w:sz w:val="24"/>
          <w:szCs w:val="24"/>
        </w:rPr>
        <w:t>формирование основ эстетической культуры (эстетическое</w:t>
      </w:r>
      <w:r w:rsidRPr="00C9294F">
        <w:rPr>
          <w:rStyle w:val="42b"/>
          <w:b/>
          <w:bCs/>
          <w:sz w:val="24"/>
          <w:szCs w:val="24"/>
        </w:rPr>
        <w:t xml:space="preserve"> </w:t>
      </w:r>
      <w:r w:rsidRPr="00C9294F">
        <w:rPr>
          <w:rFonts w:ascii="Times New Roman" w:hAnsi="Times New Roman" w:cs="Times New Roman"/>
          <w:sz w:val="24"/>
          <w:szCs w:val="24"/>
        </w:rPr>
        <w:t>воспитание)</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2622A" w:rsidRPr="00C9294F" w:rsidRDefault="00C2622A" w:rsidP="00C2622A">
      <w:pPr>
        <w:pStyle w:val="aa"/>
        <w:shd w:val="clear" w:color="auto" w:fill="auto"/>
        <w:spacing w:after="0" w:line="240" w:lineRule="auto"/>
        <w:ind w:firstLine="454"/>
        <w:jc w:val="both"/>
        <w:rPr>
          <w:rFonts w:ascii="Times New Roman" w:hAnsi="Times New Roman" w:cs="Times New Roman"/>
          <w:sz w:val="24"/>
          <w:szCs w:val="24"/>
        </w:rPr>
      </w:pPr>
      <w:r w:rsidRPr="00C9294F">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FE52DD" w:rsidRPr="00C9294F" w:rsidRDefault="00FE52DD" w:rsidP="00FE52DD">
      <w:pPr>
        <w:pStyle w:val="131"/>
        <w:shd w:val="clear" w:color="auto" w:fill="auto"/>
        <w:spacing w:before="0" w:after="0" w:line="240" w:lineRule="auto"/>
        <w:ind w:firstLine="454"/>
        <w:jc w:val="left"/>
        <w:rPr>
          <w:rStyle w:val="135"/>
          <w:rFonts w:ascii="Times New Roman" w:hAnsi="Times New Roman" w:cs="Times New Roman"/>
          <w:sz w:val="24"/>
          <w:szCs w:val="24"/>
        </w:rPr>
      </w:pPr>
    </w:p>
    <w:p w:rsidR="00C2622A" w:rsidRPr="00C9294F" w:rsidRDefault="00C2622A" w:rsidP="00C2622A">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2.3.6. Совместная деятельность МОУ СОШ 2 г. Краснослободска с предприятиями, общественными организациями, системой дополнительного образования по социализации обучающихся.</w:t>
      </w:r>
    </w:p>
    <w:p w:rsidR="00C2622A" w:rsidRPr="00C9294F" w:rsidRDefault="00C2622A" w:rsidP="00C2622A">
      <w:pPr>
        <w:autoSpaceDE w:val="0"/>
        <w:autoSpaceDN w:val="0"/>
        <w:adjustRightInd w:val="0"/>
        <w:spacing w:after="0" w:line="240" w:lineRule="auto"/>
        <w:rPr>
          <w:rFonts w:ascii="Times New Roman" w:hAnsi="Times New Roman" w:cs="Times New Roman"/>
          <w:b/>
          <w:bCs/>
          <w:sz w:val="28"/>
          <w:szCs w:val="28"/>
        </w:rPr>
      </w:pP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Совместная деятельность школы и семьи.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Духовно-нравственное развитие и воспитание обучающихся на ступени основного общего</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образования осуществляются не только образовательным учреждением, но и семьей.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Взаимодействие образовательного учреждения и семьи имеет решающее значение для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организации нравственного уклада жизни обучающегося.</w:t>
      </w:r>
    </w:p>
    <w:p w:rsidR="00C2622A" w:rsidRPr="00C9294F" w:rsidRDefault="00C2622A" w:rsidP="00C2622A">
      <w:pPr>
        <w:autoSpaceDE w:val="0"/>
        <w:autoSpaceDN w:val="0"/>
        <w:adjustRightInd w:val="0"/>
        <w:spacing w:after="0" w:line="240" w:lineRule="auto"/>
        <w:rPr>
          <w:rFonts w:ascii="Times New Roman" w:hAnsi="Times New Roman" w:cs="Times New Roman"/>
          <w:b/>
          <w:i/>
          <w:sz w:val="24"/>
          <w:szCs w:val="24"/>
        </w:rPr>
      </w:pPr>
      <w:r w:rsidRPr="00C9294F">
        <w:rPr>
          <w:rFonts w:ascii="Times New Roman" w:hAnsi="Times New Roman" w:cs="Times New Roman"/>
          <w:b/>
          <w:i/>
          <w:sz w:val="24"/>
          <w:szCs w:val="24"/>
        </w:rPr>
        <w:t>Основные формы взаимодействия школы и семьи по направлениям:</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lastRenderedPageBreak/>
        <w:t>1. Воспитание гражданственности, патриотизма, уважения к правам, свободам 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обязанностям человека</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посещение семей, в которых есть (или были) ветераны войны;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привлечение родителей к подготовке и проведению праздников, мероприятий;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изучение семейных традиций;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и проведение семейных встреч, конкурсов и викторин;</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совместных экскурсий в музей;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совместные проекты.</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2. Воспитание социальной ответственности и компетентности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оформление информационных стендов;</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тематические общешкольные родительские собрания;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работе управляющего совета школы;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субботников по благоустройству территории;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конкурсах, акциях, проводимых в школе;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индивидуальные консультации;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изучение мотивов и потребностей родителей.</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3. Воспитание трудолюбия, сознательного, творческого отношения к образованию, труду и</w:t>
      </w:r>
      <w:r w:rsidR="00C207C5"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жизни, подготовка к сознательному выбору профессии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конкурсе поделок из природного материала;</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субботниках по благоустройству территории;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встреч-бесед с родителями – людьми различных профессий,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прославившихся своим трудом, его результатам.</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4. Воспитание нравственных чувств, убеждений, этического сознания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оформление информационных стендов;</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тематические общешкольные родительские собрания;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работе управляющего совета школы;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и проведение совместных праздников, экскурсионных походов, поездок;</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конкурсах, акциях, проводимых в школе, районе;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изучение мотивов и потребностей родителей.</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5. Воспитание экологической культуры, культуры здорового и безопасного образа жизни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родительские собрания по профилактике употребления ПАВ, сквернословия, детского</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дорожно-транспортного травматизма;</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беседы об информационной безопасности и духовном здоровье детей; укреплении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детско-родительских отношений, создании безопасной и благоприятной обстановки в семье;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 безопасности детей в лесу, на водоемах; по профилактике внутрисемейных конфликтов;</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консультации учителя физической культуры по вопросам здоровьесбережения обучающихся;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распространение буклетов для родителей по актуальным вопросам;</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совместный праздник для детей и родителей «Ма</w:t>
      </w:r>
      <w:r w:rsidR="00C207C5" w:rsidRPr="00C9294F">
        <w:rPr>
          <w:rFonts w:ascii="Times New Roman" w:hAnsi="Times New Roman" w:cs="Times New Roman"/>
          <w:sz w:val="24"/>
          <w:szCs w:val="24"/>
        </w:rPr>
        <w:t>ма, папа, я – спортивная семья»;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тематические классные родительские собрания;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привлечение родителей для совместной работы во внеурочное время.</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6. Воспитание ценностного отношения к прекрасному, формирование основ эстетической</w:t>
      </w:r>
      <w:r w:rsidR="00C207C5"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культуры — эстетическое воспитание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в коллективно-творческих делах;</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совместные проекты;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привлечение родителей к подготовке и проведению праздников, мероприятий;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и проведение семейных встреч, конкурсов и викторин;</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родителей в конкурсах, акциях, проводимых в школе;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участие в художественном оформлении классов, школы к праздникам, мероприятиям</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Совместная деятельность школы и общественности: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lastRenderedPageBreak/>
        <w:t>1. Воспитание гражданственности, патриотизма, уважения к правам, свободам 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обязанностям человека</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Сотрудничество с КДН, участковым полицейским для профилактики детской</w:t>
      </w:r>
      <w:r w:rsidR="00C207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преступности.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2. Воспитание социальной ответственности и компетентности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Проведение совместных акций с </w:t>
      </w:r>
      <w:r w:rsidR="00C207C5" w:rsidRPr="00C9294F">
        <w:rPr>
          <w:rFonts w:ascii="Times New Roman" w:hAnsi="Times New Roman" w:cs="Times New Roman"/>
          <w:sz w:val="24"/>
          <w:szCs w:val="24"/>
        </w:rPr>
        <w:t>администрацией г. Краснослободска</w:t>
      </w:r>
      <w:r w:rsidRPr="00C9294F">
        <w:rPr>
          <w:rFonts w:ascii="Times New Roman" w:hAnsi="Times New Roman" w:cs="Times New Roman"/>
          <w:sz w:val="24"/>
          <w:szCs w:val="24"/>
        </w:rPr>
        <w:t xml:space="preserve"> по очистке берега</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Волги;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Сотрудничество с КДН, участковым полицейским для профилактики детской</w:t>
      </w:r>
      <w:r w:rsidR="00C207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преступности;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3. Воспитание трудолюбия, сознательного, творческого отношения к образованию, труду и</w:t>
      </w:r>
      <w:r w:rsidR="00C207C5"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жизни, подготовка к сознательному выбору профессии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Сотрудничество с цент</w:t>
      </w:r>
      <w:r w:rsidR="00C207C5" w:rsidRPr="00C9294F">
        <w:rPr>
          <w:rFonts w:ascii="Times New Roman" w:hAnsi="Times New Roman" w:cs="Times New Roman"/>
          <w:sz w:val="24"/>
          <w:szCs w:val="24"/>
        </w:rPr>
        <w:t xml:space="preserve">ром занятости Среднеахтубинского </w:t>
      </w:r>
      <w:r w:rsidRPr="00C9294F">
        <w:rPr>
          <w:rFonts w:ascii="Times New Roman" w:hAnsi="Times New Roman" w:cs="Times New Roman"/>
          <w:sz w:val="24"/>
          <w:szCs w:val="24"/>
        </w:rPr>
        <w:t xml:space="preserve"> района по трудоустройству для</w:t>
      </w:r>
      <w:r w:rsidR="00C207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подготовки к сознательному выбору профессии обучающимися;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Работа по благоустройству микрорайона в рамках летней трудовой четверти.</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4. Воспитание нравственных чувств, убеждений, этического сознания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Проведение совместных мероприятий с Детско-юношеским центром</w:t>
      </w:r>
      <w:r w:rsidR="00C207C5" w:rsidRPr="00C9294F">
        <w:rPr>
          <w:rFonts w:ascii="Times New Roman" w:hAnsi="Times New Roman" w:cs="Times New Roman"/>
          <w:sz w:val="24"/>
          <w:szCs w:val="24"/>
        </w:rPr>
        <w:t xml:space="preserve"> Среднеахтубинского района</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5. Воспитание экологической культуры, культуры здорового и безопасного образа жизни</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Сотрудн</w:t>
      </w:r>
      <w:r w:rsidR="00C207C5" w:rsidRPr="00C9294F">
        <w:rPr>
          <w:rFonts w:ascii="Times New Roman" w:hAnsi="Times New Roman" w:cs="Times New Roman"/>
          <w:sz w:val="24"/>
          <w:szCs w:val="24"/>
        </w:rPr>
        <w:t>ичество с ГБУЗ Среднеахтубинская районная больница</w:t>
      </w:r>
      <w:r w:rsidRPr="00C9294F">
        <w:rPr>
          <w:rFonts w:ascii="Times New Roman" w:hAnsi="Times New Roman" w:cs="Times New Roman"/>
          <w:sz w:val="24"/>
          <w:szCs w:val="24"/>
        </w:rPr>
        <w:t xml:space="preserve"> для профилактики алкоголизма и табакокурения;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Проведение совместных мероприятий с сотрудниками ГИБДД, участие в конкурсах</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«Безопасное колесо».</w:t>
      </w:r>
    </w:p>
    <w:p w:rsidR="00C2622A" w:rsidRPr="00C9294F" w:rsidRDefault="00C2622A" w:rsidP="00C2622A">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6. Воспитание ценностного отношения к прекрасному, формирование основ эстетической</w:t>
      </w:r>
      <w:r w:rsidR="00C207C5"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культуры — эстетическое воспитание</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Организация и проведение совместных мероприятий с Детско-юношеским центром</w:t>
      </w:r>
    </w:p>
    <w:p w:rsidR="00C2622A" w:rsidRPr="00C9294F" w:rsidRDefault="00C207C5"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Среднеахтубинского </w:t>
      </w:r>
      <w:r w:rsidR="00C2622A" w:rsidRPr="00C9294F">
        <w:rPr>
          <w:rFonts w:ascii="Times New Roman" w:hAnsi="Times New Roman" w:cs="Times New Roman"/>
          <w:sz w:val="24"/>
          <w:szCs w:val="24"/>
        </w:rPr>
        <w:t xml:space="preserve"> района.</w:t>
      </w:r>
    </w:p>
    <w:p w:rsidR="00C2622A" w:rsidRPr="00C9294F" w:rsidRDefault="00C2622A" w:rsidP="00C2622A">
      <w:pPr>
        <w:autoSpaceDE w:val="0"/>
        <w:autoSpaceDN w:val="0"/>
        <w:adjustRightInd w:val="0"/>
        <w:spacing w:after="0" w:line="240" w:lineRule="auto"/>
        <w:rPr>
          <w:rFonts w:ascii="Times New Roman" w:hAnsi="Times New Roman" w:cs="Times New Roman"/>
          <w:b/>
          <w:i/>
          <w:sz w:val="24"/>
          <w:szCs w:val="24"/>
        </w:rPr>
      </w:pPr>
      <w:r w:rsidRPr="00C9294F">
        <w:rPr>
          <w:rFonts w:ascii="Times New Roman" w:hAnsi="Times New Roman" w:cs="Times New Roman"/>
          <w:b/>
          <w:i/>
          <w:sz w:val="24"/>
          <w:szCs w:val="24"/>
        </w:rPr>
        <w:t>Организация социального воспитан</w:t>
      </w:r>
      <w:r w:rsidR="00C207C5" w:rsidRPr="00C9294F">
        <w:rPr>
          <w:rFonts w:ascii="Times New Roman" w:hAnsi="Times New Roman" w:cs="Times New Roman"/>
          <w:b/>
          <w:i/>
          <w:sz w:val="24"/>
          <w:szCs w:val="24"/>
        </w:rPr>
        <w:t xml:space="preserve">ия обучающихся осуществляется в </w:t>
      </w:r>
      <w:r w:rsidRPr="00C9294F">
        <w:rPr>
          <w:rFonts w:ascii="Times New Roman" w:hAnsi="Times New Roman" w:cs="Times New Roman"/>
          <w:b/>
          <w:i/>
          <w:sz w:val="24"/>
          <w:szCs w:val="24"/>
        </w:rPr>
        <w:t>последовательности</w:t>
      </w:r>
      <w:r w:rsidR="00C207C5" w:rsidRPr="00C9294F">
        <w:rPr>
          <w:rFonts w:ascii="Times New Roman" w:hAnsi="Times New Roman" w:cs="Times New Roman"/>
          <w:b/>
          <w:i/>
          <w:sz w:val="24"/>
          <w:szCs w:val="24"/>
        </w:rPr>
        <w:t xml:space="preserve"> </w:t>
      </w:r>
      <w:r w:rsidRPr="00C9294F">
        <w:rPr>
          <w:rFonts w:ascii="Times New Roman" w:hAnsi="Times New Roman" w:cs="Times New Roman"/>
          <w:b/>
          <w:i/>
          <w:sz w:val="24"/>
          <w:szCs w:val="24"/>
        </w:rPr>
        <w:t>следующих этапов:</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Организационно-административный этап (ведущий субъект — администрация</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школы)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Организационно-педагогический этап (ведущий субъект — педагогический</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коллектив школы)</w:t>
      </w:r>
    </w:p>
    <w:p w:rsidR="00C2622A" w:rsidRPr="00C9294F" w:rsidRDefault="00C2622A" w:rsidP="00C2622A">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Этап социализации обучающихся.</w:t>
      </w:r>
    </w:p>
    <w:p w:rsidR="00C207C5" w:rsidRPr="00C9294F" w:rsidRDefault="00C207C5" w:rsidP="00C2622A">
      <w:pPr>
        <w:autoSpaceDE w:val="0"/>
        <w:autoSpaceDN w:val="0"/>
        <w:adjustRightInd w:val="0"/>
        <w:spacing w:after="0" w:line="240" w:lineRule="auto"/>
        <w:rPr>
          <w:rFonts w:ascii="Times New Roman" w:hAnsi="Times New Roman" w:cs="Times New Roman"/>
          <w:sz w:val="28"/>
          <w:szCs w:val="28"/>
        </w:rPr>
      </w:pPr>
    </w:p>
    <w:p w:rsidR="00C2622A" w:rsidRPr="00C9294F" w:rsidRDefault="00C207C5" w:rsidP="00C2622A">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 xml:space="preserve">    </w:t>
      </w:r>
      <w:r w:rsidR="00C2622A" w:rsidRPr="00C9294F">
        <w:rPr>
          <w:rFonts w:ascii="Times New Roman" w:hAnsi="Times New Roman" w:cs="Times New Roman"/>
          <w:b/>
          <w:bCs/>
          <w:sz w:val="28"/>
          <w:szCs w:val="28"/>
        </w:rPr>
        <w:t>2.3.7. Основные формы организации педагогической поддержки социализации</w:t>
      </w:r>
      <w:r w:rsidRPr="00C9294F">
        <w:rPr>
          <w:rFonts w:ascii="Times New Roman" w:hAnsi="Times New Roman" w:cs="Times New Roman"/>
          <w:b/>
          <w:bCs/>
          <w:sz w:val="28"/>
          <w:szCs w:val="28"/>
        </w:rPr>
        <w:t xml:space="preserve"> </w:t>
      </w:r>
      <w:r w:rsidR="00C2622A" w:rsidRPr="00C9294F">
        <w:rPr>
          <w:rFonts w:ascii="Times New Roman" w:hAnsi="Times New Roman" w:cs="Times New Roman"/>
          <w:b/>
          <w:bCs/>
          <w:sz w:val="28"/>
          <w:szCs w:val="28"/>
        </w:rPr>
        <w:t>обуча</w:t>
      </w:r>
      <w:r w:rsidRPr="00C9294F">
        <w:rPr>
          <w:rFonts w:ascii="Times New Roman" w:hAnsi="Times New Roman" w:cs="Times New Roman"/>
          <w:b/>
          <w:bCs/>
          <w:sz w:val="28"/>
          <w:szCs w:val="28"/>
        </w:rPr>
        <w:t>ющихся МОУ СОШ 2 г. Краснослободска.</w:t>
      </w:r>
    </w:p>
    <w:p w:rsidR="00C207C5" w:rsidRPr="00C9294F" w:rsidRDefault="00C207C5" w:rsidP="00C207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Педагогическая поддержка социализации осуществляется в процессе обучения, создания</w:t>
      </w:r>
    </w:p>
    <w:p w:rsidR="00C207C5" w:rsidRPr="00C9294F" w:rsidRDefault="00C207C5" w:rsidP="00C207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207C5" w:rsidRPr="00C9294F" w:rsidRDefault="00C207C5" w:rsidP="00C2622A">
      <w:pPr>
        <w:autoSpaceDE w:val="0"/>
        <w:autoSpaceDN w:val="0"/>
        <w:adjustRightInd w:val="0"/>
        <w:spacing w:after="0" w:line="240" w:lineRule="auto"/>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4785"/>
        <w:gridCol w:w="4786"/>
      </w:tblGrid>
      <w:tr w:rsidR="00B45BB4" w:rsidRPr="00C9294F" w:rsidTr="00B45BB4">
        <w:tc>
          <w:tcPr>
            <w:tcW w:w="4785" w:type="dxa"/>
          </w:tcPr>
          <w:p w:rsidR="00B45BB4" w:rsidRPr="00C9294F" w:rsidRDefault="00B45BB4" w:rsidP="00B45BB4">
            <w:pPr>
              <w:autoSpaceDE w:val="0"/>
              <w:autoSpaceDN w:val="0"/>
              <w:adjustRightInd w:val="0"/>
              <w:jc w:val="center"/>
              <w:rPr>
                <w:rStyle w:val="135"/>
                <w:rFonts w:ascii="Times New Roman" w:hAnsi="Times New Roman" w:cs="Times New Roman"/>
                <w:b/>
                <w:sz w:val="24"/>
                <w:szCs w:val="24"/>
                <w:shd w:val="clear" w:color="auto" w:fill="auto"/>
              </w:rPr>
            </w:pPr>
            <w:r w:rsidRPr="00C9294F">
              <w:rPr>
                <w:rFonts w:ascii="Times New Roman" w:hAnsi="Times New Roman" w:cs="Times New Roman"/>
                <w:b/>
                <w:sz w:val="24"/>
                <w:szCs w:val="24"/>
              </w:rPr>
              <w:t>Направление воспитания и социализации</w:t>
            </w:r>
          </w:p>
        </w:tc>
        <w:tc>
          <w:tcPr>
            <w:tcW w:w="4786" w:type="dxa"/>
          </w:tcPr>
          <w:p w:rsidR="00B45BB4" w:rsidRPr="00C9294F" w:rsidRDefault="00B45BB4" w:rsidP="00B45BB4">
            <w:pPr>
              <w:pStyle w:val="131"/>
              <w:shd w:val="clear" w:color="auto" w:fill="auto"/>
              <w:spacing w:before="0" w:after="0" w:line="240" w:lineRule="auto"/>
              <w:rPr>
                <w:rStyle w:val="135"/>
                <w:rFonts w:ascii="Times New Roman" w:hAnsi="Times New Roman" w:cs="Times New Roman"/>
                <w:b/>
                <w:sz w:val="24"/>
                <w:szCs w:val="24"/>
              </w:rPr>
            </w:pPr>
            <w:r w:rsidRPr="00C9294F">
              <w:rPr>
                <w:rFonts w:ascii="Times New Roman" w:hAnsi="Times New Roman" w:cs="Times New Roman"/>
                <w:b/>
                <w:sz w:val="24"/>
                <w:szCs w:val="24"/>
              </w:rPr>
              <w:t>Формы педагогической поддержки</w:t>
            </w:r>
          </w:p>
        </w:tc>
      </w:tr>
      <w:tr w:rsidR="00B45BB4" w:rsidRPr="00C9294F" w:rsidTr="00B45BB4">
        <w:tc>
          <w:tcPr>
            <w:tcW w:w="4785"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Воспитание  гражданственности,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патриотизма, уважения к правам</w:t>
            </w:r>
          </w:p>
          <w:p w:rsidR="00B45BB4" w:rsidRPr="00C9294F" w:rsidRDefault="00B45BB4" w:rsidP="00B45BB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и свободам человека</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Классные часы на тему: «Что значит для меня быть гражданином?» «Кто не сделался прежде всего человеком, тот плохой гражданин» (В.Г. Белинский); </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«История гимна России»,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«Этот День Победы» и др.</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-Правовые игры по параллелям «Знаешь ли ты свои права»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-Тематические беседы: «Твои гражданские права и</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обязанности»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-Просмотр и обсуждение кинофильма или видеофрагмента,</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представляющих образцы гражданского и примеры</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антигражданского поведения, в том числе противоречивые</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ситуации.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-Диспуты: «Свободолюбие – это отсутствие всякого запрета и</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ограничения?».</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-Проектная деятельность: выпуск </w:t>
            </w:r>
            <w:r w:rsidR="00B45BB4" w:rsidRPr="00C9294F">
              <w:rPr>
                <w:rFonts w:ascii="Times New Roman" w:hAnsi="Times New Roman" w:cs="Times New Roman"/>
                <w:sz w:val="24"/>
                <w:szCs w:val="24"/>
              </w:rPr>
              <w:t>стенгазеты «Они сражались</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за Родину»</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-Сюжетно-ролевые игры: «Защита моих нарушенных</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прав – в школе, на дороге и т.п.»,</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-Театрализованные представления и литературные вечера,</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посвящённые защите Родины</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-Фестиваль национальностей</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-Встречи с ветеранами Великой Отечественной войны</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-Акции: «Вахта памяти», участие в Митингах, участие в</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акции «Подарок Защитнику Отечества», акция «Мы помним!»</w:t>
            </w:r>
          </w:p>
          <w:p w:rsidR="00B45BB4" w:rsidRPr="00C9294F" w:rsidRDefault="00B45BB4" w:rsidP="00D45BC5">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-Изучение учебных дисциплин: История России,</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Обществознание.</w:t>
            </w:r>
          </w:p>
        </w:tc>
      </w:tr>
      <w:tr w:rsidR="00B45BB4" w:rsidRPr="00C9294F" w:rsidTr="00B45BB4">
        <w:tc>
          <w:tcPr>
            <w:tcW w:w="4785"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Воспитание</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гражданской</w:t>
            </w:r>
          </w:p>
          <w:p w:rsidR="00B45BB4" w:rsidRPr="00C9294F" w:rsidRDefault="00B45BB4" w:rsidP="00B45BB4">
            <w:pPr>
              <w:pStyle w:val="131"/>
              <w:shd w:val="clear" w:color="auto" w:fill="auto"/>
              <w:spacing w:before="0" w:after="0" w:line="240" w:lineRule="auto"/>
              <w:jc w:val="left"/>
              <w:rPr>
                <w:rStyle w:val="135"/>
                <w:rFonts w:ascii="Times New Roman" w:hAnsi="Times New Roman" w:cs="Times New Roman"/>
                <w:sz w:val="24"/>
                <w:szCs w:val="24"/>
              </w:rPr>
            </w:pPr>
            <w:r w:rsidRPr="00C9294F">
              <w:rPr>
                <w:rFonts w:ascii="Times New Roman" w:hAnsi="Times New Roman" w:cs="Times New Roman"/>
                <w:sz w:val="24"/>
                <w:szCs w:val="24"/>
              </w:rPr>
              <w:t>компетентности</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 часы на тему: «В тебе взрослеет гражданин»,</w:t>
            </w:r>
          </w:p>
          <w:p w:rsidR="00D45BC5"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-Беседы на тему: «Берегите время: это – ткань, из которой</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сделана жизнь» </w:t>
            </w:r>
          </w:p>
          <w:p w:rsidR="00D45BC5"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(С. Ричардсон), </w:t>
            </w:r>
          </w:p>
          <w:p w:rsidR="00D45BC5"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«Разум человека сильнее его</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кулаков» </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 Рабле).</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-Сюжетно-ролевая игра «Жизненная задача»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-Акция: образование группы «Скорая помощь» для</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слабоуспевающих учеников.</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-Школьное самоуправление: участие в школьном</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самоуправлении, в проведении акций и праздников</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Школьной службы примирения, кружка «Мой родной</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край»</w:t>
            </w:r>
          </w:p>
          <w:p w:rsidR="00B45BB4" w:rsidRPr="00C9294F" w:rsidRDefault="00B45BB4" w:rsidP="00D45BC5">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-Проектная деятельность: проект-акция на основе решения</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реально существующей для учеников проблемы внутренней</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школьной жизни.</w:t>
            </w:r>
          </w:p>
        </w:tc>
      </w:tr>
      <w:tr w:rsidR="00B45BB4" w:rsidRPr="00C9294F" w:rsidTr="00B45BB4">
        <w:tc>
          <w:tcPr>
            <w:tcW w:w="4785"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Воспитание</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нравственных чувств,</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убеждений,</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 xml:space="preserve">этического </w:t>
            </w:r>
            <w:r w:rsidR="00B45BB4" w:rsidRPr="00C9294F">
              <w:rPr>
                <w:rFonts w:ascii="Times New Roman" w:hAnsi="Times New Roman" w:cs="Times New Roman"/>
                <w:sz w:val="24"/>
                <w:szCs w:val="24"/>
              </w:rPr>
              <w:t>сознания</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-Беседы о сохранении нравственност</w:t>
            </w:r>
            <w:r w:rsidR="00D45BC5" w:rsidRPr="00C9294F">
              <w:rPr>
                <w:rFonts w:ascii="Times New Roman" w:hAnsi="Times New Roman" w:cs="Times New Roman"/>
                <w:sz w:val="24"/>
                <w:szCs w:val="24"/>
              </w:rPr>
              <w:t xml:space="preserve">и в человеке, противостоянии  </w:t>
            </w:r>
            <w:r w:rsidRPr="00C9294F">
              <w:rPr>
                <w:rFonts w:ascii="Times New Roman" w:hAnsi="Times New Roman" w:cs="Times New Roman"/>
                <w:sz w:val="24"/>
                <w:szCs w:val="24"/>
              </w:rPr>
              <w:lastRenderedPageBreak/>
              <w:t>бщечелове</w:t>
            </w:r>
            <w:r w:rsidR="00D45BC5" w:rsidRPr="00C9294F">
              <w:rPr>
                <w:rFonts w:ascii="Times New Roman" w:hAnsi="Times New Roman" w:cs="Times New Roman"/>
                <w:sz w:val="24"/>
                <w:szCs w:val="24"/>
              </w:rPr>
              <w:t xml:space="preserve">ческой и потребительской морали </w:t>
            </w:r>
            <w:r w:rsidRPr="00C9294F">
              <w:rPr>
                <w:rFonts w:ascii="Times New Roman" w:hAnsi="Times New Roman" w:cs="Times New Roman"/>
                <w:sz w:val="24"/>
                <w:szCs w:val="24"/>
              </w:rPr>
              <w:t>в произведении Ю. Трифонова «Обмен».</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-Проектная деятельность по предметам гуманитарного цикла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-Диспуты на тему: «С</w:t>
            </w:r>
            <w:r w:rsidR="00D45BC5" w:rsidRPr="00C9294F">
              <w:rPr>
                <w:rFonts w:ascii="Times New Roman" w:hAnsi="Times New Roman" w:cs="Times New Roman"/>
                <w:sz w:val="24"/>
                <w:szCs w:val="24"/>
              </w:rPr>
              <w:t xml:space="preserve">амое главное украшение – чистая </w:t>
            </w:r>
            <w:r w:rsidRPr="00C9294F">
              <w:rPr>
                <w:rFonts w:ascii="Times New Roman" w:hAnsi="Times New Roman" w:cs="Times New Roman"/>
                <w:sz w:val="24"/>
                <w:szCs w:val="24"/>
              </w:rPr>
              <w:t>совесть» (Цицерон).</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-Общественно-полезный труд: дежурство по школе, в классе;</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субботники и пр.</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-Беседы о гуманизме и на</w:t>
            </w:r>
            <w:r w:rsidR="00D45BC5" w:rsidRPr="00C9294F">
              <w:rPr>
                <w:rFonts w:ascii="Times New Roman" w:hAnsi="Times New Roman" w:cs="Times New Roman"/>
                <w:sz w:val="24"/>
                <w:szCs w:val="24"/>
              </w:rPr>
              <w:t xml:space="preserve">силии, ответственности личности </w:t>
            </w:r>
            <w:r w:rsidRPr="00C9294F">
              <w:rPr>
                <w:rFonts w:ascii="Times New Roman" w:hAnsi="Times New Roman" w:cs="Times New Roman"/>
                <w:sz w:val="24"/>
                <w:szCs w:val="24"/>
              </w:rPr>
              <w:t>перед обществом и общества перед личностью.</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-Беседа на тему: «Добродетель проявляется в поступках»</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-Благотворительные акции: «День пожилого человека»,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Детская благотворительность</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-Подготовка спектакл</w:t>
            </w:r>
            <w:r w:rsidR="00D45BC5" w:rsidRPr="00C9294F">
              <w:rPr>
                <w:rFonts w:ascii="Times New Roman" w:hAnsi="Times New Roman" w:cs="Times New Roman"/>
                <w:sz w:val="24"/>
                <w:szCs w:val="24"/>
              </w:rPr>
              <w:t xml:space="preserve">я или новогоднего праздника для </w:t>
            </w:r>
            <w:r w:rsidRPr="00C9294F">
              <w:rPr>
                <w:rFonts w:ascii="Times New Roman" w:hAnsi="Times New Roman" w:cs="Times New Roman"/>
                <w:sz w:val="24"/>
                <w:szCs w:val="24"/>
              </w:rPr>
              <w:t>обучающихся начальной школы</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-Тематические беседы о дружбе, любви, нравственных</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отношениях: беседа на тему</w:t>
            </w:r>
            <w:r w:rsidR="00D45BC5" w:rsidRPr="00C9294F">
              <w:rPr>
                <w:rFonts w:ascii="Times New Roman" w:hAnsi="Times New Roman" w:cs="Times New Roman"/>
                <w:sz w:val="24"/>
                <w:szCs w:val="24"/>
              </w:rPr>
              <w:t xml:space="preserve">: «Под именем нравственности мы </w:t>
            </w:r>
            <w:r w:rsidRPr="00C9294F">
              <w:rPr>
                <w:rFonts w:ascii="Times New Roman" w:hAnsi="Times New Roman" w:cs="Times New Roman"/>
                <w:sz w:val="24"/>
                <w:szCs w:val="24"/>
              </w:rPr>
              <w:t>разумеем не только внешние прили</w:t>
            </w:r>
            <w:r w:rsidR="00D45BC5" w:rsidRPr="00C9294F">
              <w:rPr>
                <w:rFonts w:ascii="Times New Roman" w:hAnsi="Times New Roman" w:cs="Times New Roman"/>
                <w:sz w:val="24"/>
                <w:szCs w:val="24"/>
              </w:rPr>
              <w:t xml:space="preserve">чия, но и всю внутреннюю </w:t>
            </w:r>
            <w:r w:rsidRPr="00C9294F">
              <w:rPr>
                <w:rFonts w:ascii="Times New Roman" w:hAnsi="Times New Roman" w:cs="Times New Roman"/>
                <w:sz w:val="24"/>
                <w:szCs w:val="24"/>
              </w:rPr>
              <w:t>основу побуждений» (Я. Коменский); беседа о равнодушии,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неразличении добра и зла к</w:t>
            </w:r>
            <w:r w:rsidR="00D45BC5" w:rsidRPr="00C9294F">
              <w:rPr>
                <w:rFonts w:ascii="Times New Roman" w:hAnsi="Times New Roman" w:cs="Times New Roman"/>
                <w:sz w:val="24"/>
                <w:szCs w:val="24"/>
              </w:rPr>
              <w:t xml:space="preserve">ак источника жесткости, о жажде </w:t>
            </w:r>
            <w:r w:rsidRPr="00C9294F">
              <w:rPr>
                <w:rFonts w:ascii="Times New Roman" w:hAnsi="Times New Roman" w:cs="Times New Roman"/>
                <w:sz w:val="24"/>
                <w:szCs w:val="24"/>
              </w:rPr>
              <w:t>ясности и нравственной чистоты жизни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 часы на тему: «Что мы ценим в людях»</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-Изучение учебных дисциплин: Литература, Обществознание</w:t>
            </w:r>
          </w:p>
        </w:tc>
      </w:tr>
      <w:tr w:rsidR="00B45BB4" w:rsidRPr="00C9294F" w:rsidTr="00B45BB4">
        <w:tc>
          <w:tcPr>
            <w:tcW w:w="4785"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Воспитание</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экологической культуры,</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культуры </w:t>
            </w:r>
            <w:r w:rsidR="00B45BB4" w:rsidRPr="00C9294F">
              <w:rPr>
                <w:rFonts w:ascii="Times New Roman" w:hAnsi="Times New Roman" w:cs="Times New Roman"/>
                <w:sz w:val="24"/>
                <w:szCs w:val="24"/>
              </w:rPr>
              <w:t>здорового и</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безопасного </w:t>
            </w:r>
            <w:r w:rsidR="00B45BB4" w:rsidRPr="00C9294F">
              <w:rPr>
                <w:rFonts w:ascii="Times New Roman" w:hAnsi="Times New Roman" w:cs="Times New Roman"/>
                <w:sz w:val="24"/>
                <w:szCs w:val="24"/>
              </w:rPr>
              <w:t>образа жизни</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Тематические беседы о </w:t>
            </w:r>
            <w:r w:rsidR="00D45BC5" w:rsidRPr="00C9294F">
              <w:rPr>
                <w:rFonts w:ascii="Times New Roman" w:hAnsi="Times New Roman" w:cs="Times New Roman"/>
                <w:sz w:val="24"/>
                <w:szCs w:val="24"/>
              </w:rPr>
              <w:t xml:space="preserve">правилах безопасности дорожного </w:t>
            </w:r>
            <w:r w:rsidRPr="00C9294F">
              <w:rPr>
                <w:rFonts w:ascii="Times New Roman" w:hAnsi="Times New Roman" w:cs="Times New Roman"/>
                <w:sz w:val="24"/>
                <w:szCs w:val="24"/>
              </w:rPr>
              <w:t>движения, о пожарной безопасности; о выполнении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санитарно-гигиенических норм</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 часы: тема «Здоровый образ жизни»</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-Беседы на тему: «Ни</w:t>
            </w:r>
            <w:r w:rsidR="00D45BC5" w:rsidRPr="00C9294F">
              <w:rPr>
                <w:rFonts w:ascii="Times New Roman" w:hAnsi="Times New Roman" w:cs="Times New Roman"/>
                <w:sz w:val="24"/>
                <w:szCs w:val="24"/>
              </w:rPr>
              <w:t xml:space="preserve">чего нет трудного для человека, </w:t>
            </w:r>
            <w:r w:rsidRPr="00C9294F">
              <w:rPr>
                <w:rFonts w:ascii="Times New Roman" w:hAnsi="Times New Roman" w:cs="Times New Roman"/>
                <w:sz w:val="24"/>
                <w:szCs w:val="24"/>
              </w:rPr>
              <w:t>имеющего волю», «Табак, алкоголь, наркотики – враг у</w:t>
            </w:r>
            <w:r w:rsidR="00D45BC5" w:rsidRPr="00C9294F">
              <w:rPr>
                <w:rFonts w:ascii="Times New Roman" w:hAnsi="Times New Roman" w:cs="Times New Roman"/>
                <w:sz w:val="24"/>
                <w:szCs w:val="24"/>
              </w:rPr>
              <w:t xml:space="preserve"> в</w:t>
            </w:r>
            <w:r w:rsidRPr="00C9294F">
              <w:rPr>
                <w:rFonts w:ascii="Times New Roman" w:hAnsi="Times New Roman" w:cs="Times New Roman"/>
                <w:sz w:val="24"/>
                <w:szCs w:val="24"/>
              </w:rPr>
              <w:t>орот!»,</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-Спортивные кружки</w:t>
            </w:r>
            <w:r w:rsidR="00D45BC5" w:rsidRPr="00C9294F">
              <w:rPr>
                <w:rFonts w:ascii="Times New Roman" w:hAnsi="Times New Roman" w:cs="Times New Roman"/>
                <w:sz w:val="24"/>
                <w:szCs w:val="24"/>
              </w:rPr>
              <w:t xml:space="preserve"> и секции: волейбол, баскетбол, </w:t>
            </w:r>
            <w:r w:rsidRPr="00C9294F">
              <w:rPr>
                <w:rFonts w:ascii="Times New Roman" w:hAnsi="Times New Roman" w:cs="Times New Roman"/>
                <w:sz w:val="24"/>
                <w:szCs w:val="24"/>
              </w:rPr>
              <w:t>спортивное ориентирование, художественная гимнастика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-Конкурсы плакат</w:t>
            </w:r>
            <w:r w:rsidR="00D45BC5" w:rsidRPr="00C9294F">
              <w:rPr>
                <w:rFonts w:ascii="Times New Roman" w:hAnsi="Times New Roman" w:cs="Times New Roman"/>
                <w:sz w:val="24"/>
                <w:szCs w:val="24"/>
              </w:rPr>
              <w:t xml:space="preserve">ов, рисунков и презентаций «Нет </w:t>
            </w:r>
            <w:r w:rsidRPr="00C9294F">
              <w:rPr>
                <w:rFonts w:ascii="Times New Roman" w:hAnsi="Times New Roman" w:cs="Times New Roman"/>
                <w:sz w:val="24"/>
                <w:szCs w:val="24"/>
              </w:rPr>
              <w:t>наркотикам», «Я за здоровый образ жизни!»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-Тематические Дни здоровья</w:t>
            </w:r>
            <w:r w:rsidR="00D45BC5" w:rsidRPr="00C9294F">
              <w:rPr>
                <w:rFonts w:ascii="Times New Roman" w:hAnsi="Times New Roman" w:cs="Times New Roman"/>
                <w:sz w:val="24"/>
                <w:szCs w:val="24"/>
              </w:rPr>
              <w:t>;</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-Тематическая предметная неделя биологии, химии и экологии.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-Викторины, игры: отгадывание (и </w:t>
            </w:r>
            <w:r w:rsidR="00D45BC5" w:rsidRPr="00C9294F">
              <w:rPr>
                <w:rFonts w:ascii="Times New Roman" w:hAnsi="Times New Roman" w:cs="Times New Roman"/>
                <w:sz w:val="24"/>
                <w:szCs w:val="24"/>
              </w:rPr>
              <w:lastRenderedPageBreak/>
              <w:t xml:space="preserve">составление) кроссвордов </w:t>
            </w:r>
            <w:r w:rsidRPr="00C9294F">
              <w:rPr>
                <w:rFonts w:ascii="Times New Roman" w:hAnsi="Times New Roman" w:cs="Times New Roman"/>
                <w:sz w:val="24"/>
                <w:szCs w:val="24"/>
              </w:rPr>
              <w:t>по проблемам, связанным с информацией о возможных</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различных угрозах для жизн</w:t>
            </w:r>
            <w:r w:rsidR="00D45BC5" w:rsidRPr="00C9294F">
              <w:rPr>
                <w:rFonts w:ascii="Times New Roman" w:hAnsi="Times New Roman" w:cs="Times New Roman"/>
                <w:sz w:val="24"/>
                <w:szCs w:val="24"/>
              </w:rPr>
              <w:t xml:space="preserve">и и здоровья людей, в том числе </w:t>
            </w:r>
            <w:r w:rsidRPr="00C9294F">
              <w:rPr>
                <w:rFonts w:ascii="Times New Roman" w:hAnsi="Times New Roman" w:cs="Times New Roman"/>
                <w:sz w:val="24"/>
                <w:szCs w:val="24"/>
              </w:rPr>
              <w:t>экологических и транспортны</w:t>
            </w:r>
            <w:r w:rsidR="00D45BC5" w:rsidRPr="00C9294F">
              <w:rPr>
                <w:rFonts w:ascii="Times New Roman" w:hAnsi="Times New Roman" w:cs="Times New Roman"/>
                <w:sz w:val="24"/>
                <w:szCs w:val="24"/>
              </w:rPr>
              <w:t xml:space="preserve">х; экологические игры типа КВН, </w:t>
            </w:r>
            <w:r w:rsidRPr="00C9294F">
              <w:rPr>
                <w:rFonts w:ascii="Times New Roman" w:hAnsi="Times New Roman" w:cs="Times New Roman"/>
                <w:sz w:val="24"/>
                <w:szCs w:val="24"/>
              </w:rPr>
              <w:t>«Что? Где? Когда?», экологическая викторина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-Акции: «Чистый город», «День птиц», озеленение школы</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-Природоохранные мероприяти</w:t>
            </w:r>
            <w:r w:rsidR="00D45BC5" w:rsidRPr="00C9294F">
              <w:rPr>
                <w:rFonts w:ascii="Times New Roman" w:hAnsi="Times New Roman" w:cs="Times New Roman"/>
                <w:sz w:val="24"/>
                <w:szCs w:val="24"/>
              </w:rPr>
              <w:t xml:space="preserve">я: изготовление кормушек, </w:t>
            </w:r>
            <w:r w:rsidRPr="00C9294F">
              <w:rPr>
                <w:rFonts w:ascii="Times New Roman" w:hAnsi="Times New Roman" w:cs="Times New Roman"/>
                <w:sz w:val="24"/>
                <w:szCs w:val="24"/>
              </w:rPr>
              <w:t>гнездовых домиков, борьба</w:t>
            </w:r>
            <w:r w:rsidR="00D45BC5" w:rsidRPr="00C9294F">
              <w:rPr>
                <w:rFonts w:ascii="Times New Roman" w:hAnsi="Times New Roman" w:cs="Times New Roman"/>
                <w:sz w:val="24"/>
                <w:szCs w:val="24"/>
              </w:rPr>
              <w:t xml:space="preserve"> с мусором, озеленение классов, </w:t>
            </w:r>
            <w:r w:rsidRPr="00C9294F">
              <w:rPr>
                <w:rFonts w:ascii="Times New Roman" w:hAnsi="Times New Roman" w:cs="Times New Roman"/>
                <w:sz w:val="24"/>
                <w:szCs w:val="24"/>
              </w:rPr>
              <w:t>клумб, оформление внутреннего дворика школы</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-Изучение учебных дисци</w:t>
            </w:r>
            <w:r w:rsidR="00D45BC5" w:rsidRPr="00C9294F">
              <w:rPr>
                <w:rFonts w:ascii="Times New Roman" w:hAnsi="Times New Roman" w:cs="Times New Roman"/>
                <w:sz w:val="24"/>
                <w:szCs w:val="24"/>
              </w:rPr>
              <w:t xml:space="preserve">плин: ОБЖ, биология, физическая </w:t>
            </w:r>
            <w:r w:rsidRPr="00C9294F">
              <w:rPr>
                <w:rFonts w:ascii="Times New Roman" w:hAnsi="Times New Roman" w:cs="Times New Roman"/>
                <w:sz w:val="24"/>
                <w:szCs w:val="24"/>
              </w:rPr>
              <w:t>культура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-Подвижные игры: «Веселые старты», «Мама, папа, я</w:t>
            </w:r>
            <w:r w:rsidR="00D45BC5"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-спортивная семья»</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-Проектная деятельность</w:t>
            </w:r>
            <w:r w:rsidR="00D45BC5" w:rsidRPr="00C9294F">
              <w:rPr>
                <w:rFonts w:ascii="Times New Roman" w:hAnsi="Times New Roman" w:cs="Times New Roman"/>
                <w:sz w:val="24"/>
                <w:szCs w:val="24"/>
              </w:rPr>
              <w:t xml:space="preserve">: проект «Режим дня», «Здоровое </w:t>
            </w:r>
            <w:r w:rsidRPr="00C9294F">
              <w:rPr>
                <w:rFonts w:ascii="Times New Roman" w:hAnsi="Times New Roman" w:cs="Times New Roman"/>
                <w:sz w:val="24"/>
                <w:szCs w:val="24"/>
              </w:rPr>
              <w:t>питание» и др.; «Научи правилам здорового образа жизни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младшего» (подготовка памя</w:t>
            </w:r>
            <w:r w:rsidR="00D45BC5" w:rsidRPr="00C9294F">
              <w:rPr>
                <w:rFonts w:ascii="Times New Roman" w:hAnsi="Times New Roman" w:cs="Times New Roman"/>
                <w:sz w:val="24"/>
                <w:szCs w:val="24"/>
              </w:rPr>
              <w:t xml:space="preserve">тки о правилах здорового образа </w:t>
            </w:r>
            <w:r w:rsidRPr="00C9294F">
              <w:rPr>
                <w:rFonts w:ascii="Times New Roman" w:hAnsi="Times New Roman" w:cs="Times New Roman"/>
                <w:sz w:val="24"/>
                <w:szCs w:val="24"/>
              </w:rPr>
              <w:t>жизни для учеников начальной школы).</w:t>
            </w:r>
          </w:p>
        </w:tc>
      </w:tr>
      <w:tr w:rsidR="00B45BB4" w:rsidRPr="00C9294F" w:rsidTr="00B45BB4">
        <w:tc>
          <w:tcPr>
            <w:tcW w:w="4785" w:type="dxa"/>
          </w:tcPr>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 xml:space="preserve">Воспитание </w:t>
            </w:r>
            <w:r w:rsidR="00B45BB4" w:rsidRPr="00C9294F">
              <w:rPr>
                <w:rFonts w:ascii="Times New Roman" w:hAnsi="Times New Roman" w:cs="Times New Roman"/>
                <w:sz w:val="24"/>
                <w:szCs w:val="24"/>
              </w:rPr>
              <w:t>сознательного,</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творческого и </w:t>
            </w:r>
            <w:r w:rsidR="00B45BB4" w:rsidRPr="00C9294F">
              <w:rPr>
                <w:rFonts w:ascii="Times New Roman" w:hAnsi="Times New Roman" w:cs="Times New Roman"/>
                <w:sz w:val="24"/>
                <w:szCs w:val="24"/>
              </w:rPr>
              <w:t>положительного</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отношения к </w:t>
            </w:r>
            <w:r w:rsidR="00B45BB4" w:rsidRPr="00C9294F">
              <w:rPr>
                <w:rFonts w:ascii="Times New Roman" w:hAnsi="Times New Roman" w:cs="Times New Roman"/>
                <w:sz w:val="24"/>
                <w:szCs w:val="24"/>
              </w:rPr>
              <w:t>образованию,</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труду и </w:t>
            </w:r>
            <w:r w:rsidR="00B45BB4" w:rsidRPr="00C9294F">
              <w:rPr>
                <w:rFonts w:ascii="Times New Roman" w:hAnsi="Times New Roman" w:cs="Times New Roman"/>
                <w:sz w:val="24"/>
                <w:szCs w:val="24"/>
              </w:rPr>
              <w:t>жизни, подготовка к</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сознательному выбору профессии</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-Олимпиады</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-Кружки технического творчества.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-Сотрудничество с Центр</w:t>
            </w:r>
            <w:r w:rsidR="00D45BC5" w:rsidRPr="00C9294F">
              <w:rPr>
                <w:rFonts w:ascii="Times New Roman" w:hAnsi="Times New Roman" w:cs="Times New Roman"/>
                <w:sz w:val="24"/>
                <w:szCs w:val="24"/>
              </w:rPr>
              <w:t xml:space="preserve">ом занятости Среднеахтубинского </w:t>
            </w:r>
            <w:r w:rsidRPr="00C9294F">
              <w:rPr>
                <w:rFonts w:ascii="Times New Roman" w:hAnsi="Times New Roman" w:cs="Times New Roman"/>
                <w:sz w:val="24"/>
                <w:szCs w:val="24"/>
              </w:rPr>
              <w:t>района, трудоустройство обучающихся в дни каникул.</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-Диагностиров</w:t>
            </w:r>
            <w:r w:rsidR="00D45BC5" w:rsidRPr="00C9294F">
              <w:rPr>
                <w:rFonts w:ascii="Times New Roman" w:hAnsi="Times New Roman" w:cs="Times New Roman"/>
                <w:sz w:val="24"/>
                <w:szCs w:val="24"/>
              </w:rPr>
              <w:t xml:space="preserve">ание обучающихся на предмет </w:t>
            </w:r>
            <w:r w:rsidRPr="00C9294F">
              <w:rPr>
                <w:rFonts w:ascii="Times New Roman" w:hAnsi="Times New Roman" w:cs="Times New Roman"/>
                <w:sz w:val="24"/>
                <w:szCs w:val="24"/>
              </w:rPr>
              <w:t>профессиональных склонностей.</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-Проектная деятельность: Проект «Человек и профессия»</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-Общественно-полезный тру</w:t>
            </w:r>
            <w:r w:rsidR="00D45BC5" w:rsidRPr="00C9294F">
              <w:rPr>
                <w:rFonts w:ascii="Times New Roman" w:hAnsi="Times New Roman" w:cs="Times New Roman"/>
                <w:sz w:val="24"/>
                <w:szCs w:val="24"/>
              </w:rPr>
              <w:t xml:space="preserve">д: субботник по благоустройству </w:t>
            </w:r>
            <w:r w:rsidRPr="00C9294F">
              <w:rPr>
                <w:rFonts w:ascii="Times New Roman" w:hAnsi="Times New Roman" w:cs="Times New Roman"/>
                <w:sz w:val="24"/>
                <w:szCs w:val="24"/>
              </w:rPr>
              <w:t>территории и пришкольного участка.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Викторины: Викторина на тему: «Отгадай профессию!».</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-Встречи и беседы: встречи и </w:t>
            </w:r>
            <w:r w:rsidR="00D45BC5" w:rsidRPr="00C9294F">
              <w:rPr>
                <w:rFonts w:ascii="Times New Roman" w:hAnsi="Times New Roman" w:cs="Times New Roman"/>
                <w:sz w:val="24"/>
                <w:szCs w:val="24"/>
              </w:rPr>
              <w:t xml:space="preserve">беседы с преподавателями вузов, </w:t>
            </w:r>
            <w:r w:rsidRPr="00C9294F">
              <w:rPr>
                <w:rFonts w:ascii="Times New Roman" w:hAnsi="Times New Roman" w:cs="Times New Roman"/>
                <w:sz w:val="24"/>
                <w:szCs w:val="24"/>
              </w:rPr>
              <w:t>колледжей и училищ города</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-Экскурсии в вузы, колледжи и училища города в рамках Дней открытых дверей образовательных учреждений.</w:t>
            </w:r>
          </w:p>
        </w:tc>
      </w:tr>
      <w:tr w:rsidR="00B45BB4" w:rsidRPr="00C9294F" w:rsidTr="00B45BB4">
        <w:tc>
          <w:tcPr>
            <w:tcW w:w="4785" w:type="dxa"/>
          </w:tcPr>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Воспитание </w:t>
            </w:r>
            <w:r w:rsidR="00B45BB4" w:rsidRPr="00C9294F">
              <w:rPr>
                <w:rFonts w:ascii="Times New Roman" w:hAnsi="Times New Roman" w:cs="Times New Roman"/>
                <w:sz w:val="24"/>
                <w:szCs w:val="24"/>
              </w:rPr>
              <w:t>ценностного</w:t>
            </w:r>
          </w:p>
          <w:p w:rsidR="00B45BB4" w:rsidRPr="00C9294F" w:rsidRDefault="00D45BC5"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отношения к </w:t>
            </w:r>
            <w:r w:rsidR="00B45BB4" w:rsidRPr="00C9294F">
              <w:rPr>
                <w:rFonts w:ascii="Times New Roman" w:hAnsi="Times New Roman" w:cs="Times New Roman"/>
                <w:sz w:val="24"/>
                <w:szCs w:val="24"/>
              </w:rPr>
              <w:t>прекрасному,</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формирование основ</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эстетической культуры</w:t>
            </w:r>
          </w:p>
        </w:tc>
        <w:tc>
          <w:tcPr>
            <w:tcW w:w="4786" w:type="dxa"/>
          </w:tcPr>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-Вечера, выставки: </w:t>
            </w:r>
            <w:r w:rsidR="00D45BC5" w:rsidRPr="00C9294F">
              <w:rPr>
                <w:rFonts w:ascii="Times New Roman" w:hAnsi="Times New Roman" w:cs="Times New Roman"/>
                <w:sz w:val="24"/>
                <w:szCs w:val="24"/>
              </w:rPr>
              <w:t xml:space="preserve">музыкально-литературный вечера, </w:t>
            </w:r>
            <w:r w:rsidRPr="00C9294F">
              <w:rPr>
                <w:rFonts w:ascii="Times New Roman" w:hAnsi="Times New Roman" w:cs="Times New Roman"/>
                <w:sz w:val="24"/>
                <w:szCs w:val="24"/>
              </w:rPr>
              <w:t>выставки работ учащихся (поделки, рисунки).</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-Беседы: беседы «Красив</w:t>
            </w:r>
            <w:r w:rsidR="00D45BC5" w:rsidRPr="00C9294F">
              <w:rPr>
                <w:rFonts w:ascii="Times New Roman" w:hAnsi="Times New Roman" w:cs="Times New Roman"/>
                <w:sz w:val="24"/>
                <w:szCs w:val="24"/>
              </w:rPr>
              <w:t xml:space="preserve">ые и некрасивые поступки», «Чем </w:t>
            </w:r>
            <w:r w:rsidRPr="00C9294F">
              <w:rPr>
                <w:rFonts w:ascii="Times New Roman" w:hAnsi="Times New Roman" w:cs="Times New Roman"/>
                <w:sz w:val="24"/>
                <w:szCs w:val="24"/>
              </w:rPr>
              <w:t>красивы люди вокруг нас» и др.</w:t>
            </w:r>
          </w:p>
          <w:p w:rsidR="00B45BB4" w:rsidRPr="00C9294F" w:rsidRDefault="00B45BB4" w:rsidP="00B45BB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-Экскурсии в музеи.</w:t>
            </w:r>
          </w:p>
        </w:tc>
      </w:tr>
    </w:tbl>
    <w:p w:rsidR="00B45BB4" w:rsidRPr="00C9294F" w:rsidRDefault="00B45BB4" w:rsidP="00F5636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lastRenderedPageBreak/>
        <w:t>2.3.8. Организация работы по формированию экологически целесообразного,</w:t>
      </w:r>
      <w:r w:rsidR="00F5636C"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здорового и безопасного образа жизни.</w:t>
      </w:r>
    </w:p>
    <w:p w:rsidR="00B45BB4" w:rsidRPr="00C9294F" w:rsidRDefault="00F5636C"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Формирование осознанного отношения к собственному здоровью, устойчивых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представлений о здоровье и здоровом образе жизни; факторах, оказывающих позитивное и</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негативное влияние на здоровье; формирование личных убеждений, качеств и привычек,</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способствующих снижению риска здоровью в повседневной жизни, включает несколько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модулей.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1</w:t>
      </w:r>
      <w:r w:rsidRPr="00C9294F">
        <w:rPr>
          <w:rFonts w:ascii="Times New Roman" w:hAnsi="Times New Roman" w:cs="Times New Roman"/>
          <w:sz w:val="24"/>
          <w:szCs w:val="24"/>
        </w:rPr>
        <w:t xml:space="preserve"> — комплекс мероприятий, позволяющих сформировать у обучающихся: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способность составлять рациональный режим дня и отдыха; следовать рациональному</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режиму дня и отдыха на основе знаний о динамике работоспособности, утомляемости,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напряжённости разных видов деятельности; выбирать оптимальный режим дня с учётом</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учебных и внеучебных нагрузок;</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планировать и рационально распределять учебные нагрузки и отдых в период</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подготовки к экзаменам; знание и умение эффективного использования индивидуальных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особенностей работоспособности;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основ профилактики переутомления и перенапряжения.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2</w:t>
      </w:r>
      <w:r w:rsidRPr="00C9294F">
        <w:rPr>
          <w:rFonts w:ascii="Times New Roman" w:hAnsi="Times New Roman" w:cs="Times New Roman"/>
          <w:sz w:val="24"/>
          <w:szCs w:val="24"/>
        </w:rPr>
        <w:t xml:space="preserve"> — комплекс мероприятий, позволяющих сформировать у обучающихся: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представление о необходимой и достаточной двигательной активности, элементах 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правилах закаливания, выбор соответствующих возрасту физических нагрузок и их видов;</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представление о рисках для здоровья неадекватных нагрузок и использования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биостимуляторов;</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осознанно выбирать индивидуальные программы двигательной активности,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включающие малые виды физкультуры (зарядка) и регулярные занятия спортом.</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Для реализации этого модуля необходима интеграция с курсом физической культуры.</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3</w:t>
      </w:r>
      <w:r w:rsidRPr="00C9294F">
        <w:rPr>
          <w:rFonts w:ascii="Times New Roman" w:hAnsi="Times New Roman" w:cs="Times New Roman"/>
          <w:sz w:val="24"/>
          <w:szCs w:val="24"/>
        </w:rPr>
        <w:t xml:space="preserve"> — комплекс мероприятий, позволяющих сформировать у обучающихся: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оценки собственного функционального состояния (напряжения, утомления,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переутомления) по субъективным показателям (пульс, дыхание, состояние кожных покровов) с</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учётом собственных индивидуальных особенностей;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работы в условиях стрессовых ситуаций;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владение элементами саморегуляции для снятия эмоционального и физического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напряжения;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самоконтроля за собственным состоянием, чувствами в стрессовых ситуациях;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представления о влиянии позитивных и негативных эмоций на здоровье, факторах, их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вызывающих, и условиях снижения риска негативных влияний;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эмоциональной разгрузки и их использование в повседневной жизни;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управления своим эмоциональным состоянием и поведением.</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результате реализации данного модуля обучающиеся должны иметь чёткие</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представления о возможностях управления своим физическим и психологическим состоянием</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без использования медикаментозных и тонизирующих средств.</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4</w:t>
      </w:r>
      <w:r w:rsidRPr="00C9294F">
        <w:rPr>
          <w:rFonts w:ascii="Times New Roman" w:hAnsi="Times New Roman" w:cs="Times New Roman"/>
          <w:sz w:val="24"/>
          <w:szCs w:val="24"/>
        </w:rPr>
        <w:t xml:space="preserve"> — комплекс мероприятий, позволяющих сформировать у обучающихся: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представление о рациональном питании как важной составляющей части здорового образа</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жизни; знания о правилах питания, направленных на сохранение и укрепление здоровья;</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готовность соблюдать правила рационального питания;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правил этикета, связанных с питанием, осознание того, что навыки этикета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являются неотъемлемой частью общей кул</w:t>
      </w:r>
      <w:r w:rsidR="00F5636C" w:rsidRPr="00C9294F">
        <w:rPr>
          <w:rFonts w:ascii="Times New Roman" w:hAnsi="Times New Roman" w:cs="Times New Roman"/>
          <w:sz w:val="24"/>
          <w:szCs w:val="24"/>
        </w:rPr>
        <w:t xml:space="preserve">ьтуры личности; представление о </w:t>
      </w:r>
      <w:r w:rsidRPr="00C9294F">
        <w:rPr>
          <w:rFonts w:ascii="Times New Roman" w:hAnsi="Times New Roman" w:cs="Times New Roman"/>
          <w:sz w:val="24"/>
          <w:szCs w:val="24"/>
        </w:rPr>
        <w:t>социокультурных</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аспектах питания, его связи с культурой и историей народа;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интерес к народным традициям, связанным с питанием и здоровьем, расширение знаний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 истории и традициях своего народа; чувство уважения к культуре своего народа, культуре и</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традициям других народов.</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результате реализации данного модуля обучающиеся должны быть способны</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самостоятельно оценивать и контролировать свой рацион питания с точки зрения его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адекватности и соответствия образу жизни (учебной и внеучебной нагрузке).</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5</w:t>
      </w:r>
      <w:r w:rsidRPr="00C9294F">
        <w:rPr>
          <w:rFonts w:ascii="Times New Roman" w:hAnsi="Times New Roman" w:cs="Times New Roman"/>
          <w:sz w:val="24"/>
          <w:szCs w:val="24"/>
        </w:rPr>
        <w:t xml:space="preserve"> — комплекс мероприятий, позволяющих провести профилактику разного рода</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зависимостей:</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представлений подростков о ценности здоровья, важности и необходимости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бережного отношения к нему; расширение знаний обучающихся о правилах здорового образа</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жизни, воспитание готовности соблюдать эти правила;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адекватной самооценки, развитие навыков регуляции своего поведения,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эмоционального состояния; формирование умений оценивать ситуацию и противостоять</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негативному давлению со стороны окружающих;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представлений о наркотизации как поведении, опасном для здоровья, 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неизбежных негативных последствиях наркотизации для творческих, интеллектуальных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способностей человека, возможности самореализации, достижения социального успеха;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включение подростков в социально значимую деятельность, позволяющую им</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реализовать потребность в признании окружающих, проявить свои лучшие качества 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способности;</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ознакомление подростков с разнообразными формами проведения досуга; формирование</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умений рационально проводить свободное время (время отдыха) на основе анализа своего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режима;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способности контролировать время, проведённое за компьютером.</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sz w:val="24"/>
          <w:szCs w:val="24"/>
        </w:rPr>
        <w:t>МОДУЛЬ 6</w:t>
      </w:r>
      <w:r w:rsidRPr="00C9294F">
        <w:rPr>
          <w:rFonts w:ascii="Times New Roman" w:hAnsi="Times New Roman" w:cs="Times New Roman"/>
          <w:sz w:val="24"/>
          <w:szCs w:val="24"/>
        </w:rPr>
        <w:t xml:space="preserve"> — комплекс мероприятий, позволяющих овладеть основами позитивного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коммуникативного общения:</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коммуникативных навыков подростков, умений эффективно взаимодействовать</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 сверстниками и взрослыми в повседневной жизни в разных ситуациях;</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развитие умения бесконфликтного решения спорных вопросов;</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умения оценивать себя (своё состояние, поступки, поведение), а также</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поступки и поведение других людей.</w:t>
      </w:r>
    </w:p>
    <w:p w:rsidR="00B45BB4" w:rsidRPr="00C9294F" w:rsidRDefault="00F5636C"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Работа по формированию экологически целесообразного, здорового и безопасного</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образа жизни</w:t>
      </w:r>
      <w:r w:rsidR="00F5636C" w:rsidRPr="00C9294F">
        <w:rPr>
          <w:rFonts w:ascii="Times New Roman" w:hAnsi="Times New Roman" w:cs="Times New Roman"/>
          <w:sz w:val="24"/>
          <w:szCs w:val="24"/>
        </w:rPr>
        <w:t xml:space="preserve"> в МОУ СОШ 2 г. Краснолсободска</w:t>
      </w:r>
      <w:r w:rsidRPr="00C9294F">
        <w:rPr>
          <w:rFonts w:ascii="Times New Roman" w:hAnsi="Times New Roman" w:cs="Times New Roman"/>
          <w:sz w:val="24"/>
          <w:szCs w:val="24"/>
        </w:rPr>
        <w:t xml:space="preserve"> организована в соответствии с</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требованиями Федерального государственного образовательного стандарта, СанПиН</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2.4.2.2821-10 «Санитарно-эпидемиологические требования к условиям и организации обучения</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в общеобразовательных учреждениях», «Федеральной целевой программой развития</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образования на 2011-2015 годы», утвержденной постановлением Правительства Российской</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Федерации от 7 февраля 2011 г. № 61, Федеральным законом «О защите детей от информации,</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причиняющей вред их здоровью и развитию» от 29 декабря 2010 года № 436-ФЗ.</w:t>
      </w:r>
    </w:p>
    <w:p w:rsidR="00B45BB4" w:rsidRPr="00C9294F" w:rsidRDefault="00F5636C"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Для организации работы по формиро</w:t>
      </w:r>
      <w:r w:rsidRPr="00C9294F">
        <w:rPr>
          <w:rFonts w:ascii="Times New Roman" w:hAnsi="Times New Roman" w:cs="Times New Roman"/>
          <w:sz w:val="24"/>
          <w:szCs w:val="24"/>
        </w:rPr>
        <w:t xml:space="preserve">ванию у школьников экологически </w:t>
      </w:r>
      <w:r w:rsidR="00B45BB4" w:rsidRPr="00C9294F">
        <w:rPr>
          <w:rFonts w:ascii="Times New Roman" w:hAnsi="Times New Roman" w:cs="Times New Roman"/>
          <w:sz w:val="24"/>
          <w:szCs w:val="24"/>
        </w:rPr>
        <w:t>целесообразного,</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здорового и безопасного образа жизни, ответственного отношения к своему здоровью как</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базовой ценности, предопределяющей успешность жизненного пути необходимо решить</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следующие задачи:</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создать экологически безопасную здоровьесберегающую инфраструктуру в</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образовательном учреждении, которая сдерживает развитие патологических изменений;</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рационально организовать учебную и внеучебную деятельность школьников;</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организовать в образовательном учреждении эффективную физкультурно-оздоровительную</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работу;</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организовать просветительскую </w:t>
      </w:r>
      <w:r w:rsidR="00F5636C" w:rsidRPr="00C9294F">
        <w:rPr>
          <w:rFonts w:ascii="Times New Roman" w:hAnsi="Times New Roman" w:cs="Times New Roman"/>
          <w:sz w:val="24"/>
          <w:szCs w:val="24"/>
        </w:rPr>
        <w:t xml:space="preserve">работу по вопросам экологически </w:t>
      </w:r>
      <w:r w:rsidRPr="00C9294F">
        <w:rPr>
          <w:rFonts w:ascii="Times New Roman" w:hAnsi="Times New Roman" w:cs="Times New Roman"/>
          <w:sz w:val="24"/>
          <w:szCs w:val="24"/>
        </w:rPr>
        <w:t>целесообразного,</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здорового и безопасного образа жизни среди участников образовательного процесса;</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повысить компетентность педагогов и родителей по вопросам здоровьесбережения детей;</w:t>
      </w:r>
    </w:p>
    <w:p w:rsidR="00B45BB4" w:rsidRPr="00C9294F" w:rsidRDefault="00B45BB4" w:rsidP="00F5636C">
      <w:pPr>
        <w:pStyle w:val="a5"/>
        <w:numPr>
          <w:ilvl w:val="0"/>
          <w:numId w:val="34"/>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обеспечить адекватность принятия управленческих решений по формированию</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экологически целесообразного, здорового и безопасного образа жизни на основе</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результатов мониторинга физического развития, физической подготовленности и образа</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жизни учащихся и выявления внутришкольных факторов риска.</w:t>
      </w:r>
    </w:p>
    <w:p w:rsidR="00B45BB4" w:rsidRPr="00C9294F" w:rsidRDefault="00F5636C"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В связи с этим в МОУ СОШ  2 г. Краснослободска</w:t>
      </w:r>
      <w:r w:rsidR="00B45BB4" w:rsidRPr="00C9294F">
        <w:rPr>
          <w:rFonts w:ascii="Times New Roman" w:hAnsi="Times New Roman" w:cs="Times New Roman"/>
          <w:sz w:val="24"/>
          <w:szCs w:val="24"/>
        </w:rPr>
        <w:t xml:space="preserve"> основными направлениями работы по формированию</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экологически целесообразного, здорового и безопасного образа жизни являются: медицинское,</w:t>
      </w:r>
      <w:r w:rsidRPr="00C9294F">
        <w:rPr>
          <w:rFonts w:ascii="Times New Roman" w:hAnsi="Times New Roman" w:cs="Times New Roman"/>
          <w:sz w:val="24"/>
          <w:szCs w:val="24"/>
        </w:rPr>
        <w:t xml:space="preserve"> </w:t>
      </w:r>
      <w:r w:rsidR="00B45BB4" w:rsidRPr="00C9294F">
        <w:rPr>
          <w:rFonts w:ascii="Times New Roman" w:hAnsi="Times New Roman" w:cs="Times New Roman"/>
          <w:sz w:val="24"/>
          <w:szCs w:val="24"/>
        </w:rPr>
        <w:t>просветительское, спортивно-оздоровительное, диагностическое направления.</w:t>
      </w:r>
    </w:p>
    <w:p w:rsidR="00F5636C" w:rsidRPr="00C9294F" w:rsidRDefault="00F5636C" w:rsidP="00F5636C">
      <w:pPr>
        <w:autoSpaceDE w:val="0"/>
        <w:autoSpaceDN w:val="0"/>
        <w:adjustRightInd w:val="0"/>
        <w:spacing w:after="0" w:line="240" w:lineRule="auto"/>
        <w:rPr>
          <w:rFonts w:ascii="Times New Roman" w:hAnsi="Times New Roman" w:cs="Times New Roman"/>
          <w:sz w:val="24"/>
          <w:szCs w:val="24"/>
        </w:rPr>
      </w:pPr>
    </w:p>
    <w:p w:rsidR="00B45BB4" w:rsidRPr="00C9294F" w:rsidRDefault="00B12B00" w:rsidP="00F5636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w:t>
      </w:r>
      <w:r w:rsidR="00B45BB4" w:rsidRPr="00C9294F">
        <w:rPr>
          <w:rFonts w:ascii="Times New Roman" w:hAnsi="Times New Roman" w:cs="Times New Roman"/>
          <w:b/>
          <w:bCs/>
          <w:sz w:val="28"/>
          <w:szCs w:val="28"/>
        </w:rPr>
        <w:t>8.1. Основные направления деятельности по формированию</w:t>
      </w:r>
    </w:p>
    <w:p w:rsidR="00B45BB4" w:rsidRPr="00C9294F" w:rsidRDefault="00B45BB4" w:rsidP="00F5636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экологически целесообразного, здорового и безопасного образа</w:t>
      </w:r>
      <w:r w:rsidR="00F5636C" w:rsidRPr="00C9294F">
        <w:rPr>
          <w:rFonts w:ascii="Times New Roman" w:hAnsi="Times New Roman" w:cs="Times New Roman"/>
          <w:b/>
          <w:bCs/>
          <w:sz w:val="28"/>
          <w:szCs w:val="28"/>
        </w:rPr>
        <w:t xml:space="preserve"> </w:t>
      </w:r>
      <w:r w:rsidRPr="00C9294F">
        <w:rPr>
          <w:rFonts w:ascii="Times New Roman" w:hAnsi="Times New Roman" w:cs="Times New Roman"/>
          <w:b/>
          <w:bCs/>
          <w:sz w:val="28"/>
          <w:szCs w:val="28"/>
        </w:rPr>
        <w:t>жизни:</w:t>
      </w:r>
    </w:p>
    <w:p w:rsidR="00B45BB4" w:rsidRPr="00C9294F" w:rsidRDefault="00B45BB4" w:rsidP="00F5636C">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Медицинское направление предполагает:</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создание соответствующих санитарным требованиям условий для воспитания и</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обучения и формирование здоровья обучающихся;</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составление расписания на основе санитарно-гигиенических требований;</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проведение физкультминуток;</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гигиеническое нормирование учебной нагрузки и объема домашних заданий с учетом</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школьного расписания, режима дня;</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четкое отслеживание санитарно - гигиенического состояния школы;</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планомерную организацию питания обучающихся;</w:t>
      </w:r>
    </w:p>
    <w:p w:rsidR="00B45BB4" w:rsidRPr="00C9294F" w:rsidRDefault="00B45BB4" w:rsidP="00F5636C">
      <w:pPr>
        <w:pStyle w:val="a5"/>
        <w:numPr>
          <w:ilvl w:val="0"/>
          <w:numId w:val="35"/>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реабилитационную работу: обязательное медицинское обследование.</w:t>
      </w:r>
    </w:p>
    <w:p w:rsidR="00B45BB4" w:rsidRPr="00C9294F" w:rsidRDefault="00B45BB4" w:rsidP="00F5636C">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Просветительское направление предполагает:</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организацию деятельности с обучающимися по профилактике табакокурения,</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алкоголизма, наркомании;</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организацию деятельности с родителями по профилактике табакокурения, алкоголизма,</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наркомании;</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пропаганду здорового образа жизни (тематические классные часы, лекции,</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познавательные игры, конкурсы рисунков, плакатов, стихотворений, различные акции;</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совместная работа с учреждениями здравоохранения и органами внутренних дел по</w:t>
      </w:r>
    </w:p>
    <w:p w:rsidR="00F5636C"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профилактике токсикомании, наркомании, курения и алкоголизма; </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пропаганда</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физической культуры и здорового образа жизни через уроки биологии, географии,</w:t>
      </w:r>
      <w:r w:rsidR="00F5636C" w:rsidRPr="00C9294F">
        <w:rPr>
          <w:rFonts w:ascii="Times New Roman" w:hAnsi="Times New Roman" w:cs="Times New Roman"/>
          <w:sz w:val="24"/>
          <w:szCs w:val="24"/>
        </w:rPr>
        <w:t xml:space="preserve"> </w:t>
      </w:r>
      <w:r w:rsidRPr="00C9294F">
        <w:rPr>
          <w:rFonts w:ascii="Times New Roman" w:hAnsi="Times New Roman" w:cs="Times New Roman"/>
          <w:sz w:val="24"/>
          <w:szCs w:val="24"/>
        </w:rPr>
        <w:t>химии, экологии, ОБЖ, физической культуры).</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использование здоровьесберегающих технологий, форм и методов в организации</w:t>
      </w:r>
    </w:p>
    <w:p w:rsidR="00B45BB4" w:rsidRPr="00C9294F" w:rsidRDefault="00B45BB4" w:rsidP="00F5636C">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учебной деятельности;</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предупреждение проблем развития обучающихся;</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обеспечение адаптации на разных этапах обучения;</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развитие познавательной и учебной мотивации;</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формирование навыков саморегуляции и здорового жизненного стиля;</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совершенствование деятельности социально - психологической службы школы для</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своевременной профилактики психологического и физиологического состояния</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обучающихся и совершенствованию здоровьесберегающих технологий обучения;</w:t>
      </w:r>
    </w:p>
    <w:p w:rsidR="00B45BB4" w:rsidRPr="00C9294F" w:rsidRDefault="00B45BB4" w:rsidP="00F5636C">
      <w:pPr>
        <w:pStyle w:val="a5"/>
        <w:numPr>
          <w:ilvl w:val="0"/>
          <w:numId w:val="36"/>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организация медико-педагогической и коррекционной помощи обучающимся.</w:t>
      </w:r>
    </w:p>
    <w:p w:rsidR="00B45BB4" w:rsidRPr="00C9294F" w:rsidRDefault="00B45BB4" w:rsidP="00F5636C">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Спортивно-оздоровительное направление предполагает:</w:t>
      </w:r>
    </w:p>
    <w:p w:rsidR="00B45BB4" w:rsidRPr="00C9294F" w:rsidRDefault="00B45BB4" w:rsidP="006A09FF">
      <w:pPr>
        <w:pStyle w:val="a5"/>
        <w:numPr>
          <w:ilvl w:val="0"/>
          <w:numId w:val="3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организацию спортивных мероприятий с целью профилактики заболеваний и</w:t>
      </w:r>
    </w:p>
    <w:p w:rsidR="00B45BB4" w:rsidRPr="00C9294F" w:rsidRDefault="00B45BB4" w:rsidP="006A09FF">
      <w:pPr>
        <w:pStyle w:val="a5"/>
        <w:numPr>
          <w:ilvl w:val="0"/>
          <w:numId w:val="3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приобщение к здоровому досугу;</w:t>
      </w:r>
    </w:p>
    <w:p w:rsidR="00B45BB4" w:rsidRPr="00C9294F" w:rsidRDefault="00B45BB4" w:rsidP="006A09FF">
      <w:pPr>
        <w:pStyle w:val="a5"/>
        <w:numPr>
          <w:ilvl w:val="0"/>
          <w:numId w:val="3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привлечение системы кружковой, внеклассной и внешкольной работы к формированию</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здорового образа жизни учащихся;</w:t>
      </w:r>
    </w:p>
    <w:p w:rsidR="00B45BB4" w:rsidRPr="00C9294F" w:rsidRDefault="00B45BB4" w:rsidP="006A09FF">
      <w:pPr>
        <w:pStyle w:val="a5"/>
        <w:numPr>
          <w:ilvl w:val="0"/>
          <w:numId w:val="37"/>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широкое привлечение учащихся, родителей, социальных партнёров школы к физической</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культуре и спорту, различным формам оздоровительной работы.</w:t>
      </w:r>
    </w:p>
    <w:p w:rsidR="00B45BB4" w:rsidRPr="00C9294F" w:rsidRDefault="00B45BB4" w:rsidP="00F5636C">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Диагностическое направление предполагает:</w:t>
      </w:r>
    </w:p>
    <w:p w:rsidR="00B45BB4" w:rsidRPr="00C9294F" w:rsidRDefault="00B45BB4" w:rsidP="00F5636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Проведение мониторинга за состоянием здоровья, в ходе которого выявляются:</w:t>
      </w:r>
    </w:p>
    <w:p w:rsidR="00B45BB4" w:rsidRPr="00C9294F" w:rsidRDefault="00B45BB4" w:rsidP="006A09FF">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общее состояние здоровья, наличие хронических заболеваний;</w:t>
      </w:r>
    </w:p>
    <w:p w:rsidR="00B45BB4" w:rsidRPr="00C9294F" w:rsidRDefault="00B45BB4" w:rsidP="006A09FF">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текущая заболеваемость, в том числе скрытая (ребенок не обращается к врачу, а 2-3 дня</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находится дома под наблюдением родителей);</w:t>
      </w:r>
    </w:p>
    <w:p w:rsidR="00B45BB4" w:rsidRPr="00C9294F" w:rsidRDefault="00B45BB4" w:rsidP="006A09FF">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режим дня, бытовые условия; внешкольная занятость дополнительными занятиями.</w:t>
      </w:r>
    </w:p>
    <w:p w:rsidR="006A09FF" w:rsidRPr="00C9294F" w:rsidRDefault="006A09FF" w:rsidP="006A09FF">
      <w:pPr>
        <w:pStyle w:val="a5"/>
        <w:autoSpaceDE w:val="0"/>
        <w:autoSpaceDN w:val="0"/>
        <w:adjustRightInd w:val="0"/>
        <w:spacing w:after="0" w:line="240" w:lineRule="auto"/>
        <w:rPr>
          <w:rFonts w:ascii="Times New Roman" w:hAnsi="Times New Roman" w:cs="Times New Roman"/>
          <w:sz w:val="24"/>
          <w:szCs w:val="24"/>
        </w:rPr>
      </w:pPr>
    </w:p>
    <w:p w:rsidR="00B45BB4" w:rsidRPr="00C9294F" w:rsidRDefault="00B45BB4" w:rsidP="00F5636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8.2. Реализация основных направлений программы:</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Убеждение учащихся ежедневно выполнять утреннюю гимнастику, соблюдать режим</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труда и отдыха школьника.</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Проведение динамических пауз и подвижных игр во время учебного дня.</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Посильные домашние задания, которые должны составлять не более одной трети</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выполняемой работы в классе.</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Контроль над сменой видов деятельности школьников в течение дня, чему способствует</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удобное расписание уроков.</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Проведение ежедневной влажной уборки, проветривание классных комнат на переменах,</w:t>
      </w:r>
      <w:r w:rsidR="006A09FF" w:rsidRPr="00C9294F">
        <w:rPr>
          <w:rFonts w:ascii="Times New Roman" w:hAnsi="Times New Roman" w:cs="Times New Roman"/>
          <w:sz w:val="24"/>
          <w:szCs w:val="24"/>
        </w:rPr>
        <w:t xml:space="preserve"> о</w:t>
      </w:r>
      <w:r w:rsidRPr="00C9294F">
        <w:rPr>
          <w:rFonts w:ascii="Times New Roman" w:hAnsi="Times New Roman" w:cs="Times New Roman"/>
          <w:sz w:val="24"/>
          <w:szCs w:val="24"/>
        </w:rPr>
        <w:t>зеленение классных помещений комнатными растениями.</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Ежемесячное проведение генеральных уборок классных помещений.</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Обеспечение учащихся горячим питанием в школьной столовой.</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Контроль условий теплового режима и освещённости классных помещений.</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Привлечение учащихся к занятиям во внеурочное время в спортивных секциях,</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действующих в школе и вне её.</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рамках обучения детей правильному отношению к собственному здоровью</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проведение бесед, воспитательных часов с учётом возрастных особенностей детей с</w:t>
      </w:r>
      <w:r w:rsidR="006A09FF"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привлечением родителей и социальных партнеров.</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Создание комфортной атмосферы в школе и классных коллективах, толерантных</w:t>
      </w:r>
    </w:p>
    <w:p w:rsidR="00B45BB4" w:rsidRPr="00C9294F" w:rsidRDefault="00B45BB4" w:rsidP="006A09FF">
      <w:pPr>
        <w:pStyle w:val="a5"/>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отношений всех участников образовательного процесса.</w:t>
      </w:r>
    </w:p>
    <w:p w:rsidR="00B45BB4" w:rsidRPr="00C9294F" w:rsidRDefault="00B45BB4" w:rsidP="006A09FF">
      <w:pPr>
        <w:pStyle w:val="a5"/>
        <w:numPr>
          <w:ilvl w:val="0"/>
          <w:numId w:val="39"/>
        </w:num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Обучение учащихся оказанию первой медицинской помощи.</w:t>
      </w:r>
    </w:p>
    <w:p w:rsidR="006A09FF" w:rsidRPr="00C9294F" w:rsidRDefault="006A09FF" w:rsidP="006A09FF">
      <w:pPr>
        <w:autoSpaceDE w:val="0"/>
        <w:autoSpaceDN w:val="0"/>
        <w:adjustRightInd w:val="0"/>
        <w:spacing w:after="0" w:line="240" w:lineRule="auto"/>
        <w:rPr>
          <w:rFonts w:ascii="Times New Roman" w:hAnsi="Times New Roman" w:cs="Times New Roman"/>
          <w:sz w:val="24"/>
          <w:szCs w:val="24"/>
        </w:rPr>
      </w:pPr>
    </w:p>
    <w:p w:rsidR="00B45BB4" w:rsidRPr="00C9294F" w:rsidRDefault="00B12B00" w:rsidP="00F5636C">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w:t>
      </w:r>
      <w:r w:rsidR="00B45BB4" w:rsidRPr="00C9294F">
        <w:rPr>
          <w:rFonts w:ascii="Times New Roman" w:hAnsi="Times New Roman" w:cs="Times New Roman"/>
          <w:b/>
          <w:bCs/>
          <w:sz w:val="28"/>
          <w:szCs w:val="28"/>
        </w:rPr>
        <w:t>8.3. План деятельности по реализации программы по</w:t>
      </w:r>
      <w:r w:rsidR="006A09FF" w:rsidRPr="00C9294F">
        <w:rPr>
          <w:rFonts w:ascii="Times New Roman" w:hAnsi="Times New Roman" w:cs="Times New Roman"/>
          <w:b/>
          <w:bCs/>
          <w:sz w:val="28"/>
          <w:szCs w:val="28"/>
        </w:rPr>
        <w:t xml:space="preserve"> </w:t>
      </w:r>
      <w:r w:rsidR="00B45BB4" w:rsidRPr="00C9294F">
        <w:rPr>
          <w:rFonts w:ascii="Times New Roman" w:hAnsi="Times New Roman" w:cs="Times New Roman"/>
          <w:b/>
          <w:bCs/>
          <w:sz w:val="28"/>
          <w:szCs w:val="28"/>
        </w:rPr>
        <w:t>формированию экологически целесообразного, здорового и</w:t>
      </w:r>
      <w:r w:rsidR="006A09FF" w:rsidRPr="00C9294F">
        <w:rPr>
          <w:rFonts w:ascii="Times New Roman" w:hAnsi="Times New Roman" w:cs="Times New Roman"/>
          <w:b/>
          <w:bCs/>
          <w:sz w:val="28"/>
          <w:szCs w:val="28"/>
        </w:rPr>
        <w:t xml:space="preserve"> </w:t>
      </w:r>
      <w:r w:rsidR="00B45BB4" w:rsidRPr="00C9294F">
        <w:rPr>
          <w:rFonts w:ascii="Times New Roman" w:hAnsi="Times New Roman" w:cs="Times New Roman"/>
          <w:b/>
          <w:bCs/>
          <w:sz w:val="28"/>
          <w:szCs w:val="28"/>
        </w:rPr>
        <w:t>безопасного образа жизни</w:t>
      </w:r>
      <w:r w:rsidR="006A09FF" w:rsidRPr="00C9294F">
        <w:rPr>
          <w:rFonts w:ascii="Times New Roman" w:hAnsi="Times New Roman" w:cs="Times New Roman"/>
          <w:b/>
          <w:bCs/>
          <w:sz w:val="28"/>
          <w:szCs w:val="28"/>
        </w:rPr>
        <w:t>.</w:t>
      </w:r>
    </w:p>
    <w:tbl>
      <w:tblPr>
        <w:tblStyle w:val="a4"/>
        <w:tblW w:w="0" w:type="auto"/>
        <w:tblLayout w:type="fixed"/>
        <w:tblLook w:val="04A0" w:firstRow="1" w:lastRow="0" w:firstColumn="1" w:lastColumn="0" w:noHBand="0" w:noVBand="1"/>
      </w:tblPr>
      <w:tblGrid>
        <w:gridCol w:w="817"/>
        <w:gridCol w:w="3544"/>
        <w:gridCol w:w="142"/>
        <w:gridCol w:w="1842"/>
        <w:gridCol w:w="1322"/>
        <w:gridCol w:w="1904"/>
      </w:tblGrid>
      <w:tr w:rsidR="006A09FF" w:rsidRPr="00C9294F" w:rsidTr="007C79AD">
        <w:tc>
          <w:tcPr>
            <w:tcW w:w="817" w:type="dxa"/>
          </w:tcPr>
          <w:p w:rsidR="006A09FF" w:rsidRPr="00C9294F" w:rsidRDefault="006A09FF" w:rsidP="00F5636C">
            <w:pPr>
              <w:autoSpaceDE w:val="0"/>
              <w:autoSpaceDN w:val="0"/>
              <w:adjustRightInd w:val="0"/>
              <w:rPr>
                <w:rFonts w:ascii="Times New Roman" w:hAnsi="Times New Roman" w:cs="Times New Roman"/>
                <w:b/>
                <w:bCs/>
                <w:i/>
                <w:sz w:val="24"/>
                <w:szCs w:val="24"/>
              </w:rPr>
            </w:pPr>
            <w:r w:rsidRPr="00C9294F">
              <w:rPr>
                <w:rFonts w:ascii="Times New Roman" w:hAnsi="Times New Roman" w:cs="Times New Roman"/>
                <w:b/>
                <w:bCs/>
                <w:i/>
                <w:sz w:val="24"/>
                <w:szCs w:val="24"/>
              </w:rPr>
              <w:t xml:space="preserve">№ </w:t>
            </w:r>
          </w:p>
        </w:tc>
        <w:tc>
          <w:tcPr>
            <w:tcW w:w="3686" w:type="dxa"/>
            <w:gridSpan w:val="2"/>
          </w:tcPr>
          <w:p w:rsidR="006A09FF" w:rsidRPr="00C9294F" w:rsidRDefault="006A09FF" w:rsidP="00F5636C">
            <w:pPr>
              <w:autoSpaceDE w:val="0"/>
              <w:autoSpaceDN w:val="0"/>
              <w:adjustRightInd w:val="0"/>
              <w:rPr>
                <w:rFonts w:ascii="Times New Roman" w:hAnsi="Times New Roman" w:cs="Times New Roman"/>
                <w:b/>
                <w:bCs/>
                <w:i/>
                <w:sz w:val="24"/>
                <w:szCs w:val="24"/>
              </w:rPr>
            </w:pPr>
            <w:r w:rsidRPr="00C9294F">
              <w:rPr>
                <w:rFonts w:ascii="Times New Roman" w:hAnsi="Times New Roman" w:cs="Times New Roman"/>
                <w:b/>
                <w:bCs/>
                <w:i/>
                <w:sz w:val="24"/>
                <w:szCs w:val="24"/>
              </w:rPr>
              <w:t>Мероприятия</w:t>
            </w:r>
          </w:p>
        </w:tc>
        <w:tc>
          <w:tcPr>
            <w:tcW w:w="1842" w:type="dxa"/>
          </w:tcPr>
          <w:p w:rsidR="006A09FF" w:rsidRPr="00C9294F" w:rsidRDefault="006A09FF" w:rsidP="00F5636C">
            <w:pPr>
              <w:autoSpaceDE w:val="0"/>
              <w:autoSpaceDN w:val="0"/>
              <w:adjustRightInd w:val="0"/>
              <w:rPr>
                <w:rFonts w:ascii="Times New Roman" w:hAnsi="Times New Roman" w:cs="Times New Roman"/>
                <w:b/>
                <w:bCs/>
                <w:i/>
                <w:sz w:val="24"/>
                <w:szCs w:val="24"/>
              </w:rPr>
            </w:pPr>
            <w:r w:rsidRPr="00C9294F">
              <w:rPr>
                <w:rFonts w:ascii="Times New Roman" w:hAnsi="Times New Roman" w:cs="Times New Roman"/>
                <w:b/>
                <w:bCs/>
                <w:i/>
                <w:sz w:val="24"/>
                <w:szCs w:val="24"/>
              </w:rPr>
              <w:t>Ответственные</w:t>
            </w:r>
          </w:p>
        </w:tc>
        <w:tc>
          <w:tcPr>
            <w:tcW w:w="1322" w:type="dxa"/>
          </w:tcPr>
          <w:p w:rsidR="006A09FF" w:rsidRPr="00C9294F" w:rsidRDefault="006A09FF" w:rsidP="00F5636C">
            <w:pPr>
              <w:autoSpaceDE w:val="0"/>
              <w:autoSpaceDN w:val="0"/>
              <w:adjustRightInd w:val="0"/>
              <w:rPr>
                <w:rFonts w:ascii="Times New Roman" w:hAnsi="Times New Roman" w:cs="Times New Roman"/>
                <w:b/>
                <w:bCs/>
                <w:i/>
                <w:sz w:val="24"/>
                <w:szCs w:val="24"/>
              </w:rPr>
            </w:pPr>
            <w:r w:rsidRPr="00C9294F">
              <w:rPr>
                <w:rFonts w:ascii="Times New Roman" w:hAnsi="Times New Roman" w:cs="Times New Roman"/>
                <w:b/>
                <w:bCs/>
                <w:i/>
                <w:sz w:val="24"/>
                <w:szCs w:val="24"/>
              </w:rPr>
              <w:t>Сроки</w:t>
            </w:r>
          </w:p>
        </w:tc>
        <w:tc>
          <w:tcPr>
            <w:tcW w:w="1904" w:type="dxa"/>
          </w:tcPr>
          <w:p w:rsidR="006A09FF" w:rsidRPr="00C9294F" w:rsidRDefault="006A09FF" w:rsidP="00F5636C">
            <w:pPr>
              <w:autoSpaceDE w:val="0"/>
              <w:autoSpaceDN w:val="0"/>
              <w:adjustRightInd w:val="0"/>
              <w:rPr>
                <w:rFonts w:ascii="Times New Roman" w:hAnsi="Times New Roman" w:cs="Times New Roman"/>
                <w:b/>
                <w:bCs/>
                <w:i/>
                <w:sz w:val="24"/>
                <w:szCs w:val="24"/>
              </w:rPr>
            </w:pPr>
            <w:r w:rsidRPr="00C9294F">
              <w:rPr>
                <w:rFonts w:ascii="Times New Roman" w:hAnsi="Times New Roman" w:cs="Times New Roman"/>
                <w:b/>
                <w:bCs/>
                <w:i/>
                <w:sz w:val="24"/>
                <w:szCs w:val="24"/>
              </w:rPr>
              <w:t>Планируемый результат</w:t>
            </w:r>
          </w:p>
        </w:tc>
      </w:tr>
      <w:tr w:rsidR="006A09FF" w:rsidRPr="00C9294F" w:rsidTr="007C79AD">
        <w:tc>
          <w:tcPr>
            <w:tcW w:w="9571" w:type="dxa"/>
            <w:gridSpan w:val="6"/>
          </w:tcPr>
          <w:p w:rsidR="006A09FF" w:rsidRPr="00C9294F" w:rsidRDefault="006A09FF" w:rsidP="007C79AD">
            <w:pPr>
              <w:pStyle w:val="a5"/>
              <w:numPr>
                <w:ilvl w:val="0"/>
                <w:numId w:val="40"/>
              </w:numPr>
              <w:autoSpaceDE w:val="0"/>
              <w:autoSpaceDN w:val="0"/>
              <w:adjustRightInd w:val="0"/>
              <w:jc w:val="center"/>
              <w:rPr>
                <w:rFonts w:ascii="Times New Roman" w:hAnsi="Times New Roman" w:cs="Times New Roman"/>
                <w:b/>
                <w:bCs/>
                <w:sz w:val="24"/>
                <w:szCs w:val="24"/>
              </w:rPr>
            </w:pPr>
            <w:r w:rsidRPr="00C9294F">
              <w:rPr>
                <w:rFonts w:ascii="Times New Roman" w:hAnsi="Times New Roman" w:cs="Times New Roman"/>
                <w:b/>
                <w:bCs/>
                <w:sz w:val="24"/>
                <w:szCs w:val="24"/>
              </w:rPr>
              <w:t>Медицинское направление</w:t>
            </w:r>
          </w:p>
        </w:tc>
      </w:tr>
      <w:tr w:rsidR="006A09FF" w:rsidRPr="00C9294F" w:rsidTr="007C79AD">
        <w:tc>
          <w:tcPr>
            <w:tcW w:w="817" w:type="dxa"/>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1.1</w:t>
            </w:r>
          </w:p>
        </w:tc>
        <w:tc>
          <w:tcPr>
            <w:tcW w:w="354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Медико-педагогическая экспертиза:</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анализ основных характеристик</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состояния здоровья детей в школе;</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выявление учащихся</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специальной</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медицинской группы; ведение</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строгого учета детей по группам</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здоровья. Формирование групп</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здоровья по показателям.</w:t>
            </w:r>
          </w:p>
        </w:tc>
        <w:tc>
          <w:tcPr>
            <w:tcW w:w="1984" w:type="dxa"/>
            <w:gridSpan w:val="2"/>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Медицинский</w:t>
            </w:r>
          </w:p>
          <w:p w:rsidR="007C79AD"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 xml:space="preserve">работник </w:t>
            </w:r>
            <w:r w:rsidR="007C79AD" w:rsidRPr="00C9294F">
              <w:rPr>
                <w:rFonts w:ascii="Times New Roman" w:hAnsi="Times New Roman" w:cs="Times New Roman"/>
                <w:sz w:val="24"/>
                <w:szCs w:val="24"/>
              </w:rPr>
              <w:t xml:space="preserve">закрепленный за школой </w:t>
            </w:r>
          </w:p>
          <w:p w:rsidR="006A09FF" w:rsidRPr="00C9294F" w:rsidRDefault="006A09FF" w:rsidP="007C79AD">
            <w:pPr>
              <w:autoSpaceDE w:val="0"/>
              <w:autoSpaceDN w:val="0"/>
              <w:adjustRightInd w:val="0"/>
              <w:rPr>
                <w:rFonts w:ascii="Times New Roman" w:hAnsi="Times New Roman" w:cs="Times New Roman"/>
                <w:b/>
                <w:bCs/>
                <w:sz w:val="24"/>
                <w:szCs w:val="24"/>
              </w:rPr>
            </w:pPr>
          </w:p>
        </w:tc>
        <w:tc>
          <w:tcPr>
            <w:tcW w:w="1322" w:type="dxa"/>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ежегодно</w:t>
            </w:r>
          </w:p>
        </w:tc>
        <w:tc>
          <w:tcPr>
            <w:tcW w:w="190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медицинские</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карты, листы</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в</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классных</w:t>
            </w:r>
          </w:p>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журналах</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1.2</w:t>
            </w:r>
          </w:p>
        </w:tc>
        <w:tc>
          <w:tcPr>
            <w:tcW w:w="354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Проведение медицинского осмотра</w:t>
            </w:r>
            <w:r w:rsidR="007C79AD"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учащихся</w:t>
            </w:r>
            <w:r w:rsidR="007C79AD" w:rsidRPr="00C9294F">
              <w:rPr>
                <w:rFonts w:ascii="Times New Roman" w:hAnsi="Times New Roman" w:cs="Times New Roman"/>
                <w:sz w:val="24"/>
                <w:szCs w:val="24"/>
              </w:rPr>
              <w:t xml:space="preserve"> 1-11</w:t>
            </w:r>
            <w:r w:rsidRPr="00C9294F">
              <w:rPr>
                <w:rFonts w:ascii="Times New Roman" w:hAnsi="Times New Roman" w:cs="Times New Roman"/>
                <w:sz w:val="24"/>
                <w:szCs w:val="24"/>
              </w:rPr>
              <w:t xml:space="preserve"> классов.</w:t>
            </w:r>
          </w:p>
        </w:tc>
        <w:tc>
          <w:tcPr>
            <w:tcW w:w="1984" w:type="dxa"/>
            <w:gridSpan w:val="2"/>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 xml:space="preserve">МУЗ </w:t>
            </w:r>
            <w:r w:rsidR="007C79AD" w:rsidRPr="00C9294F">
              <w:rPr>
                <w:rFonts w:ascii="Times New Roman" w:hAnsi="Times New Roman" w:cs="Times New Roman"/>
                <w:sz w:val="24"/>
                <w:szCs w:val="24"/>
              </w:rPr>
              <w:t>Среднеахтубинского района</w:t>
            </w:r>
          </w:p>
        </w:tc>
        <w:tc>
          <w:tcPr>
            <w:tcW w:w="1322" w:type="dxa"/>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ежегодно</w:t>
            </w:r>
          </w:p>
        </w:tc>
        <w:tc>
          <w:tcPr>
            <w:tcW w:w="190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план</w:t>
            </w:r>
          </w:p>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медосмотров</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1.3.</w:t>
            </w:r>
          </w:p>
        </w:tc>
        <w:tc>
          <w:tcPr>
            <w:tcW w:w="354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Обеспечение и организация</w:t>
            </w:r>
          </w:p>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профилактических прививок</w:t>
            </w:r>
          </w:p>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учащихся.</w:t>
            </w:r>
          </w:p>
        </w:tc>
        <w:tc>
          <w:tcPr>
            <w:tcW w:w="1984" w:type="dxa"/>
            <w:gridSpan w:val="2"/>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Медицинский</w:t>
            </w:r>
          </w:p>
          <w:p w:rsidR="006A09FF"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w:t>
            </w:r>
            <w:r w:rsidR="006A09FF" w:rsidRPr="00C9294F">
              <w:rPr>
                <w:rFonts w:ascii="Times New Roman" w:hAnsi="Times New Roman" w:cs="Times New Roman"/>
                <w:sz w:val="24"/>
                <w:szCs w:val="24"/>
              </w:rPr>
              <w:t>аботник</w:t>
            </w:r>
            <w:r w:rsidRPr="00C9294F">
              <w:rPr>
                <w:rFonts w:ascii="Times New Roman" w:hAnsi="Times New Roman" w:cs="Times New Roman"/>
                <w:sz w:val="24"/>
                <w:szCs w:val="24"/>
              </w:rPr>
              <w:t>, закрепленный за школой</w:t>
            </w:r>
          </w:p>
        </w:tc>
        <w:tc>
          <w:tcPr>
            <w:tcW w:w="1322" w:type="dxa"/>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ежегодно</w:t>
            </w:r>
          </w:p>
        </w:tc>
        <w:tc>
          <w:tcPr>
            <w:tcW w:w="1904" w:type="dxa"/>
          </w:tcPr>
          <w:p w:rsidR="006A09FF" w:rsidRPr="00C9294F" w:rsidRDefault="006A09FF"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План прививок</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1.4</w:t>
            </w:r>
          </w:p>
        </w:tc>
        <w:tc>
          <w:tcPr>
            <w:tcW w:w="3544" w:type="dxa"/>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Оформление листков здоровья в</w:t>
            </w:r>
          </w:p>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классных журналах.</w:t>
            </w:r>
          </w:p>
        </w:tc>
        <w:tc>
          <w:tcPr>
            <w:tcW w:w="1984" w:type="dxa"/>
            <w:gridSpan w:val="2"/>
          </w:tcPr>
          <w:p w:rsidR="006A09FF" w:rsidRPr="00C9294F" w:rsidRDefault="006A09FF"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классный</w:t>
            </w:r>
          </w:p>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руководитель</w:t>
            </w:r>
          </w:p>
        </w:tc>
        <w:tc>
          <w:tcPr>
            <w:tcW w:w="1322" w:type="dxa"/>
          </w:tcPr>
          <w:p w:rsidR="006A09FF" w:rsidRPr="00C9294F" w:rsidRDefault="006A09FF"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ежегодно</w:t>
            </w:r>
          </w:p>
        </w:tc>
        <w:tc>
          <w:tcPr>
            <w:tcW w:w="1904"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Классные журналы</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lastRenderedPageBreak/>
              <w:t>1.5</w:t>
            </w:r>
          </w:p>
        </w:tc>
        <w:tc>
          <w:tcPr>
            <w:tcW w:w="3544"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Анализ случаев травматизма в</w:t>
            </w:r>
          </w:p>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школе.</w:t>
            </w:r>
          </w:p>
        </w:tc>
        <w:tc>
          <w:tcPr>
            <w:tcW w:w="1984" w:type="dxa"/>
            <w:gridSpan w:val="2"/>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 xml:space="preserve">Ответственный за воспитательную работу в школе </w:t>
            </w:r>
          </w:p>
        </w:tc>
        <w:tc>
          <w:tcPr>
            <w:tcW w:w="1322"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ежегодно</w:t>
            </w:r>
          </w:p>
        </w:tc>
        <w:tc>
          <w:tcPr>
            <w:tcW w:w="1904"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Материалы отчетов</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1.6</w:t>
            </w:r>
          </w:p>
        </w:tc>
        <w:tc>
          <w:tcPr>
            <w:tcW w:w="3544" w:type="dxa"/>
          </w:tcPr>
          <w:p w:rsidR="006A09FF"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Анализ посещаемости и пропусков занятий по болезни.</w:t>
            </w:r>
          </w:p>
        </w:tc>
        <w:tc>
          <w:tcPr>
            <w:tcW w:w="1984" w:type="dxa"/>
            <w:gridSpan w:val="2"/>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w:t>
            </w:r>
          </w:p>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руководители</w:t>
            </w:r>
          </w:p>
        </w:tc>
        <w:tc>
          <w:tcPr>
            <w:tcW w:w="1322"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ежедневно</w:t>
            </w:r>
          </w:p>
        </w:tc>
        <w:tc>
          <w:tcPr>
            <w:tcW w:w="1904"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Материалы отчетов</w:t>
            </w:r>
          </w:p>
        </w:tc>
      </w:tr>
      <w:tr w:rsidR="006A09FF" w:rsidRPr="00C9294F" w:rsidTr="007C79AD">
        <w:tc>
          <w:tcPr>
            <w:tcW w:w="817" w:type="dxa"/>
          </w:tcPr>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1.7</w:t>
            </w:r>
          </w:p>
        </w:tc>
        <w:tc>
          <w:tcPr>
            <w:tcW w:w="3544" w:type="dxa"/>
          </w:tcPr>
          <w:p w:rsidR="006A09FF"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Контроль за качеством питания и питьевым режимом.</w:t>
            </w:r>
          </w:p>
        </w:tc>
        <w:tc>
          <w:tcPr>
            <w:tcW w:w="1984" w:type="dxa"/>
            <w:gridSpan w:val="2"/>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Администрация</w:t>
            </w:r>
          </w:p>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w:t>
            </w:r>
          </w:p>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медицинский</w:t>
            </w:r>
          </w:p>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работник</w:t>
            </w:r>
          </w:p>
        </w:tc>
        <w:tc>
          <w:tcPr>
            <w:tcW w:w="1322"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ежедневно в</w:t>
            </w:r>
          </w:p>
          <w:p w:rsidR="006A09FF"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течение года</w:t>
            </w:r>
          </w:p>
        </w:tc>
        <w:tc>
          <w:tcPr>
            <w:tcW w:w="1904" w:type="dxa"/>
          </w:tcPr>
          <w:p w:rsidR="006A09FF" w:rsidRPr="00C9294F" w:rsidRDefault="007C79AD" w:rsidP="007C79AD">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Справка по проверке столовой</w:t>
            </w:r>
          </w:p>
        </w:tc>
      </w:tr>
      <w:tr w:rsidR="007C79AD" w:rsidRPr="00C9294F" w:rsidTr="007C79AD">
        <w:tc>
          <w:tcPr>
            <w:tcW w:w="817" w:type="dxa"/>
          </w:tcPr>
          <w:p w:rsidR="007C79AD"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1.8</w:t>
            </w:r>
          </w:p>
        </w:tc>
        <w:tc>
          <w:tcPr>
            <w:tcW w:w="3544"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Осмотр кабинетов, их соответствие гигиеническим требованиям: проветривание; освещение; отопление уборка</w:t>
            </w:r>
          </w:p>
        </w:tc>
        <w:tc>
          <w:tcPr>
            <w:tcW w:w="1984" w:type="dxa"/>
            <w:gridSpan w:val="2"/>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Заведующий хозяйством, дежурные</w:t>
            </w:r>
          </w:p>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учителя</w:t>
            </w:r>
          </w:p>
        </w:tc>
        <w:tc>
          <w:tcPr>
            <w:tcW w:w="1322"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Еженедельно в течение</w:t>
            </w:r>
          </w:p>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года</w:t>
            </w:r>
          </w:p>
        </w:tc>
        <w:tc>
          <w:tcPr>
            <w:tcW w:w="1904"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запись</w:t>
            </w:r>
          </w:p>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замечаний в</w:t>
            </w:r>
          </w:p>
          <w:p w:rsidR="007C79AD"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журнал.</w:t>
            </w:r>
          </w:p>
        </w:tc>
      </w:tr>
      <w:tr w:rsidR="007C79AD" w:rsidRPr="00C9294F" w:rsidTr="007C79AD">
        <w:tc>
          <w:tcPr>
            <w:tcW w:w="817" w:type="dxa"/>
          </w:tcPr>
          <w:p w:rsidR="007C79AD"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1.9</w:t>
            </w:r>
          </w:p>
        </w:tc>
        <w:tc>
          <w:tcPr>
            <w:tcW w:w="3544"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Рациональное расписание уроков, не допускающее </w:t>
            </w:r>
            <w:r w:rsidR="00393146" w:rsidRPr="00C9294F">
              <w:rPr>
                <w:rFonts w:ascii="Times New Roman" w:hAnsi="Times New Roman" w:cs="Times New Roman"/>
                <w:sz w:val="24"/>
                <w:szCs w:val="24"/>
              </w:rPr>
              <w:t xml:space="preserve">перегрузок </w:t>
            </w:r>
            <w:r w:rsidRPr="00C9294F">
              <w:rPr>
                <w:rFonts w:ascii="Times New Roman" w:hAnsi="Times New Roman" w:cs="Times New Roman"/>
                <w:sz w:val="24"/>
                <w:szCs w:val="24"/>
              </w:rPr>
              <w:t>(соблюдение требований СанПиНа)</w:t>
            </w:r>
          </w:p>
        </w:tc>
        <w:tc>
          <w:tcPr>
            <w:tcW w:w="1984" w:type="dxa"/>
            <w:gridSpan w:val="2"/>
          </w:tcPr>
          <w:p w:rsidR="007C79AD"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Ответственный за УВР в школе</w:t>
            </w:r>
          </w:p>
        </w:tc>
        <w:tc>
          <w:tcPr>
            <w:tcW w:w="1322"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7C79AD" w:rsidRPr="00C9294F" w:rsidRDefault="007C79AD"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утверждение</w:t>
            </w:r>
          </w:p>
          <w:p w:rsidR="007C79AD" w:rsidRPr="00C9294F" w:rsidRDefault="007C79AD" w:rsidP="007C79AD">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расписания СЭС</w:t>
            </w:r>
          </w:p>
        </w:tc>
      </w:tr>
      <w:tr w:rsidR="00393146" w:rsidRPr="00C9294F" w:rsidTr="00393146">
        <w:tc>
          <w:tcPr>
            <w:tcW w:w="9571" w:type="dxa"/>
            <w:gridSpan w:val="6"/>
          </w:tcPr>
          <w:p w:rsidR="00393146" w:rsidRPr="00C9294F" w:rsidRDefault="00393146" w:rsidP="00393146">
            <w:pPr>
              <w:pStyle w:val="a5"/>
              <w:numPr>
                <w:ilvl w:val="0"/>
                <w:numId w:val="40"/>
              </w:numPr>
              <w:autoSpaceDE w:val="0"/>
              <w:autoSpaceDN w:val="0"/>
              <w:adjustRightInd w:val="0"/>
              <w:jc w:val="center"/>
              <w:rPr>
                <w:rFonts w:ascii="Times New Roman" w:hAnsi="Times New Roman" w:cs="Times New Roman"/>
                <w:b/>
                <w:bCs/>
                <w:sz w:val="28"/>
                <w:szCs w:val="28"/>
              </w:rPr>
            </w:pPr>
            <w:r w:rsidRPr="00C9294F">
              <w:rPr>
                <w:rFonts w:ascii="Times New Roman" w:hAnsi="Times New Roman" w:cs="Times New Roman"/>
                <w:b/>
                <w:bCs/>
                <w:sz w:val="24"/>
                <w:szCs w:val="24"/>
              </w:rPr>
              <w:t>Просветительское направление</w:t>
            </w:r>
          </w:p>
        </w:tc>
      </w:tr>
      <w:tr w:rsidR="007C79AD" w:rsidRPr="00C9294F" w:rsidTr="007C79AD">
        <w:tc>
          <w:tcPr>
            <w:tcW w:w="817" w:type="dxa"/>
          </w:tcPr>
          <w:p w:rsidR="007C79AD"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2.1</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Организация просветительской</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 с родителями по</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формированию экологически</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целесообразного, здорового и</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безопасного образа жизни</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(лекторий).</w:t>
            </w:r>
          </w:p>
        </w:tc>
        <w:tc>
          <w:tcPr>
            <w:tcW w:w="1984" w:type="dxa"/>
            <w:gridSpan w:val="2"/>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Ответственный за ВР в школе,</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tc>
        <w:tc>
          <w:tcPr>
            <w:tcW w:w="1322" w:type="dxa"/>
          </w:tcPr>
          <w:p w:rsidR="007C79AD"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График</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проведения</w:t>
            </w:r>
          </w:p>
          <w:p w:rsidR="007C79AD" w:rsidRPr="00C9294F" w:rsidRDefault="00393146" w:rsidP="00393146">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лектория</w:t>
            </w:r>
          </w:p>
        </w:tc>
      </w:tr>
      <w:tr w:rsidR="007C79AD" w:rsidRPr="00C9294F" w:rsidTr="007C79AD">
        <w:tc>
          <w:tcPr>
            <w:tcW w:w="817" w:type="dxa"/>
          </w:tcPr>
          <w:p w:rsidR="007C79AD"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2.2</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Вовлечение родителей в работу по сохранению и укреплению</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детей.</w:t>
            </w:r>
          </w:p>
        </w:tc>
        <w:tc>
          <w:tcPr>
            <w:tcW w:w="1984" w:type="dxa"/>
            <w:gridSpan w:val="2"/>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Администрация</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классные</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tc>
        <w:tc>
          <w:tcPr>
            <w:tcW w:w="1322" w:type="dxa"/>
          </w:tcPr>
          <w:p w:rsidR="007C79AD"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7C79AD"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план работы</w:t>
            </w:r>
          </w:p>
        </w:tc>
      </w:tr>
      <w:tr w:rsidR="007C79AD" w:rsidRPr="00C9294F" w:rsidTr="007C79AD">
        <w:tc>
          <w:tcPr>
            <w:tcW w:w="817" w:type="dxa"/>
          </w:tcPr>
          <w:p w:rsidR="007C79AD"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2.3</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Организация просветительской</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 с учащимися (лекторий,</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тематические классные часы и</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др.виды работ).</w:t>
            </w:r>
          </w:p>
        </w:tc>
        <w:tc>
          <w:tcPr>
            <w:tcW w:w="1984" w:type="dxa"/>
            <w:gridSpan w:val="2"/>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Ответственный за ВР в школе,</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w:t>
            </w:r>
          </w:p>
          <w:p w:rsidR="007C79AD"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tc>
        <w:tc>
          <w:tcPr>
            <w:tcW w:w="1322" w:type="dxa"/>
          </w:tcPr>
          <w:p w:rsidR="007C79AD"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7C79AD"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план работы</w:t>
            </w:r>
          </w:p>
        </w:tc>
      </w:tr>
      <w:tr w:rsidR="00393146" w:rsidRPr="00C9294F" w:rsidTr="007C79AD">
        <w:tc>
          <w:tcPr>
            <w:tcW w:w="817" w:type="dxa"/>
          </w:tcPr>
          <w:p w:rsidR="00393146"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2.4</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Совместная работа с</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учреждениями здравоохранения и органами внутренних дел по</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профилактике токсикомании,</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наркомании, курения и</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алкоголизма.</w:t>
            </w:r>
          </w:p>
        </w:tc>
        <w:tc>
          <w:tcPr>
            <w:tcW w:w="1984" w:type="dxa"/>
            <w:gridSpan w:val="2"/>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w:t>
            </w:r>
            <w:r w:rsidR="00307D6B" w:rsidRPr="00C9294F">
              <w:rPr>
                <w:rFonts w:ascii="Times New Roman" w:hAnsi="Times New Roman" w:cs="Times New Roman"/>
                <w:sz w:val="24"/>
                <w:szCs w:val="24"/>
              </w:rPr>
              <w:t>т</w:t>
            </w:r>
            <w:r w:rsidRPr="00C9294F">
              <w:rPr>
                <w:rFonts w:ascii="Times New Roman" w:hAnsi="Times New Roman" w:cs="Times New Roman"/>
                <w:sz w:val="24"/>
                <w:szCs w:val="24"/>
              </w:rPr>
              <w:t>венный за ВР в школе,</w:t>
            </w:r>
          </w:p>
          <w:p w:rsidR="00393146" w:rsidRPr="00C9294F" w:rsidRDefault="00393146" w:rsidP="00393146">
            <w:pPr>
              <w:autoSpaceDE w:val="0"/>
              <w:autoSpaceDN w:val="0"/>
              <w:adjustRightInd w:val="0"/>
              <w:rPr>
                <w:rFonts w:ascii="Times New Roman" w:hAnsi="Times New Roman" w:cs="Times New Roman"/>
                <w:sz w:val="24"/>
                <w:szCs w:val="24"/>
              </w:rPr>
            </w:pPr>
          </w:p>
        </w:tc>
        <w:tc>
          <w:tcPr>
            <w:tcW w:w="1322" w:type="dxa"/>
          </w:tcPr>
          <w:p w:rsidR="00393146"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93146" w:rsidRPr="00C9294F" w:rsidRDefault="00393146" w:rsidP="00F5636C">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План работы</w:t>
            </w:r>
          </w:p>
        </w:tc>
      </w:tr>
      <w:tr w:rsidR="00393146" w:rsidRPr="00C9294F" w:rsidTr="007C79AD">
        <w:tc>
          <w:tcPr>
            <w:tcW w:w="817" w:type="dxa"/>
          </w:tcPr>
          <w:p w:rsidR="00393146"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2.5</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w:t>
            </w:r>
            <w:r w:rsidR="00307D6B" w:rsidRPr="00C9294F">
              <w:rPr>
                <w:rFonts w:ascii="Times New Roman" w:hAnsi="Times New Roman" w:cs="Times New Roman"/>
                <w:sz w:val="24"/>
                <w:szCs w:val="24"/>
              </w:rPr>
              <w:t xml:space="preserve">ропаганда физической культуры и </w:t>
            </w:r>
            <w:r w:rsidRPr="00C9294F">
              <w:rPr>
                <w:rFonts w:ascii="Times New Roman" w:hAnsi="Times New Roman" w:cs="Times New Roman"/>
                <w:sz w:val="24"/>
                <w:szCs w:val="24"/>
              </w:rPr>
              <w:t>здорового образа жизни через</w:t>
            </w:r>
            <w:r w:rsidR="00307D6B" w:rsidRPr="00C9294F">
              <w:rPr>
                <w:rFonts w:ascii="Times New Roman" w:hAnsi="Times New Roman" w:cs="Times New Roman"/>
                <w:sz w:val="24"/>
                <w:szCs w:val="24"/>
              </w:rPr>
              <w:t xml:space="preserve"> </w:t>
            </w:r>
            <w:r w:rsidRPr="00C9294F">
              <w:rPr>
                <w:rFonts w:ascii="Times New Roman" w:hAnsi="Times New Roman" w:cs="Times New Roman"/>
                <w:sz w:val="24"/>
                <w:szCs w:val="24"/>
              </w:rPr>
              <w:t>уроки биологии, географии, химии,</w:t>
            </w:r>
            <w:r w:rsidR="00307D6B"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ОБЖ, физической</w:t>
            </w:r>
            <w:r w:rsidR="00307D6B" w:rsidRPr="00C9294F">
              <w:rPr>
                <w:rFonts w:ascii="Times New Roman" w:hAnsi="Times New Roman" w:cs="Times New Roman"/>
                <w:sz w:val="24"/>
                <w:szCs w:val="24"/>
              </w:rPr>
              <w:t xml:space="preserve"> </w:t>
            </w:r>
            <w:r w:rsidRPr="00C9294F">
              <w:rPr>
                <w:rFonts w:ascii="Times New Roman" w:hAnsi="Times New Roman" w:cs="Times New Roman"/>
                <w:sz w:val="24"/>
                <w:szCs w:val="24"/>
              </w:rPr>
              <w:t>культуры, обществознания</w:t>
            </w:r>
          </w:p>
        </w:tc>
        <w:tc>
          <w:tcPr>
            <w:tcW w:w="1984" w:type="dxa"/>
            <w:gridSpan w:val="2"/>
          </w:tcPr>
          <w:p w:rsidR="00393146" w:rsidRPr="00C9294F" w:rsidRDefault="00307D6B"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учителя-предметн</w:t>
            </w:r>
            <w:r w:rsidR="00393146" w:rsidRPr="00C9294F">
              <w:rPr>
                <w:rFonts w:ascii="Times New Roman" w:hAnsi="Times New Roman" w:cs="Times New Roman"/>
                <w:sz w:val="24"/>
                <w:szCs w:val="24"/>
              </w:rPr>
              <w:t>ики</w:t>
            </w:r>
          </w:p>
        </w:tc>
        <w:tc>
          <w:tcPr>
            <w:tcW w:w="1322"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 течение</w:t>
            </w:r>
          </w:p>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года</w:t>
            </w:r>
          </w:p>
        </w:tc>
        <w:tc>
          <w:tcPr>
            <w:tcW w:w="1904" w:type="dxa"/>
          </w:tcPr>
          <w:p w:rsidR="00393146" w:rsidRPr="00C9294F" w:rsidRDefault="00393146" w:rsidP="00F5636C">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Планы работы</w:t>
            </w:r>
          </w:p>
        </w:tc>
      </w:tr>
      <w:tr w:rsidR="00393146" w:rsidRPr="00C9294F" w:rsidTr="007C79AD">
        <w:tc>
          <w:tcPr>
            <w:tcW w:w="817" w:type="dxa"/>
          </w:tcPr>
          <w:p w:rsidR="00393146" w:rsidRPr="00C9294F" w:rsidRDefault="00393146"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2.6</w:t>
            </w:r>
          </w:p>
        </w:tc>
        <w:tc>
          <w:tcPr>
            <w:tcW w:w="3544" w:type="dxa"/>
          </w:tcPr>
          <w:p w:rsidR="00393146" w:rsidRPr="00C9294F" w:rsidRDefault="00393146"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Использование</w:t>
            </w:r>
          </w:p>
          <w:p w:rsidR="00393146" w:rsidRPr="00C9294F" w:rsidRDefault="00307D6B"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здоровьесберегающих технологий, </w:t>
            </w:r>
            <w:r w:rsidR="00393146" w:rsidRPr="00C9294F">
              <w:rPr>
                <w:rFonts w:ascii="Times New Roman" w:hAnsi="Times New Roman" w:cs="Times New Roman"/>
                <w:sz w:val="24"/>
                <w:szCs w:val="24"/>
              </w:rPr>
              <w:t>форм и методов в организации</w:t>
            </w:r>
            <w:r w:rsidRPr="00C9294F">
              <w:rPr>
                <w:rFonts w:ascii="Times New Roman" w:hAnsi="Times New Roman" w:cs="Times New Roman"/>
                <w:sz w:val="24"/>
                <w:szCs w:val="24"/>
              </w:rPr>
              <w:t xml:space="preserve"> </w:t>
            </w:r>
            <w:r w:rsidR="00393146" w:rsidRPr="00C9294F">
              <w:rPr>
                <w:rFonts w:ascii="Times New Roman" w:hAnsi="Times New Roman" w:cs="Times New Roman"/>
                <w:sz w:val="24"/>
                <w:szCs w:val="24"/>
              </w:rPr>
              <w:t>учебной деятельности.</w:t>
            </w:r>
          </w:p>
        </w:tc>
        <w:tc>
          <w:tcPr>
            <w:tcW w:w="1984" w:type="dxa"/>
            <w:gridSpan w:val="2"/>
          </w:tcPr>
          <w:p w:rsidR="00393146" w:rsidRPr="00C9294F" w:rsidRDefault="00307D6B" w:rsidP="0039314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учителя-предметн</w:t>
            </w:r>
            <w:r w:rsidR="00393146" w:rsidRPr="00C9294F">
              <w:rPr>
                <w:rFonts w:ascii="Times New Roman" w:hAnsi="Times New Roman" w:cs="Times New Roman"/>
                <w:sz w:val="24"/>
                <w:szCs w:val="24"/>
              </w:rPr>
              <w:t>ики</w:t>
            </w:r>
          </w:p>
        </w:tc>
        <w:tc>
          <w:tcPr>
            <w:tcW w:w="1322" w:type="dxa"/>
          </w:tcPr>
          <w:p w:rsidR="00393146" w:rsidRPr="00C9294F" w:rsidRDefault="00393146"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93146" w:rsidRPr="00C9294F" w:rsidRDefault="00393146" w:rsidP="00F5636C">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Планы уроков</w:t>
            </w:r>
          </w:p>
        </w:tc>
      </w:tr>
      <w:tr w:rsidR="00307D6B" w:rsidRPr="00C9294F" w:rsidTr="004E0BB6">
        <w:tc>
          <w:tcPr>
            <w:tcW w:w="9571" w:type="dxa"/>
            <w:gridSpan w:val="6"/>
          </w:tcPr>
          <w:p w:rsidR="00307D6B" w:rsidRPr="00C9294F" w:rsidRDefault="00307D6B" w:rsidP="00307D6B">
            <w:pPr>
              <w:pStyle w:val="a5"/>
              <w:numPr>
                <w:ilvl w:val="0"/>
                <w:numId w:val="40"/>
              </w:numPr>
              <w:autoSpaceDE w:val="0"/>
              <w:autoSpaceDN w:val="0"/>
              <w:adjustRightInd w:val="0"/>
              <w:jc w:val="center"/>
              <w:rPr>
                <w:rFonts w:ascii="Times New Roman" w:hAnsi="Times New Roman" w:cs="Times New Roman"/>
                <w:b/>
                <w:bCs/>
                <w:sz w:val="28"/>
                <w:szCs w:val="28"/>
              </w:rPr>
            </w:pPr>
            <w:r w:rsidRPr="00C9294F">
              <w:rPr>
                <w:rFonts w:ascii="Times New Roman" w:hAnsi="Times New Roman" w:cs="Times New Roman"/>
                <w:b/>
                <w:bCs/>
                <w:sz w:val="24"/>
                <w:szCs w:val="24"/>
              </w:rPr>
              <w:t>Спортивно-оздоровительное направление</w:t>
            </w:r>
          </w:p>
        </w:tc>
      </w:tr>
      <w:tr w:rsidR="00393146" w:rsidRPr="00C9294F" w:rsidTr="007C79AD">
        <w:tc>
          <w:tcPr>
            <w:tcW w:w="817" w:type="dxa"/>
          </w:tcPr>
          <w:p w:rsidR="00393146"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lastRenderedPageBreak/>
              <w:t>3.1</w:t>
            </w:r>
          </w:p>
        </w:tc>
        <w:tc>
          <w:tcPr>
            <w:tcW w:w="354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Организацию спортивных</w:t>
            </w:r>
          </w:p>
          <w:p w:rsidR="00393146"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мероприятий. Проведение Дней здоровья</w:t>
            </w:r>
          </w:p>
        </w:tc>
        <w:tc>
          <w:tcPr>
            <w:tcW w:w="1984" w:type="dxa"/>
            <w:gridSpan w:val="2"/>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учителя</w:t>
            </w:r>
          </w:p>
          <w:p w:rsidR="00393146"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физической культуры</w:t>
            </w:r>
          </w:p>
        </w:tc>
        <w:tc>
          <w:tcPr>
            <w:tcW w:w="1322" w:type="dxa"/>
          </w:tcPr>
          <w:p w:rsidR="00393146" w:rsidRPr="00C9294F" w:rsidRDefault="00307D6B"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93146"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План работы</w:t>
            </w:r>
          </w:p>
        </w:tc>
      </w:tr>
      <w:tr w:rsidR="00307D6B" w:rsidRPr="00C9294F" w:rsidTr="007C79AD">
        <w:tc>
          <w:tcPr>
            <w:tcW w:w="817" w:type="dxa"/>
          </w:tcPr>
          <w:p w:rsidR="00307D6B"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3.2</w:t>
            </w:r>
          </w:p>
        </w:tc>
        <w:tc>
          <w:tcPr>
            <w:tcW w:w="354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Разработка системы кружковой,</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внеклассной и внешкольной</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 по формированию</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здорового образа жизни учащихся.</w:t>
            </w:r>
          </w:p>
        </w:tc>
        <w:tc>
          <w:tcPr>
            <w:tcW w:w="1984" w:type="dxa"/>
            <w:gridSpan w:val="2"/>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Ответственный за ВР в школе,</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кружков и секций</w:t>
            </w:r>
          </w:p>
        </w:tc>
        <w:tc>
          <w:tcPr>
            <w:tcW w:w="1322" w:type="dxa"/>
          </w:tcPr>
          <w:p w:rsidR="00307D6B" w:rsidRPr="00C9294F" w:rsidRDefault="00307D6B"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план работы</w:t>
            </w:r>
          </w:p>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кружков и</w:t>
            </w:r>
          </w:p>
          <w:p w:rsidR="00307D6B" w:rsidRPr="00C9294F" w:rsidRDefault="00307D6B" w:rsidP="00307D6B">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секций</w:t>
            </w:r>
          </w:p>
        </w:tc>
      </w:tr>
      <w:tr w:rsidR="00307D6B" w:rsidRPr="00C9294F" w:rsidTr="007C79AD">
        <w:tc>
          <w:tcPr>
            <w:tcW w:w="817" w:type="dxa"/>
          </w:tcPr>
          <w:p w:rsidR="00307D6B"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3.3</w:t>
            </w:r>
          </w:p>
        </w:tc>
        <w:tc>
          <w:tcPr>
            <w:tcW w:w="354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Привлечение учащихся, родителей, социальных партнёров школы к физической культуре и спорту, различным формам оздоровительной работы.</w:t>
            </w:r>
          </w:p>
        </w:tc>
        <w:tc>
          <w:tcPr>
            <w:tcW w:w="1984" w:type="dxa"/>
            <w:gridSpan w:val="2"/>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Ответственный за ВР в школе,</w:t>
            </w:r>
          </w:p>
          <w:p w:rsidR="00307D6B" w:rsidRPr="00C9294F" w:rsidRDefault="00307D6B" w:rsidP="00307D6B">
            <w:pPr>
              <w:autoSpaceDE w:val="0"/>
              <w:autoSpaceDN w:val="0"/>
              <w:adjustRightInd w:val="0"/>
              <w:rPr>
                <w:rFonts w:ascii="Times New Roman" w:hAnsi="Times New Roman" w:cs="Times New Roman"/>
                <w:sz w:val="24"/>
                <w:szCs w:val="24"/>
              </w:rPr>
            </w:pPr>
          </w:p>
        </w:tc>
        <w:tc>
          <w:tcPr>
            <w:tcW w:w="1322" w:type="dxa"/>
          </w:tcPr>
          <w:p w:rsidR="00307D6B" w:rsidRPr="00C9294F" w:rsidRDefault="00307D6B"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07D6B"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план работы</w:t>
            </w:r>
          </w:p>
        </w:tc>
      </w:tr>
      <w:tr w:rsidR="00307D6B" w:rsidRPr="00C9294F" w:rsidTr="004E0BB6">
        <w:tc>
          <w:tcPr>
            <w:tcW w:w="9571" w:type="dxa"/>
            <w:gridSpan w:val="6"/>
          </w:tcPr>
          <w:p w:rsidR="00307D6B" w:rsidRPr="00C9294F" w:rsidRDefault="00307D6B" w:rsidP="00307D6B">
            <w:pPr>
              <w:pStyle w:val="a5"/>
              <w:numPr>
                <w:ilvl w:val="0"/>
                <w:numId w:val="40"/>
              </w:numPr>
              <w:autoSpaceDE w:val="0"/>
              <w:autoSpaceDN w:val="0"/>
              <w:adjustRightInd w:val="0"/>
              <w:jc w:val="center"/>
              <w:rPr>
                <w:rFonts w:ascii="Times New Roman" w:hAnsi="Times New Roman" w:cs="Times New Roman"/>
                <w:b/>
                <w:bCs/>
                <w:sz w:val="28"/>
                <w:szCs w:val="28"/>
              </w:rPr>
            </w:pPr>
            <w:r w:rsidRPr="00C9294F">
              <w:rPr>
                <w:rFonts w:ascii="Times New Roman" w:hAnsi="Times New Roman" w:cs="Times New Roman"/>
                <w:b/>
                <w:bCs/>
                <w:sz w:val="24"/>
                <w:szCs w:val="24"/>
              </w:rPr>
              <w:t>Диагностическое направление</w:t>
            </w:r>
          </w:p>
        </w:tc>
      </w:tr>
      <w:tr w:rsidR="00307D6B" w:rsidRPr="00C9294F" w:rsidTr="007C79AD">
        <w:tc>
          <w:tcPr>
            <w:tcW w:w="817" w:type="dxa"/>
          </w:tcPr>
          <w:p w:rsidR="00307D6B" w:rsidRPr="00C9294F" w:rsidRDefault="00307D6B" w:rsidP="00F5636C">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4.1</w:t>
            </w:r>
          </w:p>
        </w:tc>
        <w:tc>
          <w:tcPr>
            <w:tcW w:w="354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Мониторинг состояния здоровья детей.</w:t>
            </w:r>
          </w:p>
        </w:tc>
        <w:tc>
          <w:tcPr>
            <w:tcW w:w="1984" w:type="dxa"/>
            <w:gridSpan w:val="2"/>
          </w:tcPr>
          <w:p w:rsidR="00307D6B" w:rsidRPr="00C9294F" w:rsidRDefault="00307D6B"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МУЗ Среднеахтубинского района</w:t>
            </w:r>
          </w:p>
        </w:tc>
        <w:tc>
          <w:tcPr>
            <w:tcW w:w="1322" w:type="dxa"/>
          </w:tcPr>
          <w:p w:rsidR="00307D6B" w:rsidRPr="00C9294F" w:rsidRDefault="00307D6B" w:rsidP="007C79AD">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ежегодно</w:t>
            </w:r>
          </w:p>
        </w:tc>
        <w:tc>
          <w:tcPr>
            <w:tcW w:w="1904" w:type="dxa"/>
          </w:tcPr>
          <w:p w:rsidR="00307D6B" w:rsidRPr="00C9294F" w:rsidRDefault="00307D6B" w:rsidP="00307D6B">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результаты</w:t>
            </w:r>
          </w:p>
          <w:p w:rsidR="00307D6B" w:rsidRPr="00C9294F" w:rsidRDefault="00307D6B" w:rsidP="00307D6B">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sz w:val="24"/>
                <w:szCs w:val="24"/>
              </w:rPr>
              <w:t>мониторинга</w:t>
            </w:r>
          </w:p>
        </w:tc>
      </w:tr>
    </w:tbl>
    <w:p w:rsidR="006A09FF" w:rsidRPr="00C9294F" w:rsidRDefault="006A09FF" w:rsidP="00F5636C">
      <w:pPr>
        <w:autoSpaceDE w:val="0"/>
        <w:autoSpaceDN w:val="0"/>
        <w:adjustRightInd w:val="0"/>
        <w:spacing w:after="0" w:line="240" w:lineRule="auto"/>
        <w:rPr>
          <w:rFonts w:ascii="Times New Roman" w:hAnsi="Times New Roman" w:cs="Times New Roman"/>
          <w:b/>
          <w:bCs/>
          <w:sz w:val="28"/>
          <w:szCs w:val="28"/>
        </w:rPr>
      </w:pPr>
    </w:p>
    <w:p w:rsidR="006A09FF" w:rsidRPr="00C9294F" w:rsidRDefault="006A09FF" w:rsidP="00F5636C">
      <w:pPr>
        <w:autoSpaceDE w:val="0"/>
        <w:autoSpaceDN w:val="0"/>
        <w:adjustRightInd w:val="0"/>
        <w:spacing w:after="0" w:line="240" w:lineRule="auto"/>
        <w:rPr>
          <w:rFonts w:ascii="Times New Roman" w:hAnsi="Times New Roman" w:cs="Times New Roman"/>
          <w:b/>
          <w:bCs/>
          <w:sz w:val="28"/>
          <w:szCs w:val="28"/>
        </w:rPr>
      </w:pPr>
    </w:p>
    <w:p w:rsidR="00307D6B" w:rsidRPr="00C9294F" w:rsidRDefault="00307D6B" w:rsidP="00307D6B">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2.3.9. Деятельность образовательного учреждения МОУ СОШ 2 г. Краснослободска в области непрерывного экологического здоровьесберегающего образования обучающихся.</w:t>
      </w:r>
    </w:p>
    <w:p w:rsidR="00307D6B" w:rsidRPr="00C9294F" w:rsidRDefault="00307D6B" w:rsidP="00307D6B">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Экологическая здоровьесберегающая деятельность образовательного учреждения на</w:t>
      </w:r>
    </w:p>
    <w:p w:rsidR="00307D6B" w:rsidRPr="00C9294F" w:rsidRDefault="00307D6B" w:rsidP="00307D6B">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ступени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физкультурно-оздоровительной работы; реализации модульных образовательных программ и</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просветительской работы с родителями</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(законными представителями) и способствует</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формированию у обучающихся</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экологической культуры, ценностного отношения к жизни во</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всех её проявлениях, здоровью, качеству окружающей среды, умений вести здоровый и</w:t>
      </w:r>
      <w:r w:rsidR="00E26810" w:rsidRPr="00C9294F">
        <w:rPr>
          <w:rFonts w:ascii="Times New Roman" w:hAnsi="Times New Roman" w:cs="Times New Roman"/>
          <w:sz w:val="24"/>
          <w:szCs w:val="24"/>
        </w:rPr>
        <w:t xml:space="preserve"> </w:t>
      </w:r>
      <w:r w:rsidRPr="00C9294F">
        <w:rPr>
          <w:rFonts w:ascii="Times New Roman" w:hAnsi="Times New Roman" w:cs="Times New Roman"/>
          <w:sz w:val="24"/>
          <w:szCs w:val="24"/>
        </w:rPr>
        <w:t>безопасный образ жизни</w:t>
      </w:r>
      <w:r w:rsidR="00E26810" w:rsidRPr="00C9294F">
        <w:rPr>
          <w:rFonts w:ascii="Times New Roman" w:hAnsi="Times New Roman" w:cs="Times New Roman"/>
          <w:sz w:val="24"/>
          <w:szCs w:val="24"/>
        </w:rPr>
        <w:t>.</w:t>
      </w:r>
    </w:p>
    <w:tbl>
      <w:tblPr>
        <w:tblStyle w:val="a4"/>
        <w:tblW w:w="10490" w:type="dxa"/>
        <w:tblInd w:w="-601" w:type="dxa"/>
        <w:tblLayout w:type="fixed"/>
        <w:tblLook w:val="04A0" w:firstRow="1" w:lastRow="0" w:firstColumn="1" w:lastColumn="0" w:noHBand="0" w:noVBand="1"/>
      </w:tblPr>
      <w:tblGrid>
        <w:gridCol w:w="2552"/>
        <w:gridCol w:w="2410"/>
        <w:gridCol w:w="3402"/>
        <w:gridCol w:w="2126"/>
      </w:tblGrid>
      <w:tr w:rsidR="00E26810" w:rsidRPr="00C9294F" w:rsidTr="004E0BB6">
        <w:tc>
          <w:tcPr>
            <w:tcW w:w="2552" w:type="dxa"/>
          </w:tcPr>
          <w:p w:rsidR="00E26810" w:rsidRPr="00C9294F" w:rsidRDefault="00E26810" w:rsidP="004E0BB6">
            <w:pPr>
              <w:autoSpaceDE w:val="0"/>
              <w:autoSpaceDN w:val="0"/>
              <w:adjustRightInd w:val="0"/>
              <w:jc w:val="center"/>
              <w:rPr>
                <w:rFonts w:ascii="Times New Roman" w:hAnsi="Times New Roman" w:cs="Times New Roman"/>
                <w:b/>
                <w:bCs/>
                <w:i/>
                <w:sz w:val="24"/>
                <w:szCs w:val="24"/>
              </w:rPr>
            </w:pPr>
            <w:r w:rsidRPr="00C9294F">
              <w:rPr>
                <w:rFonts w:ascii="Times New Roman" w:hAnsi="Times New Roman" w:cs="Times New Roman"/>
                <w:b/>
                <w:bCs/>
                <w:i/>
                <w:sz w:val="24"/>
                <w:szCs w:val="24"/>
              </w:rPr>
              <w:t>Наименование</w:t>
            </w:r>
          </w:p>
          <w:p w:rsidR="00E26810" w:rsidRPr="00C9294F" w:rsidRDefault="00E26810" w:rsidP="004E0BB6">
            <w:pPr>
              <w:autoSpaceDE w:val="0"/>
              <w:autoSpaceDN w:val="0"/>
              <w:adjustRightInd w:val="0"/>
              <w:jc w:val="center"/>
              <w:rPr>
                <w:rFonts w:ascii="Times New Roman" w:hAnsi="Times New Roman" w:cs="Times New Roman"/>
                <w:b/>
                <w:bCs/>
                <w:i/>
                <w:sz w:val="24"/>
                <w:szCs w:val="24"/>
              </w:rPr>
            </w:pPr>
            <w:r w:rsidRPr="00C9294F">
              <w:rPr>
                <w:rFonts w:ascii="Times New Roman" w:hAnsi="Times New Roman" w:cs="Times New Roman"/>
                <w:b/>
                <w:bCs/>
                <w:i/>
                <w:sz w:val="24"/>
                <w:szCs w:val="24"/>
              </w:rPr>
              <w:t>блоков</w:t>
            </w:r>
          </w:p>
        </w:tc>
        <w:tc>
          <w:tcPr>
            <w:tcW w:w="2410" w:type="dxa"/>
          </w:tcPr>
          <w:p w:rsidR="00E26810" w:rsidRPr="00C9294F" w:rsidRDefault="00E26810" w:rsidP="004E0BB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b/>
                <w:bCs/>
                <w:i/>
                <w:sz w:val="24"/>
                <w:szCs w:val="24"/>
              </w:rPr>
              <w:t>Задачи</w:t>
            </w:r>
          </w:p>
        </w:tc>
        <w:tc>
          <w:tcPr>
            <w:tcW w:w="3402" w:type="dxa"/>
          </w:tcPr>
          <w:p w:rsidR="00E26810" w:rsidRPr="00C9294F" w:rsidRDefault="00E26810" w:rsidP="004E0BB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b/>
                <w:bCs/>
                <w:i/>
                <w:sz w:val="24"/>
                <w:szCs w:val="24"/>
              </w:rPr>
              <w:t>Содержание работы</w:t>
            </w:r>
          </w:p>
        </w:tc>
        <w:tc>
          <w:tcPr>
            <w:tcW w:w="2126" w:type="dxa"/>
          </w:tcPr>
          <w:p w:rsidR="00E26810" w:rsidRPr="00C9294F" w:rsidRDefault="00E26810" w:rsidP="004E0BB6">
            <w:pPr>
              <w:autoSpaceDE w:val="0"/>
              <w:autoSpaceDN w:val="0"/>
              <w:adjustRightInd w:val="0"/>
              <w:jc w:val="center"/>
              <w:rPr>
                <w:rFonts w:ascii="Times New Roman" w:hAnsi="Times New Roman" w:cs="Times New Roman"/>
                <w:i/>
                <w:sz w:val="24"/>
                <w:szCs w:val="24"/>
              </w:rPr>
            </w:pPr>
            <w:r w:rsidRPr="00C9294F">
              <w:rPr>
                <w:rFonts w:ascii="Times New Roman" w:hAnsi="Times New Roman" w:cs="Times New Roman"/>
                <w:b/>
                <w:bCs/>
                <w:i/>
                <w:sz w:val="24"/>
                <w:szCs w:val="24"/>
              </w:rPr>
              <w:t>Ответственные</w:t>
            </w:r>
          </w:p>
        </w:tc>
      </w:tr>
      <w:tr w:rsidR="00E26810" w:rsidRPr="00C9294F" w:rsidTr="004E0BB6">
        <w:tc>
          <w:tcPr>
            <w:tcW w:w="2552"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Экологически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безопасная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здоровьесберегающая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инфраструктура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образовательного</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учреждения</w:t>
            </w:r>
          </w:p>
        </w:tc>
        <w:tc>
          <w:tcPr>
            <w:tcW w:w="2410"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Создание условий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 образовательном</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учреждении для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формирования у</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экологической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культуры,</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ценностного</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отношения к</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жизни во всех её</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проявлениях,</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здоровью</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качеству</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окружающей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среды, умений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вести здоровый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безопасный образ</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жизни.</w:t>
            </w:r>
          </w:p>
        </w:tc>
        <w:tc>
          <w:tcPr>
            <w:tcW w:w="3402"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Соответствие состояния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содержания здания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помещений школы</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санитарным</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и гигиеническим нормам</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нормам пожарной безопасности</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требованиям охраны здоровья и</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охраны труда обучающихся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работников образования;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наличие и необходимое</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оснащение помещения для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питания обучающихся, а также</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для хранения и приготовления</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пищи;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качественного горячего </w:t>
            </w:r>
            <w:r w:rsidRPr="00C9294F">
              <w:rPr>
                <w:rFonts w:ascii="Times New Roman" w:hAnsi="Times New Roman" w:cs="Times New Roman"/>
                <w:sz w:val="24"/>
                <w:szCs w:val="24"/>
              </w:rPr>
              <w:lastRenderedPageBreak/>
              <w:t>питания</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обучающихся, в том числе</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горячих завтраков;</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оснащённость кабинетов,</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физкультурного зала,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спортплощадок необходимым</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игровым и спортивным</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оборудованием и инвентарём;</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наличие кабинета для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медицинского персонала;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наличие необходимого (в</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расчёте на количество</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квалифицированного состава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специалистов</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обеспечивающих</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работу с обучающимися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(логопеды, учителя физической</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культуры, психологи,</w:t>
            </w:r>
            <w:r w:rsidR="004E0BB6" w:rsidRPr="00C9294F">
              <w:rPr>
                <w:rFonts w:ascii="Times New Roman" w:hAnsi="Times New Roman" w:cs="Times New Roman"/>
                <w:sz w:val="24"/>
                <w:szCs w:val="24"/>
              </w:rPr>
              <w:t xml:space="preserve"> м</w:t>
            </w:r>
            <w:r w:rsidRPr="00C9294F">
              <w:rPr>
                <w:rFonts w:ascii="Times New Roman" w:hAnsi="Times New Roman" w:cs="Times New Roman"/>
                <w:sz w:val="24"/>
                <w:szCs w:val="24"/>
              </w:rPr>
              <w:t>едицинские работники)</w:t>
            </w:r>
            <w:r w:rsidR="004E0BB6" w:rsidRPr="00C9294F">
              <w:rPr>
                <w:rFonts w:ascii="Times New Roman" w:hAnsi="Times New Roman" w:cs="Times New Roman"/>
                <w:sz w:val="24"/>
                <w:szCs w:val="24"/>
              </w:rPr>
              <w:t>.</w:t>
            </w:r>
          </w:p>
        </w:tc>
        <w:tc>
          <w:tcPr>
            <w:tcW w:w="2126"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Администрация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w:t>
            </w:r>
          </w:p>
        </w:tc>
      </w:tr>
      <w:tr w:rsidR="00E26810" w:rsidRPr="00C9294F" w:rsidTr="004E0BB6">
        <w:tc>
          <w:tcPr>
            <w:tcW w:w="2552"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Рациональная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учебной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внеучебной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деятельности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w:t>
            </w:r>
          </w:p>
        </w:tc>
        <w:tc>
          <w:tcPr>
            <w:tcW w:w="2410" w:type="dxa"/>
          </w:tcPr>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Повышение</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эффективности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учебного</w:t>
            </w:r>
            <w:r w:rsidR="004E0BB6"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процесса,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предупреждение</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чрезмерного</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функционального</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напряжения 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утомления,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создание условий</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для снятия</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перегрузки,</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чередования труда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 отдыха</w:t>
            </w:r>
          </w:p>
          <w:p w:rsidR="00E26810" w:rsidRPr="00C9294F" w:rsidRDefault="00E2681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w:t>
            </w:r>
          </w:p>
        </w:tc>
        <w:tc>
          <w:tcPr>
            <w:tcW w:w="340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Соблюдение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гигиенических норм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требований к организации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объёму учебной и внеучебной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нагрузки (выполнение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домашних заданий, занятия 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кружках и спортивных секциях) обучающихся на всех этапах обучения;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использование методов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методик обучения, адекватных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возрастным возможностям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особенностям обучающихся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(использование методик,</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прошедших апробацию);</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обучение обучающихся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вариантам рациональных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способов и приёмов работы с</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учебной информацией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организации учебного труда;</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введение инноваций 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учебный процесс только под</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контролем специалистов;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строгое соблюдение всех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требований к использованию</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технических средств обучения, в </w:t>
            </w:r>
            <w:r w:rsidR="004E0BB6" w:rsidRPr="00C9294F">
              <w:rPr>
                <w:rFonts w:ascii="Times New Roman" w:hAnsi="Times New Roman" w:cs="Times New Roman"/>
                <w:sz w:val="24"/>
                <w:szCs w:val="24"/>
              </w:rPr>
              <w:t>том числе компьютеров и</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аудиовизуальных средств;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индивидуализация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обучения (учёт</w:t>
            </w:r>
            <w:r w:rsidR="00CE7EC0" w:rsidRPr="00C9294F">
              <w:rPr>
                <w:rFonts w:ascii="Times New Roman" w:hAnsi="Times New Roman" w:cs="Times New Roman"/>
                <w:sz w:val="24"/>
                <w:szCs w:val="24"/>
              </w:rPr>
              <w:t xml:space="preserve"> </w:t>
            </w:r>
            <w:r w:rsidRPr="00C9294F">
              <w:rPr>
                <w:rFonts w:ascii="Times New Roman" w:hAnsi="Times New Roman" w:cs="Times New Roman"/>
                <w:sz w:val="24"/>
                <w:szCs w:val="24"/>
              </w:rPr>
              <w:t>индивидуальных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особенностей развития: темпа</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развития и темпа </w:t>
            </w:r>
            <w:r w:rsidR="004E0BB6" w:rsidRPr="00C9294F">
              <w:rPr>
                <w:rFonts w:ascii="Times New Roman" w:hAnsi="Times New Roman" w:cs="Times New Roman"/>
                <w:sz w:val="24"/>
                <w:szCs w:val="24"/>
              </w:rPr>
              <w:t>деятельности),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работу по индивидуальным</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программам основного общего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образования;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рациональная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соответствующая требованиям</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w:t>
            </w:r>
            <w:r w:rsidR="00CE7EC0" w:rsidRPr="00C9294F">
              <w:rPr>
                <w:rFonts w:ascii="Times New Roman" w:hAnsi="Times New Roman" w:cs="Times New Roman"/>
                <w:sz w:val="24"/>
                <w:szCs w:val="24"/>
              </w:rPr>
              <w:t xml:space="preserve">ация уроков физической </w:t>
            </w:r>
            <w:r w:rsidRPr="00C9294F">
              <w:rPr>
                <w:rFonts w:ascii="Times New Roman" w:hAnsi="Times New Roman" w:cs="Times New Roman"/>
                <w:sz w:val="24"/>
                <w:szCs w:val="24"/>
              </w:rPr>
              <w:t>культуры и занятий</w:t>
            </w:r>
            <w:r w:rsidR="00CE7EC0" w:rsidRPr="00C9294F">
              <w:rPr>
                <w:rFonts w:ascii="Times New Roman" w:hAnsi="Times New Roman" w:cs="Times New Roman"/>
                <w:sz w:val="24"/>
                <w:szCs w:val="24"/>
              </w:rPr>
              <w:t xml:space="preserve"> активно-двигательного </w:t>
            </w:r>
            <w:r w:rsidRPr="00C9294F">
              <w:rPr>
                <w:rFonts w:ascii="Times New Roman" w:hAnsi="Times New Roman" w:cs="Times New Roman"/>
                <w:sz w:val="24"/>
                <w:szCs w:val="24"/>
              </w:rPr>
              <w:t>характера в основной школе.</w:t>
            </w:r>
          </w:p>
        </w:tc>
        <w:tc>
          <w:tcPr>
            <w:tcW w:w="2126"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Администрация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педагогический</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коллектив</w:t>
            </w:r>
          </w:p>
        </w:tc>
      </w:tr>
      <w:tr w:rsidR="00E26810" w:rsidRPr="00C9294F" w:rsidTr="004E0BB6">
        <w:tc>
          <w:tcPr>
            <w:tcW w:w="255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Эффективная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физкультурно-озд</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оровительной</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w:t>
            </w:r>
          </w:p>
        </w:tc>
        <w:tc>
          <w:tcPr>
            <w:tcW w:w="2410"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Обеспечение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рациональной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организации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двигательного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режима,</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нормального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физического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развития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двигательной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подготовленности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всех возрастов,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повышение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адаптивных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возможностей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организма,</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сохранение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укрепление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формирование</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культур</w:t>
            </w:r>
            <w:r w:rsidR="00CE7EC0" w:rsidRPr="00C9294F">
              <w:rPr>
                <w:rFonts w:ascii="Times New Roman" w:hAnsi="Times New Roman" w:cs="Times New Roman"/>
                <w:sz w:val="24"/>
                <w:szCs w:val="24"/>
              </w:rPr>
              <w:t xml:space="preserve">ы </w:t>
            </w:r>
            <w:r w:rsidRPr="00C9294F">
              <w:rPr>
                <w:rFonts w:ascii="Times New Roman" w:hAnsi="Times New Roman" w:cs="Times New Roman"/>
                <w:sz w:val="24"/>
                <w:szCs w:val="24"/>
              </w:rPr>
              <w:t>здоровья</w:t>
            </w:r>
          </w:p>
        </w:tc>
        <w:tc>
          <w:tcPr>
            <w:tcW w:w="340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w:t>
            </w:r>
            <w:r w:rsidR="00CE7EC0" w:rsidRPr="00C9294F">
              <w:rPr>
                <w:rFonts w:ascii="Times New Roman" w:hAnsi="Times New Roman" w:cs="Times New Roman"/>
                <w:sz w:val="24"/>
                <w:szCs w:val="24"/>
              </w:rPr>
              <w:t xml:space="preserve"> с обучающимися с ограниченными </w:t>
            </w:r>
            <w:r w:rsidRPr="00C9294F">
              <w:rPr>
                <w:rFonts w:ascii="Times New Roman" w:hAnsi="Times New Roman" w:cs="Times New Roman"/>
                <w:sz w:val="24"/>
                <w:szCs w:val="24"/>
              </w:rPr>
              <w:t>возможностями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инвалидами, а также с</w:t>
            </w:r>
            <w:r w:rsidR="00CE7EC0"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обучающимися всех групп</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здоровья (на уроках </w:t>
            </w:r>
            <w:r w:rsidR="004E0BB6" w:rsidRPr="00C9294F">
              <w:rPr>
                <w:rFonts w:ascii="Times New Roman" w:hAnsi="Times New Roman" w:cs="Times New Roman"/>
                <w:sz w:val="24"/>
                <w:szCs w:val="24"/>
              </w:rPr>
              <w:t>физкультуры, в секциях и т. п.);</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рациональная,</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соответствующая возрастным и </w:t>
            </w:r>
            <w:r w:rsidR="004E0BB6" w:rsidRPr="00C9294F">
              <w:rPr>
                <w:rFonts w:ascii="Times New Roman" w:hAnsi="Times New Roman" w:cs="Times New Roman"/>
                <w:sz w:val="24"/>
                <w:szCs w:val="24"/>
              </w:rPr>
              <w:t>индивидуальным особенностям</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развития обучающихся</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организация уроков физической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культуры;</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 специальных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медицинских групп по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физической культуре для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 с ослабленным</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здоровьем согласно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рекомендациям врачей;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физкультминуток на уроках,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способствующих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эмоциональной разгрузке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повышению двигательной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активности;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 работы</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спортивных секций,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туристических кружков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создание условий для их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эффективного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функционирования;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регулярное проведение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спортивно-оздоровительных,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туристических мероприятий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(дней здоровья, соревнований,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походов и т. п.);</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регулярное проведение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предметных недель по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физической культуре в</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каникулярное время.</w:t>
            </w:r>
          </w:p>
        </w:tc>
        <w:tc>
          <w:tcPr>
            <w:tcW w:w="2126"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Администрация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учителя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физической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культуры,</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tc>
      </w:tr>
      <w:tr w:rsidR="00E26810" w:rsidRPr="00C9294F" w:rsidTr="004E0BB6">
        <w:tc>
          <w:tcPr>
            <w:tcW w:w="255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Реализация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модульных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образовательных</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программ</w:t>
            </w:r>
          </w:p>
        </w:tc>
        <w:tc>
          <w:tcPr>
            <w:tcW w:w="2410"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осознанного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отношения к</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собственному</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здоровью, </w:t>
            </w:r>
            <w:r w:rsidR="004E0BB6" w:rsidRPr="00C9294F">
              <w:rPr>
                <w:rFonts w:ascii="Times New Roman" w:hAnsi="Times New Roman" w:cs="Times New Roman"/>
                <w:sz w:val="24"/>
                <w:szCs w:val="24"/>
              </w:rPr>
              <w:t>устойчивых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представлений 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здоровье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здоровом образе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жизни; факторах,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оказывающих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позитивное и</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негативное влияние на </w:t>
            </w:r>
            <w:r w:rsidR="004E0BB6" w:rsidRPr="00C9294F">
              <w:rPr>
                <w:rFonts w:ascii="Times New Roman" w:hAnsi="Times New Roman" w:cs="Times New Roman"/>
                <w:sz w:val="24"/>
                <w:szCs w:val="24"/>
              </w:rPr>
              <w:t>здоровье;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формирование</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личных </w:t>
            </w:r>
            <w:r w:rsidR="004E0BB6" w:rsidRPr="00C9294F">
              <w:rPr>
                <w:rFonts w:ascii="Times New Roman" w:hAnsi="Times New Roman" w:cs="Times New Roman"/>
                <w:sz w:val="24"/>
                <w:szCs w:val="24"/>
              </w:rPr>
              <w:t>убеждений,</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качеств и </w:t>
            </w:r>
            <w:r w:rsidR="004E0BB6" w:rsidRPr="00C9294F">
              <w:rPr>
                <w:rFonts w:ascii="Times New Roman" w:hAnsi="Times New Roman" w:cs="Times New Roman"/>
                <w:sz w:val="24"/>
                <w:szCs w:val="24"/>
              </w:rPr>
              <w:t>привычек,</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способствующих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снижению риска</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здоровью 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повседневной</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жизни.</w:t>
            </w:r>
          </w:p>
        </w:tc>
        <w:tc>
          <w:tcPr>
            <w:tcW w:w="3402" w:type="dxa"/>
          </w:tcPr>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влияние на </w:t>
            </w:r>
            <w:r w:rsidR="004E0BB6" w:rsidRPr="00C9294F">
              <w:rPr>
                <w:rFonts w:ascii="Times New Roman" w:hAnsi="Times New Roman" w:cs="Times New Roman"/>
                <w:sz w:val="24"/>
                <w:szCs w:val="24"/>
              </w:rPr>
              <w:t>здоровье;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формирование</w:t>
            </w:r>
            <w:r w:rsidR="00CE7EC0" w:rsidRPr="00C9294F">
              <w:rPr>
                <w:rFonts w:ascii="Times New Roman" w:hAnsi="Times New Roman" w:cs="Times New Roman"/>
                <w:sz w:val="24"/>
                <w:szCs w:val="24"/>
              </w:rPr>
              <w:t xml:space="preserve"> </w:t>
            </w:r>
            <w:r w:rsidRPr="00C9294F">
              <w:rPr>
                <w:rFonts w:ascii="Times New Roman" w:hAnsi="Times New Roman" w:cs="Times New Roman"/>
                <w:sz w:val="24"/>
                <w:szCs w:val="24"/>
              </w:rPr>
              <w:t>личных</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убеждений, </w:t>
            </w:r>
            <w:r w:rsidR="004E0BB6" w:rsidRPr="00C9294F">
              <w:rPr>
                <w:rFonts w:ascii="Times New Roman" w:hAnsi="Times New Roman" w:cs="Times New Roman"/>
                <w:sz w:val="24"/>
                <w:szCs w:val="24"/>
              </w:rPr>
              <w:t>качеств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привычек,</w:t>
            </w:r>
            <w:r w:rsidR="00CE7EC0"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способствующих</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снижению риска </w:t>
            </w:r>
            <w:r w:rsidR="004E0BB6" w:rsidRPr="00C9294F">
              <w:rPr>
                <w:rFonts w:ascii="Times New Roman" w:hAnsi="Times New Roman" w:cs="Times New Roman"/>
                <w:sz w:val="24"/>
                <w:szCs w:val="24"/>
              </w:rPr>
              <w:t>здоровью 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повседневной</w:t>
            </w:r>
            <w:r w:rsidR="00CE7EC0" w:rsidRPr="00C9294F">
              <w:rPr>
                <w:rFonts w:ascii="Times New Roman" w:hAnsi="Times New Roman" w:cs="Times New Roman"/>
                <w:sz w:val="24"/>
                <w:szCs w:val="24"/>
              </w:rPr>
              <w:t xml:space="preserve"> </w:t>
            </w:r>
            <w:r w:rsidRPr="00C9294F">
              <w:rPr>
                <w:rFonts w:ascii="Times New Roman" w:hAnsi="Times New Roman" w:cs="Times New Roman"/>
                <w:sz w:val="24"/>
                <w:szCs w:val="24"/>
              </w:rPr>
              <w:t>жизни. экологической культуры и</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здоровья, конкурсов, праздников </w:t>
            </w:r>
            <w:r w:rsidR="004E0BB6" w:rsidRPr="00C9294F">
              <w:rPr>
                <w:rFonts w:ascii="Times New Roman" w:hAnsi="Times New Roman" w:cs="Times New Roman"/>
                <w:sz w:val="24"/>
                <w:szCs w:val="24"/>
              </w:rPr>
              <w:t>и т. п.;</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рассмотрение вопросов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экологической культуры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на заседаниях совета</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включающего</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представителей администрации, </w:t>
            </w:r>
            <w:r w:rsidR="004E0BB6" w:rsidRPr="00C9294F">
              <w:rPr>
                <w:rFonts w:ascii="Times New Roman" w:hAnsi="Times New Roman" w:cs="Times New Roman"/>
                <w:sz w:val="24"/>
                <w:szCs w:val="24"/>
              </w:rPr>
              <w:t>обучающихся старших классов,</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родителей (законных</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представителей),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проведение часов здоровья</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и экологической </w:t>
            </w:r>
            <w:r w:rsidR="004E0BB6" w:rsidRPr="00C9294F">
              <w:rPr>
                <w:rFonts w:ascii="Times New Roman" w:hAnsi="Times New Roman" w:cs="Times New Roman"/>
                <w:sz w:val="24"/>
                <w:szCs w:val="24"/>
              </w:rPr>
              <w:t>безопасности;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проведение классных часов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 экологической тематике;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занятия в кружке</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Экологической </w:t>
            </w:r>
            <w:r w:rsidR="004E0BB6" w:rsidRPr="00C9294F">
              <w:rPr>
                <w:rFonts w:ascii="Times New Roman" w:hAnsi="Times New Roman" w:cs="Times New Roman"/>
                <w:sz w:val="24"/>
                <w:szCs w:val="24"/>
              </w:rPr>
              <w:t>направленности;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проведение досуговых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мероприятий: конкурса юных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экологов, праздников «День</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Земли», «День птиц», «День воды» и тп.</w:t>
            </w:r>
          </w:p>
        </w:tc>
        <w:tc>
          <w:tcPr>
            <w:tcW w:w="2126"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Администрация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учителя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географии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биологии,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классные</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tc>
      </w:tr>
      <w:tr w:rsidR="00E26810" w:rsidRPr="00C9294F" w:rsidTr="004E0BB6">
        <w:tc>
          <w:tcPr>
            <w:tcW w:w="255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Просветительская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работа с</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родителями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(законными</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представителями)</w:t>
            </w:r>
          </w:p>
        </w:tc>
        <w:tc>
          <w:tcPr>
            <w:tcW w:w="2410"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Развитие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представлений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(законных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представителей) о</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ценности </w:t>
            </w:r>
            <w:r w:rsidR="004E0BB6" w:rsidRPr="00C9294F">
              <w:rPr>
                <w:rFonts w:ascii="Times New Roman" w:hAnsi="Times New Roman" w:cs="Times New Roman"/>
                <w:sz w:val="24"/>
                <w:szCs w:val="24"/>
              </w:rPr>
              <w:t>здоровья,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важности 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необходимости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бережного</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отношения к </w:t>
            </w:r>
            <w:r w:rsidR="004E0BB6" w:rsidRPr="00C9294F">
              <w:rPr>
                <w:rFonts w:ascii="Times New Roman" w:hAnsi="Times New Roman" w:cs="Times New Roman"/>
                <w:sz w:val="24"/>
                <w:szCs w:val="24"/>
              </w:rPr>
              <w:t>нему; расширение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знаний родителей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(законных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обучающихся о</w:t>
            </w:r>
          </w:p>
          <w:p w:rsidR="00E26810"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правилах </w:t>
            </w:r>
            <w:r w:rsidR="004E0BB6" w:rsidRPr="00C9294F">
              <w:rPr>
                <w:rFonts w:ascii="Times New Roman" w:hAnsi="Times New Roman" w:cs="Times New Roman"/>
                <w:sz w:val="24"/>
                <w:szCs w:val="24"/>
              </w:rPr>
              <w:t>здорового образа</w:t>
            </w:r>
            <w:r w:rsidRPr="00C9294F">
              <w:rPr>
                <w:rFonts w:ascii="Times New Roman" w:hAnsi="Times New Roman" w:cs="Times New Roman"/>
                <w:sz w:val="24"/>
                <w:szCs w:val="24"/>
              </w:rPr>
              <w:t xml:space="preserve"> </w:t>
            </w:r>
            <w:r w:rsidR="004E0BB6" w:rsidRPr="00C9294F">
              <w:rPr>
                <w:rFonts w:ascii="Times New Roman" w:hAnsi="Times New Roman" w:cs="Times New Roman"/>
                <w:sz w:val="24"/>
                <w:szCs w:val="24"/>
              </w:rPr>
              <w:t>жизни.</w:t>
            </w:r>
          </w:p>
        </w:tc>
        <w:tc>
          <w:tcPr>
            <w:tcW w:w="3402"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лекции, семинары,</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консультации по вопросам роста </w:t>
            </w:r>
            <w:r w:rsidR="004E0BB6" w:rsidRPr="00C9294F">
              <w:rPr>
                <w:rFonts w:ascii="Times New Roman" w:hAnsi="Times New Roman" w:cs="Times New Roman"/>
                <w:sz w:val="24"/>
                <w:szCs w:val="24"/>
              </w:rPr>
              <w:t>и развития ребёнка, его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факторов,</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положительно и отрицательно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влияющих на здоровье детей,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экологическое просвещение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содействие в изучении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родителями (законными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представителями)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научно-методической</w:t>
            </w:r>
          </w:p>
          <w:p w:rsidR="004E0BB6"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литературы из фондов школьной </w:t>
            </w:r>
            <w:r w:rsidR="004E0BB6" w:rsidRPr="00C9294F">
              <w:rPr>
                <w:rFonts w:ascii="Times New Roman" w:hAnsi="Times New Roman" w:cs="Times New Roman"/>
                <w:sz w:val="24"/>
                <w:szCs w:val="24"/>
              </w:rPr>
              <w:t>библиотеки;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 совместной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работы педагогов и родителей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(законных представителей) по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проведению спортивных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соревнований «Мама, папа, я –</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спортивная семья», дней</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здоровья, занятий по</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профилактике вредных</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привычек и т. п.;</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организация работы</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родительского лектория в</w:t>
            </w:r>
          </w:p>
          <w:p w:rsidR="00E26810" w:rsidRPr="00C9294F" w:rsidRDefault="00CE7EC0"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рамках общешкольных собраний </w:t>
            </w:r>
            <w:r w:rsidR="004E0BB6" w:rsidRPr="00C9294F">
              <w:rPr>
                <w:rFonts w:ascii="Times New Roman" w:hAnsi="Times New Roman" w:cs="Times New Roman"/>
                <w:sz w:val="24"/>
                <w:szCs w:val="24"/>
              </w:rPr>
              <w:t>с привлечением специалистов.</w:t>
            </w:r>
          </w:p>
        </w:tc>
        <w:tc>
          <w:tcPr>
            <w:tcW w:w="2126" w:type="dxa"/>
          </w:tcPr>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lastRenderedPageBreak/>
              <w:t>Администрация</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школы, классные</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руководители,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психологи,</w:t>
            </w:r>
          </w:p>
          <w:p w:rsidR="004E0BB6"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социальные</w:t>
            </w:r>
          </w:p>
          <w:p w:rsidR="00E26810" w:rsidRPr="00C9294F" w:rsidRDefault="004E0BB6" w:rsidP="004E0BB6">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педагоги</w:t>
            </w:r>
          </w:p>
        </w:tc>
      </w:tr>
    </w:tbl>
    <w:p w:rsidR="00E26810" w:rsidRPr="00C9294F" w:rsidRDefault="00E26810" w:rsidP="00307D6B">
      <w:pPr>
        <w:autoSpaceDE w:val="0"/>
        <w:autoSpaceDN w:val="0"/>
        <w:adjustRightInd w:val="0"/>
        <w:spacing w:after="0" w:line="240" w:lineRule="auto"/>
        <w:rPr>
          <w:rFonts w:ascii="Times New Roman" w:hAnsi="Times New Roman" w:cs="Times New Roman"/>
          <w:sz w:val="24"/>
          <w:szCs w:val="24"/>
        </w:rPr>
      </w:pPr>
    </w:p>
    <w:p w:rsidR="00FE52DD" w:rsidRPr="00C9294F" w:rsidRDefault="00FE52DD" w:rsidP="00F5636C">
      <w:pPr>
        <w:pStyle w:val="131"/>
        <w:shd w:val="clear" w:color="auto" w:fill="auto"/>
        <w:spacing w:before="0" w:after="0" w:line="240" w:lineRule="auto"/>
        <w:ind w:firstLine="454"/>
        <w:jc w:val="left"/>
        <w:rPr>
          <w:rStyle w:val="135"/>
          <w:rFonts w:ascii="Times New Roman" w:hAnsi="Times New Roman" w:cs="Times New Roman"/>
          <w:sz w:val="24"/>
          <w:szCs w:val="24"/>
        </w:rPr>
      </w:pPr>
    </w:p>
    <w:p w:rsidR="00CE7EC0" w:rsidRPr="00C9294F" w:rsidRDefault="00CE7EC0" w:rsidP="00CE7EC0">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2.3.10. Планируемые результаты воспитания и социализации обучающихся.</w:t>
      </w:r>
    </w:p>
    <w:p w:rsidR="00CE7EC0" w:rsidRPr="00C9294F" w:rsidRDefault="00CE7EC0" w:rsidP="00CE7EC0">
      <w:pPr>
        <w:autoSpaceDE w:val="0"/>
        <w:autoSpaceDN w:val="0"/>
        <w:adjustRightInd w:val="0"/>
        <w:spacing w:after="0" w:line="240" w:lineRule="auto"/>
        <w:rPr>
          <w:rFonts w:ascii="Times New Roman" w:hAnsi="Times New Roman" w:cs="Times New Roman"/>
          <w:b/>
          <w:bCs/>
          <w:sz w:val="28"/>
          <w:szCs w:val="28"/>
        </w:rPr>
      </w:pP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определённые результаты.</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гражданственности, патриотизма, уважения к правам, свободам и</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обязанностям 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поколению;</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системные представления о народах России, понимание их общей исторической судьбы,</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единства народов нашей страны; опыт социальной и межкультурной коммуникации;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представление об институтах гражданского общества, их истории и современном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состоянии в России и мире, о возможностях участия граждан в общественном управлении;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первоначальный опыт участия в гражданской 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защиты Отечества как конституционного долга и священной обязанности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гражданина, уважительное отношение к Российской армии, к защитникам Родины;</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уважительное отношение к органам охраны правопорядка;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национальных героев и важнейших событий истории России;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государственных праздников, их истории и значения для общества.</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социальной ответственности и компетентности: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позитивное отношение, сознательное принятие роли гражданина;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дифференцировать, принимать или не принимать информацию, поступающую из</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социальной среды, СМИ, Интернета исходя из традиционных духовных ценностей и моральных норм;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сознательное понимание своей принадлежности к социальным общностям (семья,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классный и школьный коллектив, сообщество городского или сельского поселения,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неформальные подростковые общности и др.), определение своего места и роли в этих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сообществах;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о различных общественных и профессиональных организациях, их структуре,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целях и характере деятельности;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вести дискуссию по социальным вопросам, обосновывать свою гражданскую</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позицию, вести диалог и достигать взаимопонимания;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самостоятельно разрабатывать, согласовывать со сверстниками, учителями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родителями и выполнять правила поведения в семье, классном и школьном коллективах;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моделировать простые социальные отношения, прослеживать взаимосвязь</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ценностное отношение к мужскому или женскому гендеру (своему социальному полу),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знание и принятие правил полоролевого поведения в контексте традиционных моральных норм.</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нравственных чувств, убеждений, этического сознания: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ценностное отношение к школе, своему селу, городу, народу, России, к героическому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прошлому и настоящему нашего Отечества; желание продолжать героические традиции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многонационального российского народа;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чувство дружбы к представителям всех национальностей Российской Федерации;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установление дружеских взаимоотношений в коллективе, основанных на взаимопомощи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взаимной поддержке;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уважение родителей, понимание сыновнего долга как конституционной обязанности,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традиций своей семьи и школы, бережное отношение к ним;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страны, общие представления о религиозной картине мира;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нравственной сущности правил культуры поведения, общения и речи, умение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выполнять их независимо от внешнего контроля, умение преодолевать конфликты в общении;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готовность к самоограничению для достижения собственных нравственных идеалов;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стремление вырабатывать и осуществлять личную программу самовоспитания;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потребность в выработке волевых черт характера, способность ставить перед собой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общественно значимые цели, желание участвовать в их достижении, способность объективно оценивать себя;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устанавливать со сверстниками другого пола дружеские, гуманные, искренние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отношения, основанные на нравственных нормах; стремление к честности и скромности,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красоте и благородству во взаимоотношениях; нравственное представление о дружбе и любви;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и сознательное принятие нравственных норм взаимоотношений в семье;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осознание значения семьи для жизни человека, его личностного и социального развитии,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продолжения рода;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взаимосвязи физического, нравственного (душевного) и</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социально-психологического (здоровья семьи и школьного коллектива) здоровья человека,</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влияния нравственности человека на его жизнь, здоровье, благополучие;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возможного негативного влияния на морально-психологическое состояние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человека компьютерных игр, кино, телевизионных передач, рекламы; умение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противодействовать разрушительному влиянию информационной среды.</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экологической культуры, культуры здорового и безопасного образа</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ценностное отношение к жизни во всех её проявлениях, качеству окружающей среды,</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своему здоровью, здоровью родителей, членов своей семьи, педагогов, сверстников;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осознание ценности экологически целесообразного, здорового и безопасного образа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жизни, взаимной связи здоровья человека и экологического состояния окружающей его среды,</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роли экологической культуры в обеспечении личного и общественного здоровья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безопасности;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начальный опыт участия в пропаганде экологически целесообразного поведения, 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создании экологически безопасного уклада школьной 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придавать экологическую направленность любой деятельности, проекту;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демонстрировать экологическое мышление и экологическую грамотность в разных формах</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единства и взаимовлияния различных видов здоровья человека: физического,</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физиологического, психического, социально-психологического, духовного, репродуктивного, их</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обусловленности внутренними и внешними факторами;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основных социальных моделей, правил экологического поведения, вариантов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здорового образа 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норм и правил экологической этики, законодательства в области экологии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здоровья;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традиций нравственно-этического отношения к природе и здоровью в культуре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народов России;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выделять ценность экологической ку</w:t>
      </w:r>
      <w:r w:rsidR="00184E04" w:rsidRPr="00C9294F">
        <w:rPr>
          <w:rFonts w:ascii="Times New Roman" w:hAnsi="Times New Roman" w:cs="Times New Roman"/>
          <w:sz w:val="24"/>
          <w:szCs w:val="24"/>
        </w:rPr>
        <w:t xml:space="preserve">льтуры, экологического качества </w:t>
      </w:r>
      <w:r w:rsidRPr="00C9294F">
        <w:rPr>
          <w:rFonts w:ascii="Times New Roman" w:hAnsi="Times New Roman" w:cs="Times New Roman"/>
          <w:sz w:val="24"/>
          <w:szCs w:val="24"/>
        </w:rPr>
        <w:t>окружающей</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среды, здоровья, здорового и безопасного образа жизни как целевой приоритет при организации</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собственной жизнедея</w:t>
      </w:r>
      <w:r w:rsidR="00184E04" w:rsidRPr="00C9294F">
        <w:rPr>
          <w:rFonts w:ascii="Times New Roman" w:hAnsi="Times New Roman" w:cs="Times New Roman"/>
          <w:sz w:val="24"/>
          <w:szCs w:val="24"/>
        </w:rPr>
        <w:t xml:space="preserve">тельности, при взаимодействии с </w:t>
      </w:r>
      <w:r w:rsidRPr="00C9294F">
        <w:rPr>
          <w:rFonts w:ascii="Times New Roman" w:hAnsi="Times New Roman" w:cs="Times New Roman"/>
          <w:sz w:val="24"/>
          <w:szCs w:val="24"/>
        </w:rPr>
        <w:t>людьми; адекватно использовать знания</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о позитивных и негативных факторах, влияющих на здоровье 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анализировать изменения в окружающей среде и прогнозировать последствия этих</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изменений для природы и здоровья 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устанавливать причинно-следственные связи возникновения и развития явлений в</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экосистемах;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строить свою деятельность и проекты с учётом создаваемой нагрузки на</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социоприродное окружение;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знания об оздоровительном влиянии экологически чистых природных факторов на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личного опыта здоровьесберегающей деятельности;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знания о возможном негативном влиянии компьютерных игр, телевидения, рекламы на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здоровье 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резко негативное отношение к курению, упо</w:t>
      </w:r>
      <w:r w:rsidR="00184E04" w:rsidRPr="00C9294F">
        <w:rPr>
          <w:rFonts w:ascii="Times New Roman" w:hAnsi="Times New Roman" w:cs="Times New Roman"/>
          <w:sz w:val="24"/>
          <w:szCs w:val="24"/>
        </w:rPr>
        <w:t xml:space="preserve">треблению алкогольных напитков, </w:t>
      </w:r>
      <w:r w:rsidRPr="00C9294F">
        <w:rPr>
          <w:rFonts w:ascii="Times New Roman" w:hAnsi="Times New Roman" w:cs="Times New Roman"/>
          <w:sz w:val="24"/>
          <w:szCs w:val="24"/>
        </w:rPr>
        <w:t>наркотиков</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и других психоактивных веществ (ПАВ); отрицательное отношение к лицам и организациям,</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пропагандирующим курение и пьянство, распространяющим наркотики и другие ПАВ;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отрицательное отношение к загрязнению окружающей среды, расточительному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расходованию природных ресурсов и энергии, способность давать нравственную и правовую</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оценку действиям, ведущим к возникновению, развитию или решению экологических проблем</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на различных территориях и акваториях;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противостоять негативным факторам, способствующим ухудшению здоровья;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важности физической культуры и спорта для здоровья человека, его</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образования, труда и творчества, всестороннего развития личности;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и выполнение санитарно-гигиенических правил, соблюдение</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здоровьесберегающего режима дня;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рационально организовать физическую и интеллектуальную деятельность,</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оптимально сочетать труд и отдых, различные виды активности в целях укрепления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физического, духовного и социально-психологического здоровья;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проявление интереса к прогулкам на природе, подвижным играм, участию в спортивных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соревнованиях, туристическим походам,</w:t>
      </w:r>
      <w:r w:rsidR="00184E04" w:rsidRPr="00C9294F">
        <w:rPr>
          <w:rFonts w:ascii="Times New Roman" w:hAnsi="Times New Roman" w:cs="Times New Roman"/>
          <w:sz w:val="24"/>
          <w:szCs w:val="24"/>
        </w:rPr>
        <w:t xml:space="preserve"> занятиям в спортивных секциях, </w:t>
      </w:r>
      <w:r w:rsidRPr="00C9294F">
        <w:rPr>
          <w:rFonts w:ascii="Times New Roman" w:hAnsi="Times New Roman" w:cs="Times New Roman"/>
          <w:sz w:val="24"/>
          <w:szCs w:val="24"/>
        </w:rPr>
        <w:t>военизированным</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играм;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опыта участия в общественно значимых делах по охране природы и заботе</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о личном здоровье и здоровье окружающих людей;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овладение умением сотрудничества (социального партнёрства), связанного с решением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местных экологических проблем и здоровьем людей;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опыт участия в разработке и реализации учебно-исследовательских комплексных проектов</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с выявлением в них проблем экологии и здоровья и путей их решения.</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трудолюбия, сознательного, творческого отношения к образованию,</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труду и жизни, подготовка к сознательному выбору профессии: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необходимости научных знаний для развития личности и общества, их роли 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жизни, труде, творчестве;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нравственных основ образования;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начальный опыт применения знаний в труде, общественной жизни, в быту;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применять знания, умения и навыки для решения проектных и</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учебно-исследовательских задач;</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самоопределение в области своих познавательных интересов;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организовать процесс самообразования, творчески и критически работать с</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информацией из разных источников;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начальный опыт разработки и реализаци</w:t>
      </w:r>
      <w:r w:rsidR="00184E04" w:rsidRPr="00C9294F">
        <w:rPr>
          <w:rFonts w:ascii="Times New Roman" w:hAnsi="Times New Roman" w:cs="Times New Roman"/>
          <w:sz w:val="24"/>
          <w:szCs w:val="24"/>
        </w:rPr>
        <w:t xml:space="preserve">и индивидуальных и коллективных </w:t>
      </w:r>
      <w:r w:rsidRPr="00C9294F">
        <w:rPr>
          <w:rFonts w:ascii="Times New Roman" w:hAnsi="Times New Roman" w:cs="Times New Roman"/>
          <w:sz w:val="24"/>
          <w:szCs w:val="24"/>
        </w:rPr>
        <w:t>комплексных</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учебно-исследовательских проектов; умение работать со сверстниками в проектных или</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учебно-исследовательских группах;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осознание нравственной природы труда, его роли в жизни человека и общества, 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создании материальных, социальных и культурных благ;</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знание и уважение трудовых традиций своей семьи, трудовых подвигов старших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поколений;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умение планировать трудовую деятельность, рационально использовать время,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информацию и материальные ресурсы, соблюдать порядок на рабочем месте, осуществлять</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коллективную работу, в том числе при разработке и реализации учебных и учебно-трудовых</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проектов;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начальный опыт участия в общественно значимых делах;</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навыки трудового творческого сотрудничества со сверстниками, младшими детьми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взрослыми;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знания о разных профессиях и их требованиях к здоровью, морально-психологическим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качествам, знаниям и умениям человека;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сформированность первоначальных профессиональных намерений и интересов;</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общие представления о трудовом законодательстве.</w:t>
      </w:r>
    </w:p>
    <w:p w:rsidR="00CE7EC0" w:rsidRPr="00C9294F" w:rsidRDefault="00CE7EC0" w:rsidP="00CE7EC0">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Воспитание ценностного отношения к прекрасному, формирование основ</w:t>
      </w:r>
      <w:r w:rsidR="00184E04"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эстетической культуры (эстетическое воспитание):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ценностное отношение к прекрасному;</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понимание искусства как особой формы познания и преобразования мира;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способность видеть и ценить прекрасное в природе, быту, труде, спорте и творчестве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людей, общественной жизни;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опыт эстетических переживаний, наблюдений эстетических объектов в природе 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социуме, эстетического отношения к окружающему миру и самому себе;</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представление об искусстве народов России;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опыт эмоционального постижения на</w:t>
      </w:r>
      <w:r w:rsidR="00184E04" w:rsidRPr="00C9294F">
        <w:rPr>
          <w:rFonts w:ascii="Times New Roman" w:hAnsi="Times New Roman" w:cs="Times New Roman"/>
          <w:sz w:val="24"/>
          <w:szCs w:val="24"/>
        </w:rPr>
        <w:t>родного творчества, этнокультур</w:t>
      </w:r>
      <w:r w:rsidRPr="00C9294F">
        <w:rPr>
          <w:rFonts w:ascii="Times New Roman" w:hAnsi="Times New Roman" w:cs="Times New Roman"/>
          <w:sz w:val="24"/>
          <w:szCs w:val="24"/>
        </w:rPr>
        <w:t>ных традиций,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фольклора народов России;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интерес к занятиям творческого характера, различным видам искусства, художественной</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самодеятельности;</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опыт самореализации в различных видах творческой деятельности, умение выражать себя</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в доступных видах творчества;</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опыт реализации эстетических ценностей в пространстве школы и семьи.</w:t>
      </w:r>
    </w:p>
    <w:p w:rsidR="00184E04" w:rsidRPr="00C9294F" w:rsidRDefault="00184E04" w:rsidP="00CE7EC0">
      <w:pPr>
        <w:autoSpaceDE w:val="0"/>
        <w:autoSpaceDN w:val="0"/>
        <w:adjustRightInd w:val="0"/>
        <w:spacing w:after="0" w:line="240" w:lineRule="auto"/>
        <w:rPr>
          <w:rFonts w:ascii="Times New Roman" w:hAnsi="Times New Roman" w:cs="Times New Roman"/>
          <w:sz w:val="24"/>
          <w:szCs w:val="24"/>
        </w:rPr>
      </w:pPr>
    </w:p>
    <w:p w:rsidR="00CE7EC0" w:rsidRPr="00C9294F" w:rsidRDefault="00CE7EC0" w:rsidP="00CE7EC0">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 11. Мониторинг эффективности реализации образовательным</w:t>
      </w:r>
    </w:p>
    <w:p w:rsidR="00CE7EC0" w:rsidRPr="00C9294F" w:rsidRDefault="00CE7EC0" w:rsidP="00CE7EC0">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учреждением Программы воспитания и социализации обучающихся МОУ</w:t>
      </w:r>
      <w:r w:rsidR="00184E04" w:rsidRPr="00C9294F">
        <w:rPr>
          <w:rFonts w:ascii="Times New Roman" w:hAnsi="Times New Roman" w:cs="Times New Roman"/>
          <w:b/>
          <w:bCs/>
          <w:sz w:val="28"/>
          <w:szCs w:val="28"/>
        </w:rPr>
        <w:t xml:space="preserve"> СОШ  2 г. Краснослободска</w:t>
      </w:r>
      <w:r w:rsidRPr="00C9294F">
        <w:rPr>
          <w:rFonts w:ascii="Times New Roman" w:hAnsi="Times New Roman" w:cs="Times New Roman"/>
          <w:b/>
          <w:bCs/>
          <w:sz w:val="28"/>
          <w:szCs w:val="28"/>
        </w:rPr>
        <w:t>.</w:t>
      </w:r>
    </w:p>
    <w:p w:rsidR="00CE7EC0" w:rsidRPr="00C9294F" w:rsidRDefault="00184E04"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CE7EC0" w:rsidRPr="00C9294F">
        <w:rPr>
          <w:rFonts w:ascii="Times New Roman" w:hAnsi="Times New Roman" w:cs="Times New Roman"/>
          <w:sz w:val="24"/>
          <w:szCs w:val="24"/>
        </w:rPr>
        <w:t>Мониторинг представляет собой систему диагностических исследований, направленных на</w:t>
      </w:r>
      <w:r w:rsidRPr="00C9294F">
        <w:rPr>
          <w:rFonts w:ascii="Times New Roman" w:hAnsi="Times New Roman" w:cs="Times New Roman"/>
          <w:sz w:val="24"/>
          <w:szCs w:val="24"/>
        </w:rPr>
        <w:t xml:space="preserve"> </w:t>
      </w:r>
      <w:r w:rsidR="00CE7EC0" w:rsidRPr="00C9294F">
        <w:rPr>
          <w:rFonts w:ascii="Times New Roman" w:hAnsi="Times New Roman" w:cs="Times New Roman"/>
          <w:sz w:val="24"/>
          <w:szCs w:val="24"/>
        </w:rPr>
        <w:t>комплексную оценку результатов эффективности реализации образовательным учреждением</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Программы воспитания и социализации обучающихся.</w:t>
      </w:r>
    </w:p>
    <w:p w:rsidR="00CE7EC0" w:rsidRPr="00C9294F" w:rsidRDefault="00CE7EC0" w:rsidP="00CE7EC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Основные принципы организации мониторинга эффективности реализации</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образовательным учреждением Программы воспитания и социализации обучающихся:</w:t>
      </w:r>
    </w:p>
    <w:p w:rsidR="00CE7EC0" w:rsidRPr="00C9294F" w:rsidRDefault="00CE7EC0" w:rsidP="00CE7EC0">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принцип системности</w:t>
      </w:r>
    </w:p>
    <w:p w:rsidR="00CE7EC0" w:rsidRPr="00C9294F" w:rsidRDefault="00CE7EC0" w:rsidP="00CE7EC0">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принцип личностно-социально-деятельностного подхода</w:t>
      </w:r>
    </w:p>
    <w:p w:rsidR="00CE7EC0" w:rsidRPr="00C9294F" w:rsidRDefault="00CE7EC0" w:rsidP="00CE7EC0">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принцип объективности</w:t>
      </w:r>
    </w:p>
    <w:p w:rsidR="00CE7EC0" w:rsidRPr="00C9294F" w:rsidRDefault="00CE7EC0" w:rsidP="00CE7EC0">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принцип детерминизма (причинной обусловленности)</w:t>
      </w:r>
    </w:p>
    <w:p w:rsidR="00CE7EC0" w:rsidRPr="00C9294F" w:rsidRDefault="00CE7EC0" w:rsidP="00CE7EC0">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принцип признания безусловного уважения прав</w:t>
      </w:r>
    </w:p>
    <w:p w:rsidR="00FE52DD" w:rsidRPr="00C9294F" w:rsidRDefault="00CE7EC0" w:rsidP="00184E04">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Основные показатели и объекты исследо</w:t>
      </w:r>
      <w:r w:rsidR="00184E04" w:rsidRPr="00C9294F">
        <w:rPr>
          <w:rFonts w:ascii="Times New Roman" w:hAnsi="Times New Roman" w:cs="Times New Roman"/>
          <w:sz w:val="24"/>
          <w:szCs w:val="24"/>
        </w:rPr>
        <w:t xml:space="preserve">вания эффективности реализации </w:t>
      </w:r>
      <w:r w:rsidRPr="00C9294F">
        <w:rPr>
          <w:rFonts w:ascii="Times New Roman" w:hAnsi="Times New Roman" w:cs="Times New Roman"/>
          <w:sz w:val="24"/>
          <w:szCs w:val="24"/>
        </w:rPr>
        <w:t>образовательным</w:t>
      </w:r>
      <w:r w:rsidR="00184E04"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учреждением Программы воспитания и социализации обучающихся представлены в таблице:</w:t>
      </w:r>
    </w:p>
    <w:tbl>
      <w:tblPr>
        <w:tblStyle w:val="a4"/>
        <w:tblW w:w="0" w:type="auto"/>
        <w:tblLook w:val="04A0" w:firstRow="1" w:lastRow="0" w:firstColumn="1" w:lastColumn="0" w:noHBand="0" w:noVBand="1"/>
      </w:tblPr>
      <w:tblGrid>
        <w:gridCol w:w="4219"/>
        <w:gridCol w:w="2693"/>
        <w:gridCol w:w="2659"/>
      </w:tblGrid>
      <w:tr w:rsidR="00184E04" w:rsidRPr="00C9294F" w:rsidTr="00461633">
        <w:tc>
          <w:tcPr>
            <w:tcW w:w="4219" w:type="dxa"/>
          </w:tcPr>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b/>
                <w:bCs/>
                <w:sz w:val="24"/>
                <w:szCs w:val="24"/>
              </w:rPr>
              <w:t>Основные показатели</w:t>
            </w:r>
          </w:p>
        </w:tc>
        <w:tc>
          <w:tcPr>
            <w:tcW w:w="2693" w:type="dxa"/>
          </w:tcPr>
          <w:p w:rsidR="00184E04" w:rsidRPr="00C9294F" w:rsidRDefault="00184E04" w:rsidP="00184E04">
            <w:pPr>
              <w:autoSpaceDE w:val="0"/>
              <w:autoSpaceDN w:val="0"/>
              <w:adjustRightInd w:val="0"/>
              <w:rPr>
                <w:rFonts w:ascii="Times New Roman" w:hAnsi="Times New Roman" w:cs="Times New Roman"/>
                <w:b/>
                <w:bCs/>
                <w:sz w:val="24"/>
                <w:szCs w:val="24"/>
              </w:rPr>
            </w:pPr>
            <w:r w:rsidRPr="00C9294F">
              <w:rPr>
                <w:rFonts w:ascii="Times New Roman" w:hAnsi="Times New Roman" w:cs="Times New Roman"/>
                <w:b/>
                <w:bCs/>
                <w:sz w:val="24"/>
                <w:szCs w:val="24"/>
              </w:rPr>
              <w:t>Объекты</w:t>
            </w:r>
          </w:p>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b/>
                <w:bCs/>
                <w:sz w:val="24"/>
                <w:szCs w:val="24"/>
              </w:rPr>
              <w:t>исследования</w:t>
            </w:r>
          </w:p>
        </w:tc>
        <w:tc>
          <w:tcPr>
            <w:tcW w:w="2659" w:type="dxa"/>
          </w:tcPr>
          <w:p w:rsidR="00184E04" w:rsidRPr="00C9294F" w:rsidRDefault="00184E04" w:rsidP="00184E04">
            <w:pPr>
              <w:autoSpaceDE w:val="0"/>
              <w:autoSpaceDN w:val="0"/>
              <w:adjustRightInd w:val="0"/>
              <w:rPr>
                <w:rStyle w:val="135"/>
                <w:rFonts w:ascii="Times New Roman" w:hAnsi="Times New Roman" w:cs="Times New Roman"/>
                <w:b/>
                <w:bCs/>
                <w:sz w:val="24"/>
                <w:szCs w:val="24"/>
                <w:shd w:val="clear" w:color="auto" w:fill="auto"/>
              </w:rPr>
            </w:pPr>
            <w:r w:rsidRPr="00C9294F">
              <w:rPr>
                <w:rFonts w:ascii="Times New Roman" w:hAnsi="Times New Roman" w:cs="Times New Roman"/>
                <w:b/>
                <w:bCs/>
                <w:sz w:val="24"/>
                <w:szCs w:val="24"/>
              </w:rPr>
              <w:t>Используемые методы и</w:t>
            </w:r>
            <w:r w:rsidR="00461633"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методики</w:t>
            </w:r>
          </w:p>
        </w:tc>
      </w:tr>
      <w:tr w:rsidR="00184E04" w:rsidRPr="00C9294F" w:rsidTr="00461633">
        <w:tc>
          <w:tcPr>
            <w:tcW w:w="4219" w:type="dxa"/>
          </w:tcPr>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Особенности развития личностной,</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социальной, экологической, трудовой</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(профессиональной) и</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здоровьесберегающей культуры</w:t>
            </w:r>
          </w:p>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обучающихся</w:t>
            </w:r>
          </w:p>
        </w:tc>
        <w:tc>
          <w:tcPr>
            <w:tcW w:w="2693" w:type="dxa"/>
          </w:tcPr>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Style w:val="135"/>
                <w:rFonts w:ascii="Times New Roman" w:hAnsi="Times New Roman" w:cs="Times New Roman"/>
                <w:sz w:val="24"/>
                <w:szCs w:val="24"/>
                <w:shd w:val="clear" w:color="auto" w:fill="auto"/>
              </w:rPr>
              <w:t>Обучающиеся школы</w:t>
            </w:r>
          </w:p>
        </w:tc>
        <w:tc>
          <w:tcPr>
            <w:tcW w:w="2659" w:type="dxa"/>
          </w:tcPr>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Тестирование,</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анкетирование,</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психолого-педагогическое</w:t>
            </w:r>
          </w:p>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наблюдение</w:t>
            </w:r>
          </w:p>
        </w:tc>
      </w:tr>
      <w:tr w:rsidR="00184E04" w:rsidRPr="00C9294F" w:rsidTr="00461633">
        <w:tc>
          <w:tcPr>
            <w:tcW w:w="4219" w:type="dxa"/>
          </w:tcPr>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Социально-педагогическая среда,</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общая психологическая атмосфера и нравственный уклад школьной</w:t>
            </w:r>
          </w:p>
          <w:p w:rsidR="00184E04" w:rsidRPr="00C9294F" w:rsidRDefault="00184E04" w:rsidP="00184E04">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жизни в образовательном</w:t>
            </w:r>
          </w:p>
          <w:p w:rsidR="00184E04" w:rsidRPr="00C9294F" w:rsidRDefault="00184E04" w:rsidP="00184E04">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учреждении</w:t>
            </w:r>
          </w:p>
        </w:tc>
        <w:tc>
          <w:tcPr>
            <w:tcW w:w="2693" w:type="dxa"/>
          </w:tcPr>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Педагоги,</w:t>
            </w:r>
          </w:p>
          <w:p w:rsidR="00184E04" w:rsidRPr="00C9294F" w:rsidRDefault="00461633" w:rsidP="00461633">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обучающиеся школы, родители</w:t>
            </w:r>
          </w:p>
        </w:tc>
        <w:tc>
          <w:tcPr>
            <w:tcW w:w="2659" w:type="dxa"/>
          </w:tcPr>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Экспертиза</w:t>
            </w:r>
          </w:p>
          <w:p w:rsidR="00184E04" w:rsidRPr="00C9294F" w:rsidRDefault="00461633" w:rsidP="00461633">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образовательной среды по методике В. А. Ясвина</w:t>
            </w:r>
          </w:p>
        </w:tc>
      </w:tr>
      <w:tr w:rsidR="00461633" w:rsidRPr="00C9294F" w:rsidTr="00461633">
        <w:tc>
          <w:tcPr>
            <w:tcW w:w="4219" w:type="dxa"/>
          </w:tcPr>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Особенности детско-родительских</w:t>
            </w:r>
          </w:p>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отношений и степень включённости</w:t>
            </w:r>
          </w:p>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родителей (законных</w:t>
            </w:r>
          </w:p>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представителей) в образовательный</w:t>
            </w:r>
          </w:p>
          <w:p w:rsidR="00461633" w:rsidRPr="00C9294F" w:rsidRDefault="00461633" w:rsidP="00461633">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и воспитательный процесс</w:t>
            </w:r>
          </w:p>
        </w:tc>
        <w:tc>
          <w:tcPr>
            <w:tcW w:w="2693" w:type="dxa"/>
          </w:tcPr>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Педагоги,</w:t>
            </w:r>
          </w:p>
          <w:p w:rsidR="00461633" w:rsidRPr="00C9294F" w:rsidRDefault="00461633" w:rsidP="00461633">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обучающиеся школы, родители</w:t>
            </w:r>
          </w:p>
        </w:tc>
        <w:tc>
          <w:tcPr>
            <w:tcW w:w="2659" w:type="dxa"/>
          </w:tcPr>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Тестирование,</w:t>
            </w:r>
          </w:p>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анкетирование,</w:t>
            </w:r>
          </w:p>
          <w:p w:rsidR="00461633" w:rsidRPr="00C9294F" w:rsidRDefault="00461633" w:rsidP="00461633">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психолого-педагогическое</w:t>
            </w:r>
          </w:p>
          <w:p w:rsidR="00461633" w:rsidRPr="00C9294F" w:rsidRDefault="00461633" w:rsidP="00461633">
            <w:pPr>
              <w:autoSpaceDE w:val="0"/>
              <w:autoSpaceDN w:val="0"/>
              <w:adjustRightInd w:val="0"/>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наблюдение, беседа</w:t>
            </w:r>
          </w:p>
        </w:tc>
      </w:tr>
    </w:tbl>
    <w:p w:rsidR="00184E04" w:rsidRPr="00C9294F" w:rsidRDefault="00184E04" w:rsidP="00184E04">
      <w:pPr>
        <w:autoSpaceDE w:val="0"/>
        <w:autoSpaceDN w:val="0"/>
        <w:adjustRightInd w:val="0"/>
        <w:spacing w:after="0" w:line="240" w:lineRule="auto"/>
        <w:rPr>
          <w:rStyle w:val="135"/>
          <w:rFonts w:ascii="Times New Roman" w:hAnsi="Times New Roman" w:cs="Times New Roman"/>
          <w:sz w:val="24"/>
          <w:szCs w:val="24"/>
          <w:shd w:val="clear" w:color="auto" w:fill="auto"/>
        </w:rPr>
      </w:pP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Образовательное учреждение соблюдает моральные и правовые нормы исследования,</w:t>
      </w:r>
    </w:p>
    <w:p w:rsidR="00FE52DD" w:rsidRPr="00C9294F" w:rsidRDefault="00461633" w:rsidP="00461633">
      <w:pPr>
        <w:autoSpaceDE w:val="0"/>
        <w:autoSpaceDN w:val="0"/>
        <w:adjustRightInd w:val="0"/>
        <w:spacing w:after="0" w:line="240" w:lineRule="auto"/>
        <w:rPr>
          <w:rStyle w:val="135"/>
          <w:rFonts w:ascii="Times New Roman" w:hAnsi="Times New Roman" w:cs="Times New Roman"/>
          <w:sz w:val="24"/>
          <w:szCs w:val="24"/>
          <w:shd w:val="clear" w:color="auto" w:fill="auto"/>
        </w:rPr>
      </w:pPr>
      <w:r w:rsidRPr="00C9294F">
        <w:rPr>
          <w:rFonts w:ascii="Times New Roman" w:hAnsi="Times New Roman" w:cs="Times New Roman"/>
          <w:sz w:val="24"/>
          <w:szCs w:val="24"/>
        </w:rPr>
        <w:t>создает условия для проведения мониторинга эффективности реализации образовательным учреждением Программы воспитания и социализации обучающихся</w:t>
      </w:r>
      <w:r w:rsidRPr="00C9294F">
        <w:rPr>
          <w:rFonts w:ascii="LiberationSerif" w:hAnsi="LiberationSerif" w:cs="LiberationSerif"/>
          <w:sz w:val="24"/>
          <w:szCs w:val="24"/>
        </w:rPr>
        <w:t>.</w:t>
      </w:r>
    </w:p>
    <w:p w:rsidR="00FE52DD" w:rsidRPr="00C9294F" w:rsidRDefault="00FE52DD" w:rsidP="00F5636C">
      <w:pPr>
        <w:pStyle w:val="131"/>
        <w:shd w:val="clear" w:color="auto" w:fill="auto"/>
        <w:spacing w:before="0" w:after="0" w:line="240" w:lineRule="auto"/>
        <w:ind w:firstLine="454"/>
        <w:jc w:val="left"/>
        <w:rPr>
          <w:rStyle w:val="135"/>
          <w:rFonts w:ascii="Times New Roman" w:hAnsi="Times New Roman" w:cs="Times New Roman"/>
          <w:sz w:val="28"/>
          <w:szCs w:val="28"/>
        </w:rPr>
      </w:pPr>
    </w:p>
    <w:p w:rsidR="00461633" w:rsidRPr="00C9294F" w:rsidRDefault="00461633" w:rsidP="00461633">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2.3.12. Методологический инструментарий мониторинга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Тестирование (метод тестов) </w:t>
      </w:r>
      <w:r w:rsidRPr="00C9294F">
        <w:rPr>
          <w:rFonts w:ascii="Times New Roman" w:hAnsi="Times New Roman" w:cs="Times New Roman"/>
          <w:sz w:val="24"/>
          <w:szCs w:val="24"/>
        </w:rPr>
        <w:t>— исследовательский метод, позволяющий выявить</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степень соответствия планируемых и реально достигаемых результатов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 путём анализа результатов и способов выполнения обучающимися ряда специально разработанных заданий.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lastRenderedPageBreak/>
        <w:t xml:space="preserve">Опрос </w:t>
      </w:r>
      <w:r w:rsidRPr="00C9294F">
        <w:rPr>
          <w:rFonts w:ascii="Times New Roman" w:hAnsi="Times New Roman" w:cs="Times New Roman"/>
          <w:sz w:val="24"/>
          <w:szCs w:val="24"/>
        </w:rPr>
        <w:t>— получение информации, заключённой в словесных сообщениях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Для оценки эффективности деятельности образовательного учреждения по воспитанию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 используются следующие виды опроса:</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анкетирование </w:t>
      </w:r>
      <w:r w:rsidRPr="00C9294F">
        <w:rPr>
          <w:rFonts w:ascii="Times New Roman" w:hAnsi="Times New Roman" w:cs="Times New Roman"/>
          <w:sz w:val="24"/>
          <w:szCs w:val="24"/>
        </w:rPr>
        <w:t>— эмпирический социально-психологический метод получения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информации на основании ответов обучающихся на специально подготовленные вопросы</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анкеты;</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интервью </w:t>
      </w:r>
      <w:r w:rsidRPr="00C9294F">
        <w:rPr>
          <w:rFonts w:ascii="Times New Roman" w:hAnsi="Times New Roman" w:cs="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беседа </w:t>
      </w:r>
      <w:r w:rsidRPr="00C9294F">
        <w:rPr>
          <w:rFonts w:ascii="Times New Roman" w:hAnsi="Times New Roman" w:cs="Times New Roman"/>
          <w:sz w:val="24"/>
          <w:szCs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Психолого-педагогическое наблюдение </w:t>
      </w:r>
      <w:r w:rsidRPr="00C9294F">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включённое наблюдение </w:t>
      </w:r>
      <w:r w:rsidRPr="00C9294F">
        <w:rPr>
          <w:rFonts w:ascii="Times New Roman" w:hAnsi="Times New Roman" w:cs="Times New Roman"/>
          <w:sz w:val="24"/>
          <w:szCs w:val="24"/>
        </w:rPr>
        <w:t>— наблюдатель находится в реальных деловых или неформальных отношениях с обучающимися, за которыми он наблюдает и которых он</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оценивает;</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i/>
          <w:iCs/>
          <w:sz w:val="24"/>
          <w:szCs w:val="24"/>
        </w:rPr>
        <w:t xml:space="preserve">узкоспециальное наблюдение </w:t>
      </w:r>
      <w:r w:rsidRPr="00C9294F">
        <w:rPr>
          <w:rFonts w:ascii="Times New Roman" w:hAnsi="Times New Roman" w:cs="Times New Roman"/>
          <w:sz w:val="24"/>
          <w:szCs w:val="24"/>
        </w:rPr>
        <w:t>— направлено на фиксирование строго определённых</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параметров (психолого-педагогических явлений)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Особо следует выделить психолого-педагогический эксперимент как основной</w:t>
      </w:r>
    </w:p>
    <w:p w:rsidR="00461633" w:rsidRPr="00C9294F" w:rsidRDefault="00461633" w:rsidP="00461633">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метод исследования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Основной </w:t>
      </w:r>
      <w:r w:rsidRPr="00C9294F">
        <w:rPr>
          <w:rFonts w:ascii="Times New Roman" w:hAnsi="Times New Roman" w:cs="Times New Roman"/>
          <w:b/>
          <w:bCs/>
          <w:sz w:val="24"/>
          <w:szCs w:val="24"/>
        </w:rPr>
        <w:t xml:space="preserve">целью </w:t>
      </w:r>
      <w:r w:rsidRPr="00C9294F">
        <w:rPr>
          <w:rFonts w:ascii="Times New Roman" w:hAnsi="Times New Roman" w:cs="Times New Roman"/>
          <w:sz w:val="24"/>
          <w:szCs w:val="24"/>
        </w:rPr>
        <w:t>исследования является изучение динамики процесса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 в условиях специально организованной воспитательной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деятельности (разработанная школой Программа).</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рамках психолого-педагогического исследования следует выделить три этапа.</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Этап 1. </w:t>
      </w:r>
      <w:r w:rsidRPr="00C9294F">
        <w:rPr>
          <w:rFonts w:ascii="Times New Roman" w:hAnsi="Times New Roman" w:cs="Times New Roman"/>
          <w:i/>
          <w:iCs/>
          <w:sz w:val="24"/>
          <w:szCs w:val="24"/>
        </w:rPr>
        <w:t xml:space="preserve">Контрольный этап исследования (диагностический срез) </w:t>
      </w:r>
      <w:r w:rsidRPr="00C9294F">
        <w:rPr>
          <w:rFonts w:ascii="Times New Roman" w:hAnsi="Times New Roman" w:cs="Times New Roman"/>
          <w:sz w:val="24"/>
          <w:szCs w:val="24"/>
        </w:rPr>
        <w:t>ориентирован на сбор</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данных социального и психолого-педагогического исследований до реализации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образовательным учреждением Программы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Этап 2. </w:t>
      </w:r>
      <w:r w:rsidRPr="00C9294F">
        <w:rPr>
          <w:rFonts w:ascii="Times New Roman" w:hAnsi="Times New Roman" w:cs="Times New Roman"/>
          <w:i/>
          <w:iCs/>
          <w:sz w:val="24"/>
          <w:szCs w:val="24"/>
        </w:rPr>
        <w:t xml:space="preserve">Формирующий этап исследования </w:t>
      </w:r>
      <w:r w:rsidRPr="00C9294F">
        <w:rPr>
          <w:rFonts w:ascii="Times New Roman" w:hAnsi="Times New Roman" w:cs="Times New Roman"/>
          <w:sz w:val="24"/>
          <w:szCs w:val="24"/>
        </w:rPr>
        <w:t>предполагает реализацию образовательным</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учреждением основных направлений Программы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Этап 3. </w:t>
      </w:r>
      <w:r w:rsidRPr="00C9294F">
        <w:rPr>
          <w:rFonts w:ascii="Times New Roman" w:hAnsi="Times New Roman" w:cs="Times New Roman"/>
          <w:i/>
          <w:iCs/>
          <w:sz w:val="24"/>
          <w:szCs w:val="24"/>
        </w:rPr>
        <w:t xml:space="preserve">Интерпретационный этап исследования </w:t>
      </w:r>
      <w:r w:rsidRPr="00C9294F">
        <w:rPr>
          <w:rFonts w:ascii="Times New Roman" w:hAnsi="Times New Roman" w:cs="Times New Roman"/>
          <w:sz w:val="24"/>
          <w:szCs w:val="24"/>
        </w:rPr>
        <w:t>ориентирован на сбор данных</w:t>
      </w:r>
    </w:p>
    <w:p w:rsidR="00461633" w:rsidRPr="00C9294F" w:rsidRDefault="00461633" w:rsidP="00461633">
      <w:pPr>
        <w:autoSpaceDE w:val="0"/>
        <w:autoSpaceDN w:val="0"/>
        <w:adjustRightInd w:val="0"/>
        <w:spacing w:after="0" w:line="240" w:lineRule="auto"/>
        <w:rPr>
          <w:rFonts w:ascii="Times New Roman" w:hAnsi="Times New Roman" w:cs="Times New Roman"/>
          <w:b/>
          <w:sz w:val="24"/>
          <w:szCs w:val="24"/>
        </w:rPr>
      </w:pPr>
      <w:r w:rsidRPr="00C9294F">
        <w:rPr>
          <w:rFonts w:ascii="Times New Roman" w:hAnsi="Times New Roman" w:cs="Times New Roman"/>
          <w:sz w:val="24"/>
          <w:szCs w:val="24"/>
        </w:rPr>
        <w:t xml:space="preserve">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r w:rsidRPr="00C9294F">
        <w:rPr>
          <w:rFonts w:ascii="Times New Roman" w:hAnsi="Times New Roman" w:cs="Times New Roman"/>
          <w:b/>
          <w:sz w:val="24"/>
          <w:szCs w:val="24"/>
        </w:rPr>
        <w:t xml:space="preserve">Заключительный этап </w:t>
      </w:r>
      <w:r w:rsidRPr="00C9294F">
        <w:rPr>
          <w:rFonts w:ascii="Times New Roman" w:hAnsi="Times New Roman" w:cs="Times New Roman"/>
          <w:sz w:val="24"/>
          <w:szCs w:val="24"/>
        </w:rPr>
        <w:t xml:space="preserve">предполагает </w:t>
      </w:r>
      <w:r w:rsidRPr="00C9294F">
        <w:rPr>
          <w:rFonts w:ascii="Times New Roman" w:hAnsi="Times New Roman" w:cs="Times New Roman"/>
          <w:b/>
          <w:bCs/>
          <w:sz w:val="24"/>
          <w:szCs w:val="24"/>
        </w:rPr>
        <w:t xml:space="preserve">исследование динамики </w:t>
      </w:r>
      <w:r w:rsidRPr="00C9294F">
        <w:rPr>
          <w:rFonts w:ascii="Times New Roman" w:hAnsi="Times New Roman" w:cs="Times New Roman"/>
          <w:sz w:val="24"/>
          <w:szCs w:val="24"/>
        </w:rPr>
        <w:t>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Для изучения динамики процесса воспитания и социализации обучающихся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эффективности реализуемой школой программы результаты исследования, полученные в</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рамках контрольного этапа эксперимента (до апробирования основных направлений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воспитательной программы), изучаются в сравнении с экспериментальными данными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интерпретационного этапа исследования (после апробирования основных направлений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воспитательной программы). Таким образом, при описании динамики процесса воспитания и</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социализации подростков используются результаты контрольного и интерпретационного этапов</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исследования.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Критериями эффективности </w:t>
      </w:r>
      <w:r w:rsidRPr="00C9294F">
        <w:rPr>
          <w:rFonts w:ascii="Times New Roman" w:hAnsi="Times New Roman" w:cs="Times New Roman"/>
          <w:sz w:val="24"/>
          <w:szCs w:val="24"/>
        </w:rPr>
        <w:t>реализации учебным учреждением воспитательной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развивающей программы является </w:t>
      </w:r>
      <w:r w:rsidRPr="00C9294F">
        <w:rPr>
          <w:rFonts w:ascii="Times New Roman" w:hAnsi="Times New Roman" w:cs="Times New Roman"/>
          <w:b/>
          <w:bCs/>
          <w:sz w:val="24"/>
          <w:szCs w:val="24"/>
        </w:rPr>
        <w:t xml:space="preserve">динамика </w:t>
      </w:r>
      <w:r w:rsidRPr="00C9294F">
        <w:rPr>
          <w:rFonts w:ascii="Times New Roman" w:hAnsi="Times New Roman" w:cs="Times New Roman"/>
          <w:sz w:val="24"/>
          <w:szCs w:val="24"/>
        </w:rPr>
        <w:t>основных показателей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1. Динамика развития личностной, социальной, экологической, трудовой</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(профессиональной) и здоровьесберегающей культуры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2. Динамика (характер изменения) со</w:t>
      </w:r>
      <w:r w:rsidR="00CE3F2D" w:rsidRPr="00C9294F">
        <w:rPr>
          <w:rFonts w:ascii="Times New Roman" w:hAnsi="Times New Roman" w:cs="Times New Roman"/>
          <w:sz w:val="24"/>
          <w:szCs w:val="24"/>
        </w:rPr>
        <w:t>циальной, психолого-педагогичес</w:t>
      </w:r>
      <w:r w:rsidRPr="00C9294F">
        <w:rPr>
          <w:rFonts w:ascii="Times New Roman" w:hAnsi="Times New Roman" w:cs="Times New Roman"/>
          <w:sz w:val="24"/>
          <w:szCs w:val="24"/>
        </w:rPr>
        <w:t>кой и нравственной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атмосферы в образовательном учреждении.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3. Динамика детско-родительских отношений и степени включённости родителей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(законных представителей) в образовательный и воспитательный процесс.</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Необходимо указать критерии, по которым изучается динамика процесса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1. </w:t>
      </w:r>
      <w:r w:rsidRPr="00C9294F">
        <w:rPr>
          <w:rFonts w:ascii="Times New Roman" w:hAnsi="Times New Roman" w:cs="Times New Roman"/>
          <w:i/>
          <w:iCs/>
          <w:sz w:val="24"/>
          <w:szCs w:val="24"/>
        </w:rPr>
        <w:t>Положительная динамика (тенде</w:t>
      </w:r>
      <w:r w:rsidR="00CE3F2D" w:rsidRPr="00C9294F">
        <w:rPr>
          <w:rFonts w:ascii="Times New Roman" w:hAnsi="Times New Roman" w:cs="Times New Roman"/>
          <w:i/>
          <w:iCs/>
          <w:sz w:val="24"/>
          <w:szCs w:val="24"/>
        </w:rPr>
        <w:t>нция повышения уровня нравствен</w:t>
      </w:r>
      <w:r w:rsidRPr="00C9294F">
        <w:rPr>
          <w:rFonts w:ascii="Times New Roman" w:hAnsi="Times New Roman" w:cs="Times New Roman"/>
          <w:i/>
          <w:iCs/>
          <w:sz w:val="24"/>
          <w:szCs w:val="24"/>
        </w:rPr>
        <w:t>ного развития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i/>
          <w:iCs/>
          <w:sz w:val="24"/>
          <w:szCs w:val="24"/>
        </w:rPr>
        <w:t xml:space="preserve">обучающихся) </w:t>
      </w:r>
      <w:r w:rsidRPr="00C9294F">
        <w:rPr>
          <w:rFonts w:ascii="Times New Roman" w:hAnsi="Times New Roman" w:cs="Times New Roman"/>
          <w:sz w:val="24"/>
          <w:szCs w:val="24"/>
        </w:rPr>
        <w:t>— увеличение значений выделенных показателей воспитания и социализации</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w:t>
      </w:r>
      <w:r w:rsidR="00CE3F2D" w:rsidRPr="00C9294F">
        <w:rPr>
          <w:rFonts w:ascii="Times New Roman" w:hAnsi="Times New Roman" w:cs="Times New Roman"/>
          <w:sz w:val="24"/>
          <w:szCs w:val="24"/>
        </w:rPr>
        <w:t>учающихся на интерпретацион</w:t>
      </w:r>
      <w:r w:rsidRPr="00C9294F">
        <w:rPr>
          <w:rFonts w:ascii="Times New Roman" w:hAnsi="Times New Roman" w:cs="Times New Roman"/>
          <w:sz w:val="24"/>
          <w:szCs w:val="24"/>
        </w:rPr>
        <w:t>ном этапе по сравнению с результатами контрольного этапа</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исследования (диагностический).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2. </w:t>
      </w:r>
      <w:r w:rsidRPr="00C9294F">
        <w:rPr>
          <w:rFonts w:ascii="Times New Roman" w:hAnsi="Times New Roman" w:cs="Times New Roman"/>
          <w:i/>
          <w:iCs/>
          <w:sz w:val="24"/>
          <w:szCs w:val="24"/>
        </w:rPr>
        <w:t xml:space="preserve">Инертность положительной динамики </w:t>
      </w:r>
      <w:r w:rsidRPr="00C9294F">
        <w:rPr>
          <w:rFonts w:ascii="Times New Roman" w:hAnsi="Times New Roman" w:cs="Times New Roman"/>
          <w:sz w:val="24"/>
          <w:szCs w:val="24"/>
        </w:rPr>
        <w:t>подразумевает отсутствие характеристик</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положительной динамик</w:t>
      </w:r>
      <w:r w:rsidR="00CE3F2D" w:rsidRPr="00C9294F">
        <w:rPr>
          <w:rFonts w:ascii="Times New Roman" w:hAnsi="Times New Roman" w:cs="Times New Roman"/>
          <w:sz w:val="24"/>
          <w:szCs w:val="24"/>
        </w:rPr>
        <w:t>и и возможное увеличение отрица</w:t>
      </w:r>
      <w:r w:rsidRPr="00C9294F">
        <w:rPr>
          <w:rFonts w:ascii="Times New Roman" w:hAnsi="Times New Roman" w:cs="Times New Roman"/>
          <w:sz w:val="24"/>
          <w:szCs w:val="24"/>
        </w:rPr>
        <w:t>тельных значений показателей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воспитания и социализации обучающихся на интерпретационном этапе по сравнению с</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результатами контрольного этапа исследования (диагностический);</w:t>
      </w:r>
    </w:p>
    <w:p w:rsidR="00461633" w:rsidRPr="00C9294F" w:rsidRDefault="00461633" w:rsidP="00461633">
      <w:pPr>
        <w:autoSpaceDE w:val="0"/>
        <w:autoSpaceDN w:val="0"/>
        <w:adjustRightInd w:val="0"/>
        <w:spacing w:after="0" w:line="240" w:lineRule="auto"/>
        <w:rPr>
          <w:rFonts w:ascii="Times New Roman" w:hAnsi="Times New Roman" w:cs="Times New Roman"/>
          <w:i/>
          <w:iCs/>
          <w:sz w:val="24"/>
          <w:szCs w:val="24"/>
        </w:rPr>
      </w:pPr>
      <w:r w:rsidRPr="00C9294F">
        <w:rPr>
          <w:rFonts w:ascii="Times New Roman" w:hAnsi="Times New Roman" w:cs="Times New Roman"/>
          <w:sz w:val="24"/>
          <w:szCs w:val="24"/>
        </w:rPr>
        <w:t xml:space="preserve">3. </w:t>
      </w:r>
      <w:r w:rsidRPr="00C9294F">
        <w:rPr>
          <w:rFonts w:ascii="Times New Roman" w:hAnsi="Times New Roman" w:cs="Times New Roman"/>
          <w:i/>
          <w:iCs/>
          <w:sz w:val="24"/>
          <w:szCs w:val="24"/>
        </w:rPr>
        <w:t>Устойчивость (стабильность) исследуемых показателей духовно-нравственного</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i/>
          <w:iCs/>
          <w:sz w:val="24"/>
          <w:szCs w:val="24"/>
        </w:rPr>
        <w:t xml:space="preserve">развития, воспитания и социализации обучающихся </w:t>
      </w:r>
      <w:r w:rsidR="00CE3F2D" w:rsidRPr="00C9294F">
        <w:rPr>
          <w:rFonts w:ascii="Times New Roman" w:hAnsi="Times New Roman" w:cs="Times New Roman"/>
          <w:sz w:val="24"/>
          <w:szCs w:val="24"/>
        </w:rPr>
        <w:t xml:space="preserve">на интерпретационном и </w:t>
      </w:r>
      <w:r w:rsidRPr="00C9294F">
        <w:rPr>
          <w:rFonts w:ascii="Times New Roman" w:hAnsi="Times New Roman" w:cs="Times New Roman"/>
          <w:sz w:val="24"/>
          <w:szCs w:val="24"/>
        </w:rPr>
        <w:t>контрольном</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этапах исследования. При </w:t>
      </w:r>
      <w:r w:rsidR="00CE3F2D" w:rsidRPr="00C9294F">
        <w:rPr>
          <w:rFonts w:ascii="Times New Roman" w:hAnsi="Times New Roman" w:cs="Times New Roman"/>
          <w:sz w:val="24"/>
          <w:szCs w:val="24"/>
        </w:rPr>
        <w:t xml:space="preserve">условии соответствия содержания </w:t>
      </w:r>
      <w:r w:rsidRPr="00C9294F">
        <w:rPr>
          <w:rFonts w:ascii="Times New Roman" w:hAnsi="Times New Roman" w:cs="Times New Roman"/>
          <w:sz w:val="24"/>
          <w:szCs w:val="24"/>
        </w:rPr>
        <w:t>сформировавшихся смысловых</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систем у подростков, в педагогическом коллекти</w:t>
      </w:r>
      <w:r w:rsidR="00CE3F2D" w:rsidRPr="00C9294F">
        <w:rPr>
          <w:rFonts w:ascii="Times New Roman" w:hAnsi="Times New Roman" w:cs="Times New Roman"/>
          <w:sz w:val="24"/>
          <w:szCs w:val="24"/>
        </w:rPr>
        <w:t>ве и детско-родительских отноше</w:t>
      </w:r>
      <w:r w:rsidRPr="00C9294F">
        <w:rPr>
          <w:rFonts w:ascii="Times New Roman" w:hAnsi="Times New Roman" w:cs="Times New Roman"/>
          <w:sz w:val="24"/>
          <w:szCs w:val="24"/>
        </w:rPr>
        <w:t>ниях</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общепринятым моральным нормам </w:t>
      </w:r>
      <w:r w:rsidR="00CE3F2D" w:rsidRPr="00C9294F">
        <w:rPr>
          <w:rFonts w:ascii="Times New Roman" w:hAnsi="Times New Roman" w:cs="Times New Roman"/>
          <w:sz w:val="24"/>
          <w:szCs w:val="24"/>
        </w:rPr>
        <w:t>устойчивость исследуемых показа</w:t>
      </w:r>
      <w:r w:rsidRPr="00C9294F">
        <w:rPr>
          <w:rFonts w:ascii="Times New Roman" w:hAnsi="Times New Roman" w:cs="Times New Roman"/>
          <w:sz w:val="24"/>
          <w:szCs w:val="24"/>
        </w:rPr>
        <w:t>телей может являться</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одной из характеристик положительной динамики процесса воспитания и социализации</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Следует обратить внимание на то, что несоответствие содержания, методов воспитания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социализации обучающихся возрастным особенностям развития личности, формальное</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отношение со стороны преподавателей и неблагоприятный психологический климат в учебном</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учреждении могут стать причиной инертности положительной динамики и появления</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тенденций отрицательной динамики процесса воспитания и социализации обучающихся.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Используемые понятия, обозначения и сокращения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Базовые национальные ценности </w:t>
      </w:r>
      <w:r w:rsidRPr="00C9294F">
        <w:rPr>
          <w:rFonts w:ascii="Times New Roman" w:hAnsi="Times New Roman" w:cs="Times New Roman"/>
          <w:sz w:val="24"/>
          <w:szCs w:val="24"/>
        </w:rPr>
        <w:t>— основные моральные ценности, приоритетные</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нравственные установки, существующие в </w:t>
      </w:r>
      <w:r w:rsidR="00CE3F2D" w:rsidRPr="00C9294F">
        <w:rPr>
          <w:rFonts w:ascii="Times New Roman" w:hAnsi="Times New Roman" w:cs="Times New Roman"/>
          <w:sz w:val="24"/>
          <w:szCs w:val="24"/>
        </w:rPr>
        <w:t xml:space="preserve">культурных, семейных, социально </w:t>
      </w:r>
      <w:r w:rsidRPr="00C9294F">
        <w:rPr>
          <w:rFonts w:ascii="Times New Roman" w:hAnsi="Times New Roman" w:cs="Times New Roman"/>
          <w:sz w:val="24"/>
          <w:szCs w:val="24"/>
        </w:rPr>
        <w:t>исторических,</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религиозных традициях многонационального народа Российской Федерации, передаваемые от</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поколения к поколению и обеспечивающие единство и успешное развитие страны в</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современных условиях.</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Гражданское общество </w:t>
      </w:r>
      <w:r w:rsidRPr="00C9294F">
        <w:rPr>
          <w:rFonts w:ascii="Times New Roman" w:hAnsi="Times New Roman" w:cs="Times New Roman"/>
          <w:sz w:val="24"/>
          <w:szCs w:val="24"/>
        </w:rPr>
        <w:t>— общество, способное к самоорганизации на всех уровнях, от</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местных сообществ до общенационального (государственного) уровня, активно выражающее</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свои запросы и интересы как через свободно и демократически избранные органы власти и</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самоуправления, так и через институты гражданского общества, к которым относятся прежде</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всего общественные группы, организации и коалиции, а также формы прямого волеизъявления.</w:t>
      </w:r>
    </w:p>
    <w:p w:rsidR="00461633" w:rsidRPr="00C9294F" w:rsidRDefault="00CE3F2D"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461633" w:rsidRPr="00C9294F">
        <w:rPr>
          <w:rFonts w:ascii="Times New Roman" w:hAnsi="Times New Roman" w:cs="Times New Roman"/>
          <w:sz w:val="24"/>
          <w:szCs w:val="24"/>
        </w:rPr>
        <w:t>Гражданское общество обладаёт способностью защищать свои права и интересы как через</w:t>
      </w:r>
      <w:r w:rsidRPr="00C9294F">
        <w:rPr>
          <w:rFonts w:ascii="Times New Roman" w:hAnsi="Times New Roman" w:cs="Times New Roman"/>
          <w:sz w:val="24"/>
          <w:szCs w:val="24"/>
        </w:rPr>
        <w:t xml:space="preserve"> </w:t>
      </w:r>
      <w:r w:rsidR="00461633" w:rsidRPr="00C9294F">
        <w:rPr>
          <w:rFonts w:ascii="Times New Roman" w:hAnsi="Times New Roman" w:cs="Times New Roman"/>
          <w:sz w:val="24"/>
          <w:szCs w:val="24"/>
        </w:rPr>
        <w:t>власть и закон, так и путём контроля над властью и воздействия на власть и на правовые нормы.</w:t>
      </w:r>
      <w:r w:rsidRPr="00C9294F">
        <w:rPr>
          <w:rFonts w:ascii="Times New Roman" w:hAnsi="Times New Roman" w:cs="Times New Roman"/>
          <w:sz w:val="24"/>
          <w:szCs w:val="24"/>
        </w:rPr>
        <w:t xml:space="preserve"> </w:t>
      </w:r>
      <w:r w:rsidR="00461633" w:rsidRPr="00C9294F">
        <w:rPr>
          <w:rFonts w:ascii="Times New Roman" w:hAnsi="Times New Roman" w:cs="Times New Roman"/>
          <w:sz w:val="24"/>
          <w:szCs w:val="24"/>
        </w:rPr>
        <w:t>Гражданское общество обязательно предполагает наличие в нём ответственного гражданина,</w:t>
      </w:r>
      <w:r w:rsidRPr="00C9294F">
        <w:rPr>
          <w:rFonts w:ascii="Times New Roman" w:hAnsi="Times New Roman" w:cs="Times New Roman"/>
          <w:sz w:val="24"/>
          <w:szCs w:val="24"/>
        </w:rPr>
        <w:t xml:space="preserve"> </w:t>
      </w:r>
      <w:r w:rsidR="00461633" w:rsidRPr="00C9294F">
        <w:rPr>
          <w:rFonts w:ascii="Times New Roman" w:hAnsi="Times New Roman" w:cs="Times New Roman"/>
          <w:sz w:val="24"/>
          <w:szCs w:val="24"/>
        </w:rPr>
        <w:t>воспитание которого является главной целью образования.</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lastRenderedPageBreak/>
        <w:t xml:space="preserve">Духовно-нравственное воспитание </w:t>
      </w:r>
      <w:r w:rsidRPr="00C9294F">
        <w:rPr>
          <w:rFonts w:ascii="Times New Roman" w:hAnsi="Times New Roman" w:cs="Times New Roman"/>
          <w:sz w:val="24"/>
          <w:szCs w:val="24"/>
        </w:rPr>
        <w:t>— педагогически организованный процесс усвоения и</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принятия обучающимся базовых национальных ценностей, освоение системы</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общечеловеческих ценностей, культурных, духовных и нравственных ценностей</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многонационального народа Российской Федерации.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Духовно-нравственное развитие </w:t>
      </w:r>
      <w:r w:rsidRPr="00C9294F">
        <w:rPr>
          <w:rFonts w:ascii="Times New Roman" w:hAnsi="Times New Roman" w:cs="Times New Roman"/>
          <w:sz w:val="24"/>
          <w:szCs w:val="24"/>
        </w:rPr>
        <w:t>— осуществляемое в процессе социализации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последовательное расширение и укрепление ценностно-смысловой сферы личности,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формирование способности человека оценивать и сознательно выстраивать на основе</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традиционных моральных норм и нравственных идеалов отношения к себе, другим людям,</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обществу, государству, Отечеству, миру в целом.</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Социализация </w:t>
      </w:r>
      <w:r w:rsidRPr="00C9294F">
        <w:rPr>
          <w:rFonts w:ascii="Times New Roman" w:hAnsi="Times New Roman" w:cs="Times New Roman"/>
          <w:sz w:val="24"/>
          <w:szCs w:val="24"/>
        </w:rPr>
        <w:t>— усвоение человеком социального опыта в процессе образования и</w:t>
      </w:r>
    </w:p>
    <w:p w:rsidR="00461633" w:rsidRPr="00C9294F" w:rsidRDefault="00461633" w:rsidP="00461633">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жизнедеятельности посредством вхождения в социальную среду, установления социальных</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связей, принятия ценностей различных социальных групп и общества в целом, активного</w:t>
      </w:r>
      <w:r w:rsidR="00CE3F2D"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воспроизводства системы общественных отношений.</w:t>
      </w:r>
    </w:p>
    <w:p w:rsidR="00CE3F2D" w:rsidRPr="00C9294F" w:rsidRDefault="00CE3F2D"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B12B00" w:rsidRPr="00C9294F" w:rsidRDefault="00B12B00" w:rsidP="00461633">
      <w:pPr>
        <w:autoSpaceDE w:val="0"/>
        <w:autoSpaceDN w:val="0"/>
        <w:adjustRightInd w:val="0"/>
        <w:spacing w:after="0" w:line="240" w:lineRule="auto"/>
        <w:rPr>
          <w:rFonts w:ascii="Times New Roman" w:hAnsi="Times New Roman" w:cs="Times New Roman"/>
          <w:sz w:val="24"/>
          <w:szCs w:val="24"/>
        </w:rPr>
      </w:pPr>
    </w:p>
    <w:p w:rsidR="00461633" w:rsidRPr="00C9294F" w:rsidRDefault="00461633" w:rsidP="00B12B00">
      <w:pPr>
        <w:pStyle w:val="a5"/>
        <w:numPr>
          <w:ilvl w:val="0"/>
          <w:numId w:val="1"/>
        </w:numPr>
        <w:autoSpaceDE w:val="0"/>
        <w:autoSpaceDN w:val="0"/>
        <w:adjustRightInd w:val="0"/>
        <w:spacing w:after="0" w:line="240" w:lineRule="auto"/>
        <w:ind w:left="993" w:hanging="993"/>
        <w:jc w:val="center"/>
        <w:rPr>
          <w:rFonts w:ascii="Times New Roman" w:hAnsi="Times New Roman" w:cs="Times New Roman"/>
          <w:b/>
          <w:bCs/>
          <w:sz w:val="96"/>
          <w:szCs w:val="96"/>
        </w:rPr>
      </w:pPr>
      <w:r w:rsidRPr="00C9294F">
        <w:rPr>
          <w:rFonts w:ascii="Times New Roman" w:hAnsi="Times New Roman" w:cs="Times New Roman"/>
          <w:b/>
          <w:bCs/>
          <w:sz w:val="96"/>
          <w:szCs w:val="96"/>
        </w:rPr>
        <w:t>Организационный раздел</w:t>
      </w:r>
    </w:p>
    <w:p w:rsidR="00B12B00" w:rsidRPr="00C9294F" w:rsidRDefault="00B12B00" w:rsidP="00B12B00">
      <w:pPr>
        <w:autoSpaceDE w:val="0"/>
        <w:autoSpaceDN w:val="0"/>
        <w:adjustRightInd w:val="0"/>
        <w:spacing w:after="0" w:line="240" w:lineRule="auto"/>
        <w:jc w:val="center"/>
        <w:rPr>
          <w:rFonts w:ascii="Times New Roman" w:hAnsi="Times New Roman" w:cs="Times New Roman"/>
          <w:b/>
          <w:bCs/>
          <w:sz w:val="96"/>
          <w:szCs w:val="96"/>
        </w:rPr>
      </w:pPr>
    </w:p>
    <w:p w:rsidR="00B12B00" w:rsidRPr="00C9294F" w:rsidRDefault="00B12B00" w:rsidP="00B12B00">
      <w:pPr>
        <w:autoSpaceDE w:val="0"/>
        <w:autoSpaceDN w:val="0"/>
        <w:adjustRightInd w:val="0"/>
        <w:spacing w:after="0" w:line="240" w:lineRule="auto"/>
        <w:jc w:val="center"/>
        <w:rPr>
          <w:rFonts w:ascii="Times New Roman" w:hAnsi="Times New Roman" w:cs="Times New Roman"/>
          <w:b/>
          <w:bCs/>
          <w:sz w:val="96"/>
          <w:szCs w:val="96"/>
        </w:rPr>
      </w:pPr>
    </w:p>
    <w:p w:rsidR="00B12B00" w:rsidRPr="00C9294F" w:rsidRDefault="00B12B00" w:rsidP="00B12B00">
      <w:pPr>
        <w:autoSpaceDE w:val="0"/>
        <w:autoSpaceDN w:val="0"/>
        <w:adjustRightInd w:val="0"/>
        <w:spacing w:after="0" w:line="240" w:lineRule="auto"/>
        <w:jc w:val="center"/>
        <w:rPr>
          <w:rFonts w:ascii="Times New Roman" w:hAnsi="Times New Roman" w:cs="Times New Roman"/>
          <w:b/>
          <w:bCs/>
          <w:sz w:val="96"/>
          <w:szCs w:val="96"/>
        </w:rPr>
      </w:pPr>
    </w:p>
    <w:p w:rsidR="00B12B00" w:rsidRPr="00C9294F" w:rsidRDefault="00B12B00" w:rsidP="00B12B00">
      <w:pPr>
        <w:autoSpaceDE w:val="0"/>
        <w:autoSpaceDN w:val="0"/>
        <w:adjustRightInd w:val="0"/>
        <w:spacing w:after="0" w:line="240" w:lineRule="auto"/>
        <w:jc w:val="center"/>
        <w:rPr>
          <w:rFonts w:ascii="Times New Roman" w:hAnsi="Times New Roman" w:cs="Times New Roman"/>
          <w:b/>
          <w:bCs/>
          <w:sz w:val="96"/>
          <w:szCs w:val="96"/>
        </w:rPr>
      </w:pPr>
    </w:p>
    <w:p w:rsidR="00B12B00" w:rsidRPr="00C9294F" w:rsidRDefault="00B12B00" w:rsidP="00B12B00">
      <w:pPr>
        <w:autoSpaceDE w:val="0"/>
        <w:autoSpaceDN w:val="0"/>
        <w:adjustRightInd w:val="0"/>
        <w:spacing w:after="0" w:line="240" w:lineRule="auto"/>
        <w:jc w:val="center"/>
        <w:rPr>
          <w:rFonts w:ascii="Times New Roman" w:hAnsi="Times New Roman" w:cs="Times New Roman"/>
          <w:b/>
          <w:bCs/>
          <w:sz w:val="96"/>
          <w:szCs w:val="96"/>
        </w:rPr>
      </w:pPr>
    </w:p>
    <w:p w:rsidR="00B12B00" w:rsidRPr="00C9294F" w:rsidRDefault="00B12B00" w:rsidP="00461633">
      <w:pPr>
        <w:autoSpaceDE w:val="0"/>
        <w:autoSpaceDN w:val="0"/>
        <w:adjustRightInd w:val="0"/>
        <w:spacing w:after="0" w:line="240" w:lineRule="auto"/>
        <w:rPr>
          <w:rFonts w:ascii="Times New Roman" w:hAnsi="Times New Roman" w:cs="Times New Roman"/>
          <w:b/>
          <w:bCs/>
          <w:sz w:val="96"/>
          <w:szCs w:val="96"/>
        </w:rPr>
      </w:pPr>
    </w:p>
    <w:p w:rsidR="00461633" w:rsidRPr="00C9294F" w:rsidRDefault="00461633" w:rsidP="00461633">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8"/>
          <w:szCs w:val="28"/>
        </w:rPr>
        <w:lastRenderedPageBreak/>
        <w:t>3.1. Базисный учебный план основного общего образования.</w:t>
      </w:r>
      <w:r w:rsidR="00CE3F2D" w:rsidRPr="00C9294F">
        <w:rPr>
          <w:rFonts w:ascii="Times New Roman" w:hAnsi="Times New Roman" w:cs="Times New Roman"/>
          <w:b/>
          <w:bCs/>
          <w:sz w:val="24"/>
          <w:szCs w:val="24"/>
        </w:rPr>
        <w:t xml:space="preserve"> 5-7 классы.</w:t>
      </w:r>
    </w:p>
    <w:p w:rsidR="00CE3F2D" w:rsidRPr="00C9294F" w:rsidRDefault="00CE3F2D" w:rsidP="00461633">
      <w:pPr>
        <w:autoSpaceDE w:val="0"/>
        <w:autoSpaceDN w:val="0"/>
        <w:adjustRightInd w:val="0"/>
        <w:spacing w:after="0" w:line="240" w:lineRule="auto"/>
        <w:rPr>
          <w:rFonts w:ascii="Times New Roman" w:hAnsi="Times New Roman" w:cs="Times New Roman"/>
          <w:b/>
          <w:bCs/>
          <w:sz w:val="24"/>
          <w:szCs w:val="24"/>
        </w:rPr>
      </w:pPr>
    </w:p>
    <w:p w:rsidR="006E7C8E" w:rsidRPr="00C9294F" w:rsidRDefault="006E7C8E" w:rsidP="006E7C8E">
      <w:pPr>
        <w:pStyle w:val="2"/>
        <w:jc w:val="center"/>
        <w:rPr>
          <w:rFonts w:ascii="Times New Roman" w:hAnsi="Times New Roman" w:cs="Times New Roman"/>
        </w:rPr>
      </w:pPr>
      <w:r w:rsidRPr="00C9294F">
        <w:rPr>
          <w:rFonts w:ascii="Times New Roman" w:hAnsi="Times New Roman" w:cs="Times New Roman"/>
        </w:rPr>
        <w:t>Пояснительная записка</w:t>
      </w:r>
    </w:p>
    <w:p w:rsidR="006E7C8E" w:rsidRPr="00C9294F" w:rsidRDefault="006E7C8E" w:rsidP="006E7C8E">
      <w:pPr>
        <w:pStyle w:val="aa"/>
        <w:spacing w:after="0" w:line="240" w:lineRule="auto"/>
        <w:jc w:val="center"/>
        <w:rPr>
          <w:rFonts w:ascii="Times New Roman" w:hAnsi="Times New Roman" w:cs="Times New Roman"/>
          <w:b/>
          <w:sz w:val="24"/>
          <w:szCs w:val="24"/>
        </w:rPr>
      </w:pPr>
      <w:r w:rsidRPr="00C9294F">
        <w:rPr>
          <w:rFonts w:ascii="Times New Roman" w:hAnsi="Times New Roman" w:cs="Times New Roman"/>
          <w:b/>
          <w:sz w:val="24"/>
          <w:szCs w:val="24"/>
        </w:rPr>
        <w:t>к учебному плану</w:t>
      </w:r>
    </w:p>
    <w:p w:rsidR="006E7C8E" w:rsidRPr="00C9294F" w:rsidRDefault="006E7C8E" w:rsidP="006E7C8E">
      <w:pPr>
        <w:pStyle w:val="aa"/>
        <w:spacing w:after="0" w:line="240" w:lineRule="auto"/>
        <w:jc w:val="center"/>
        <w:rPr>
          <w:rFonts w:ascii="Times New Roman" w:hAnsi="Times New Roman" w:cs="Times New Roman"/>
          <w:b/>
          <w:sz w:val="24"/>
          <w:szCs w:val="24"/>
        </w:rPr>
      </w:pPr>
      <w:r w:rsidRPr="00C9294F">
        <w:rPr>
          <w:rFonts w:ascii="Times New Roman" w:hAnsi="Times New Roman" w:cs="Times New Roman"/>
          <w:b/>
          <w:sz w:val="24"/>
          <w:szCs w:val="24"/>
        </w:rPr>
        <w:t>муниципального казенного образовательного учреждения</w:t>
      </w:r>
    </w:p>
    <w:p w:rsidR="006E7C8E" w:rsidRPr="00C9294F" w:rsidRDefault="006E7C8E" w:rsidP="006E7C8E">
      <w:pPr>
        <w:pStyle w:val="aa"/>
        <w:spacing w:after="0" w:line="240" w:lineRule="auto"/>
        <w:jc w:val="center"/>
        <w:rPr>
          <w:rFonts w:ascii="Times New Roman" w:hAnsi="Times New Roman" w:cs="Times New Roman"/>
          <w:b/>
          <w:sz w:val="24"/>
          <w:szCs w:val="24"/>
        </w:rPr>
      </w:pPr>
      <w:r w:rsidRPr="00C9294F">
        <w:rPr>
          <w:rFonts w:ascii="Times New Roman" w:hAnsi="Times New Roman" w:cs="Times New Roman"/>
          <w:b/>
          <w:sz w:val="24"/>
          <w:szCs w:val="24"/>
        </w:rPr>
        <w:t>«Краснослободская средняя общеобразовательная школа №2»</w:t>
      </w:r>
    </w:p>
    <w:p w:rsidR="006E7C8E" w:rsidRPr="00C9294F" w:rsidRDefault="006E7C8E" w:rsidP="006E7C8E">
      <w:pPr>
        <w:pStyle w:val="aa"/>
        <w:spacing w:after="0" w:line="240" w:lineRule="auto"/>
        <w:jc w:val="center"/>
        <w:rPr>
          <w:rFonts w:ascii="Times New Roman" w:hAnsi="Times New Roman" w:cs="Times New Roman"/>
          <w:b/>
          <w:sz w:val="24"/>
          <w:szCs w:val="24"/>
        </w:rPr>
      </w:pPr>
      <w:r w:rsidRPr="00C9294F">
        <w:rPr>
          <w:rFonts w:ascii="Times New Roman" w:hAnsi="Times New Roman" w:cs="Times New Roman"/>
          <w:b/>
          <w:sz w:val="24"/>
          <w:szCs w:val="24"/>
        </w:rPr>
        <w:t>2015/2016 учебный год.</w:t>
      </w:r>
    </w:p>
    <w:p w:rsidR="006E7C8E" w:rsidRPr="00C9294F" w:rsidRDefault="006E7C8E" w:rsidP="006E7C8E">
      <w:pPr>
        <w:pStyle w:val="aa"/>
        <w:spacing w:after="0" w:line="240" w:lineRule="auto"/>
        <w:rPr>
          <w:rFonts w:ascii="Times New Roman" w:hAnsi="Times New Roman" w:cs="Times New Roman"/>
          <w:b/>
          <w:sz w:val="24"/>
          <w:szCs w:val="24"/>
        </w:rPr>
      </w:pPr>
    </w:p>
    <w:p w:rsidR="006E7C8E" w:rsidRPr="00C9294F" w:rsidRDefault="006E7C8E" w:rsidP="006E7C8E">
      <w:pPr>
        <w:spacing w:before="100" w:beforeAutospacing="1" w:after="0" w:line="240" w:lineRule="auto"/>
        <w:rPr>
          <w:rFonts w:ascii="Times New Roman" w:hAnsi="Times New Roman" w:cs="Times New Roman"/>
          <w:sz w:val="24"/>
          <w:szCs w:val="24"/>
        </w:rPr>
      </w:pPr>
      <w:r w:rsidRPr="00C9294F">
        <w:rPr>
          <w:rFonts w:ascii="Times New Roman" w:hAnsi="Times New Roman" w:cs="Times New Roman"/>
          <w:b/>
          <w:i/>
          <w:sz w:val="24"/>
          <w:szCs w:val="24"/>
        </w:rPr>
        <w:t>Цель:</w:t>
      </w:r>
      <w:r w:rsidRPr="00C9294F">
        <w:rPr>
          <w:rFonts w:ascii="Times New Roman" w:hAnsi="Times New Roman" w:cs="Times New Roman"/>
          <w:sz w:val="24"/>
          <w:szCs w:val="24"/>
        </w:rPr>
        <w:t xml:space="preserve"> обеспечение планируемых результатов по достижению учащимися 5-7 классов знаний, умении,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представленными ФГОС ООО.</w:t>
      </w:r>
    </w:p>
    <w:p w:rsidR="006E7C8E" w:rsidRPr="00C9294F" w:rsidRDefault="006E7C8E" w:rsidP="006E7C8E">
      <w:pPr>
        <w:spacing w:before="100" w:beforeAutospacing="1" w:after="0" w:line="240" w:lineRule="auto"/>
        <w:rPr>
          <w:rFonts w:ascii="Times New Roman" w:hAnsi="Times New Roman" w:cs="Times New Roman"/>
          <w:b/>
          <w:sz w:val="24"/>
          <w:szCs w:val="24"/>
          <w:u w:val="single"/>
        </w:rPr>
      </w:pPr>
      <w:r w:rsidRPr="00C9294F">
        <w:rPr>
          <w:rFonts w:ascii="Times New Roman" w:hAnsi="Times New Roman" w:cs="Times New Roman"/>
          <w:b/>
          <w:sz w:val="24"/>
          <w:szCs w:val="24"/>
          <w:u w:val="single"/>
        </w:rPr>
        <w:t>Задачи:</w:t>
      </w:r>
    </w:p>
    <w:p w:rsidR="006E7C8E" w:rsidRPr="00C9294F" w:rsidRDefault="006E7C8E" w:rsidP="006E7C8E">
      <w:pPr>
        <w:numPr>
          <w:ilvl w:val="0"/>
          <w:numId w:val="43"/>
        </w:numPr>
        <w:spacing w:before="100" w:beforeAutospacing="1"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обеспечение преемственности начального общего, основного общего образования;</w:t>
      </w:r>
    </w:p>
    <w:p w:rsidR="006E7C8E" w:rsidRPr="00C9294F" w:rsidRDefault="006E7C8E" w:rsidP="006E7C8E">
      <w:pPr>
        <w:numPr>
          <w:ilvl w:val="0"/>
          <w:numId w:val="43"/>
        </w:numPr>
        <w:spacing w:before="100" w:beforeAutospacing="1"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всеми обучающимися;</w:t>
      </w:r>
    </w:p>
    <w:p w:rsidR="006E7C8E" w:rsidRPr="00C9294F" w:rsidRDefault="006E7C8E" w:rsidP="006E7C8E">
      <w:pPr>
        <w:numPr>
          <w:ilvl w:val="0"/>
          <w:numId w:val="43"/>
        </w:numPr>
        <w:spacing w:before="100" w:beforeAutospacing="1" w:after="0" w:line="240" w:lineRule="auto"/>
        <w:rPr>
          <w:rFonts w:ascii="Times New Roman" w:hAnsi="Times New Roman" w:cs="Times New Roman"/>
          <w:sz w:val="24"/>
          <w:szCs w:val="24"/>
        </w:rPr>
      </w:pPr>
      <w:r w:rsidRPr="00C9294F">
        <w:rPr>
          <w:rFonts w:ascii="Times New Roman" w:hAnsi="Times New Roman" w:cs="Times New Roman"/>
          <w:sz w:val="24"/>
          <w:szCs w:val="24"/>
        </w:rPr>
        <w:t>обеспечение индивидуализированного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w:t>
      </w:r>
    </w:p>
    <w:p w:rsidR="006E7C8E" w:rsidRPr="00C9294F" w:rsidRDefault="006E7C8E" w:rsidP="006E7C8E">
      <w:pPr>
        <w:shd w:val="clear" w:color="auto" w:fill="FFFFFF"/>
        <w:spacing w:after="0" w:line="240" w:lineRule="auto"/>
        <w:ind w:left="74"/>
        <w:jc w:val="both"/>
        <w:rPr>
          <w:rFonts w:ascii="Times New Roman" w:hAnsi="Times New Roman" w:cs="Times New Roman"/>
          <w:sz w:val="24"/>
          <w:szCs w:val="24"/>
        </w:rPr>
      </w:pPr>
      <w:r w:rsidRPr="00C9294F">
        <w:rPr>
          <w:rFonts w:ascii="Times New Roman" w:hAnsi="Times New Roman" w:cs="Times New Roman"/>
          <w:sz w:val="24"/>
          <w:szCs w:val="24"/>
        </w:rPr>
        <w:t>Школьный учебный план разработан на основании следующих нормативно-правовых документов:</w:t>
      </w:r>
    </w:p>
    <w:p w:rsidR="006E7C8E" w:rsidRPr="00C9294F" w:rsidRDefault="006E7C8E" w:rsidP="006E7C8E">
      <w:pPr>
        <w:shd w:val="clear" w:color="auto" w:fill="FFFFFF"/>
        <w:spacing w:after="0" w:line="240" w:lineRule="auto"/>
        <w:ind w:left="74"/>
        <w:jc w:val="both"/>
        <w:rPr>
          <w:rFonts w:ascii="Times New Roman" w:hAnsi="Times New Roman" w:cs="Times New Roman"/>
          <w:sz w:val="24"/>
          <w:szCs w:val="24"/>
        </w:rPr>
      </w:pPr>
    </w:p>
    <w:p w:rsidR="006E7C8E" w:rsidRPr="00C9294F" w:rsidRDefault="006E7C8E" w:rsidP="006E7C8E">
      <w:pPr>
        <w:pStyle w:val="a5"/>
        <w:numPr>
          <w:ilvl w:val="2"/>
          <w:numId w:val="41"/>
        </w:numPr>
        <w:shd w:val="clear" w:color="auto" w:fill="FFFFFF"/>
        <w:spacing w:after="0" w:line="240" w:lineRule="auto"/>
        <w:ind w:left="709" w:hanging="709"/>
        <w:jc w:val="both"/>
        <w:rPr>
          <w:rFonts w:ascii="Times New Roman" w:hAnsi="Times New Roman" w:cs="Times New Roman"/>
          <w:sz w:val="24"/>
          <w:szCs w:val="24"/>
        </w:rPr>
      </w:pPr>
      <w:r w:rsidRPr="00C9294F">
        <w:rPr>
          <w:rFonts w:ascii="Times New Roman" w:hAnsi="Times New Roman" w:cs="Times New Roman"/>
          <w:sz w:val="24"/>
          <w:szCs w:val="24"/>
        </w:rPr>
        <w:t>Конституция Российской Федерации (ст. 43);</w:t>
      </w:r>
    </w:p>
    <w:p w:rsidR="006E7C8E" w:rsidRPr="00C9294F" w:rsidRDefault="006E7C8E" w:rsidP="006E7C8E">
      <w:pPr>
        <w:pStyle w:val="a5"/>
        <w:numPr>
          <w:ilvl w:val="2"/>
          <w:numId w:val="41"/>
        </w:numPr>
        <w:shd w:val="clear" w:color="auto" w:fill="FFFFFF"/>
        <w:spacing w:after="0" w:line="240" w:lineRule="auto"/>
        <w:ind w:left="709" w:hanging="709"/>
        <w:jc w:val="both"/>
        <w:rPr>
          <w:rFonts w:ascii="Times New Roman" w:hAnsi="Times New Roman" w:cs="Times New Roman"/>
          <w:sz w:val="24"/>
          <w:szCs w:val="24"/>
        </w:rPr>
      </w:pPr>
      <w:r w:rsidRPr="00C9294F">
        <w:rPr>
          <w:rFonts w:ascii="Times New Roman" w:hAnsi="Times New Roman" w:cs="Times New Roman"/>
          <w:sz w:val="24"/>
          <w:szCs w:val="24"/>
        </w:rPr>
        <w:t>Закон Российской Федерации  от 29.12.2012г. № 273 - ФЗ "Об образовании в Российской Федерации" ( ред. 31.12.2014г.);</w:t>
      </w:r>
    </w:p>
    <w:p w:rsidR="006E7C8E" w:rsidRPr="00C9294F" w:rsidRDefault="006E7C8E" w:rsidP="006E7C8E">
      <w:pPr>
        <w:pStyle w:val="a5"/>
        <w:numPr>
          <w:ilvl w:val="2"/>
          <w:numId w:val="41"/>
        </w:numPr>
        <w:shd w:val="clear" w:color="auto" w:fill="FFFFFF"/>
        <w:spacing w:after="0" w:line="240" w:lineRule="auto"/>
        <w:ind w:left="709" w:hanging="709"/>
        <w:jc w:val="both"/>
        <w:rPr>
          <w:rFonts w:ascii="Times New Roman" w:hAnsi="Times New Roman" w:cs="Times New Roman"/>
          <w:sz w:val="24"/>
          <w:szCs w:val="24"/>
        </w:rPr>
      </w:pPr>
      <w:r w:rsidRPr="00C9294F">
        <w:rPr>
          <w:rFonts w:ascii="Times New Roman" w:hAnsi="Times New Roman" w:cs="Times New Roman"/>
          <w:sz w:val="24"/>
          <w:szCs w:val="24"/>
        </w:rPr>
        <w:t>Постановления Правительства Российской Федерации от 24.02.2009 № 142 «О Правилах разработки и утверждения федеральных государственных образовательных стандартов» введение в действие федеральных государственных образовательных стандартов, а также внесение в них изменений»</w:t>
      </w:r>
    </w:p>
    <w:p w:rsidR="006E7C8E" w:rsidRPr="00C9294F" w:rsidRDefault="006E7C8E" w:rsidP="006E7C8E">
      <w:pPr>
        <w:pStyle w:val="a5"/>
        <w:numPr>
          <w:ilvl w:val="2"/>
          <w:numId w:val="41"/>
        </w:numPr>
        <w:autoSpaceDE w:val="0"/>
        <w:autoSpaceDN w:val="0"/>
        <w:adjustRightInd w:val="0"/>
        <w:spacing w:after="0" w:line="240" w:lineRule="auto"/>
        <w:ind w:left="709" w:hanging="709"/>
        <w:rPr>
          <w:rFonts w:ascii="Times New Roman" w:hAnsi="Times New Roman" w:cs="Times New Roman"/>
          <w:sz w:val="24"/>
          <w:szCs w:val="24"/>
        </w:rPr>
      </w:pPr>
      <w:r w:rsidRPr="00C9294F">
        <w:rPr>
          <w:rFonts w:ascii="Times New Roman" w:hAnsi="Times New Roman" w:cs="Times New Roman"/>
          <w:sz w:val="24"/>
          <w:szCs w:val="24"/>
        </w:rPr>
        <w:t>СанПиН 2.4.2.2821-10 «Санитарно-эпидемологические требования к условиям и организации обучения в образовательных организациях » (Постановление Главного государственного санитарного врача РФ от 29.12.2010г. № 189 (Зарегистрировано в Минюсте РФ 3 марта 2011г. за № 19993);</w:t>
      </w:r>
    </w:p>
    <w:p w:rsidR="006E7C8E" w:rsidRPr="00C9294F" w:rsidRDefault="006E7C8E" w:rsidP="006E7C8E">
      <w:pPr>
        <w:pStyle w:val="a5"/>
        <w:numPr>
          <w:ilvl w:val="2"/>
          <w:numId w:val="41"/>
        </w:numPr>
        <w:autoSpaceDE w:val="0"/>
        <w:autoSpaceDN w:val="0"/>
        <w:adjustRightInd w:val="0"/>
        <w:spacing w:after="0" w:line="240" w:lineRule="auto"/>
        <w:ind w:left="709" w:hanging="709"/>
        <w:rPr>
          <w:rFonts w:ascii="Times New Roman" w:hAnsi="Times New Roman" w:cs="Times New Roman"/>
          <w:sz w:val="24"/>
          <w:szCs w:val="24"/>
        </w:rPr>
      </w:pPr>
      <w:r w:rsidRPr="00C9294F">
        <w:rPr>
          <w:rFonts w:ascii="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E7C8E" w:rsidRPr="00C9294F" w:rsidRDefault="006E7C8E" w:rsidP="006E7C8E">
      <w:pPr>
        <w:pStyle w:val="a5"/>
        <w:numPr>
          <w:ilvl w:val="2"/>
          <w:numId w:val="41"/>
        </w:numPr>
        <w:autoSpaceDE w:val="0"/>
        <w:autoSpaceDN w:val="0"/>
        <w:adjustRightInd w:val="0"/>
        <w:spacing w:after="0" w:line="240" w:lineRule="auto"/>
        <w:ind w:left="709" w:hanging="709"/>
        <w:rPr>
          <w:rFonts w:ascii="Times New Roman" w:hAnsi="Times New Roman" w:cs="Times New Roman"/>
          <w:sz w:val="24"/>
          <w:szCs w:val="24"/>
        </w:rPr>
      </w:pPr>
      <w:r w:rsidRPr="00C9294F">
        <w:rPr>
          <w:rFonts w:ascii="Times New Roman" w:hAnsi="Times New Roman" w:cs="Times New Roman"/>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E7C8E" w:rsidRPr="00C9294F" w:rsidRDefault="006E7C8E" w:rsidP="006E7C8E">
      <w:pPr>
        <w:pStyle w:val="a5"/>
        <w:numPr>
          <w:ilvl w:val="2"/>
          <w:numId w:val="41"/>
        </w:numPr>
        <w:shd w:val="clear" w:color="auto" w:fill="FFFFFF"/>
        <w:spacing w:after="0" w:line="240" w:lineRule="auto"/>
        <w:ind w:left="709" w:hanging="709"/>
        <w:jc w:val="both"/>
        <w:rPr>
          <w:rFonts w:ascii="Times New Roman" w:hAnsi="Times New Roman" w:cs="Times New Roman"/>
          <w:sz w:val="24"/>
          <w:szCs w:val="24"/>
        </w:rPr>
      </w:pPr>
      <w:r w:rsidRPr="00C9294F">
        <w:rPr>
          <w:rFonts w:ascii="Times New Roman" w:hAnsi="Times New Roman" w:cs="Times New Roman"/>
          <w:sz w:val="24"/>
          <w:szCs w:val="24"/>
        </w:rPr>
        <w:t xml:space="preserve"> </w:t>
      </w:r>
      <w:r w:rsidRPr="00C9294F">
        <w:rPr>
          <w:rFonts w:ascii="Times New Roman" w:hAnsi="Times New Roman" w:cs="Times New Roman"/>
          <w:b/>
          <w:sz w:val="24"/>
          <w:szCs w:val="24"/>
        </w:rPr>
        <w:t xml:space="preserve">Приказ Министерства образования и науки РФ от 31.03.2014 г. №253 </w:t>
      </w:r>
      <w:r w:rsidRPr="00C9294F">
        <w:rPr>
          <w:rStyle w:val="a3"/>
          <w:rFonts w:ascii="Times New Roman" w:hAnsi="Times New Roman" w:cs="Times New Roman"/>
          <w:b w:val="0"/>
          <w:sz w:val="24"/>
          <w:szCs w:val="24"/>
        </w:rPr>
        <w:t xml:space="preserve">"Об утверждении федерального перечня учебников, рекомендуемых к использованию </w:t>
      </w:r>
      <w:r w:rsidRPr="00C9294F">
        <w:rPr>
          <w:rStyle w:val="a3"/>
          <w:rFonts w:ascii="Times New Roman" w:hAnsi="Times New Roman" w:cs="Times New Roman"/>
          <w:b w:val="0"/>
          <w:sz w:val="24"/>
          <w:szCs w:val="24"/>
        </w:rPr>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9294F">
        <w:rPr>
          <w:rFonts w:ascii="Times New Roman" w:hAnsi="Times New Roman" w:cs="Times New Roman"/>
          <w:b/>
          <w:sz w:val="24"/>
          <w:szCs w:val="24"/>
        </w:rPr>
        <w:t>.</w:t>
      </w: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Учебный план МКОУ Краснослободская СОШ 2 -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Принципиальные положения и нормативные основы базисного учебного плана для образовательных учреждений, определенные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реализующих программы общего образования на второй ступени, сохранены в рабочем учебном плане МКОУ Краснослободская СОШ 2.</w:t>
      </w: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Учебный план составлен с учетом результатов анкетирования, проведенного среди участников образовательного процесса, с учетом кадрового потенциала, материально-технического, программно-методического обеспечения школы. При формировании учебного плана школа руководствовалась следующими принципами: преемственность, вариативность, адаптивность, регионализация, интегративность и гуманизация.</w:t>
      </w:r>
    </w:p>
    <w:p w:rsidR="006E7C8E" w:rsidRPr="00C9294F" w:rsidRDefault="006E7C8E" w:rsidP="006E7C8E">
      <w:pPr>
        <w:spacing w:after="0" w:line="240" w:lineRule="auto"/>
        <w:ind w:firstLine="360"/>
        <w:jc w:val="center"/>
        <w:rPr>
          <w:rFonts w:ascii="Times New Roman" w:hAnsi="Times New Roman" w:cs="Times New Roman"/>
          <w:b/>
          <w:sz w:val="24"/>
          <w:szCs w:val="24"/>
        </w:rPr>
      </w:pPr>
      <w:r w:rsidRPr="00C9294F">
        <w:rPr>
          <w:rFonts w:ascii="Times New Roman" w:hAnsi="Times New Roman" w:cs="Times New Roman"/>
          <w:b/>
          <w:sz w:val="24"/>
          <w:szCs w:val="24"/>
        </w:rPr>
        <w:t>Обязательные для изучения предметы:</w:t>
      </w:r>
    </w:p>
    <w:p w:rsidR="006E7C8E" w:rsidRPr="00C9294F" w:rsidRDefault="006E7C8E" w:rsidP="006E7C8E">
      <w:pPr>
        <w:spacing w:after="0" w:line="240" w:lineRule="auto"/>
        <w:ind w:firstLine="360"/>
        <w:jc w:val="center"/>
        <w:rPr>
          <w:rFonts w:ascii="Times New Roman" w:hAnsi="Times New Roman" w:cs="Times New Roman"/>
          <w:b/>
          <w:sz w:val="24"/>
          <w:szCs w:val="24"/>
        </w:rPr>
      </w:pP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b/>
          <w:u w:val="single"/>
        </w:rPr>
      </w:pPr>
      <w:r w:rsidRPr="00C9294F">
        <w:rPr>
          <w:rFonts w:ascii="Times New Roman" w:hAnsi="Times New Roman" w:cs="Times New Roman"/>
          <w:b/>
          <w:u w:val="single"/>
        </w:rPr>
        <w:t>Образовательная область «Филология»</w:t>
      </w:r>
    </w:p>
    <w:p w:rsidR="006E7C8E" w:rsidRPr="00C9294F" w:rsidRDefault="006E7C8E" w:rsidP="006E7C8E">
      <w:pPr>
        <w:pStyle w:val="4f0"/>
        <w:numPr>
          <w:ilvl w:val="0"/>
          <w:numId w:val="44"/>
        </w:numPr>
        <w:shd w:val="clear" w:color="auto" w:fill="auto"/>
        <w:tabs>
          <w:tab w:val="left" w:pos="1183"/>
        </w:tabs>
        <w:spacing w:before="0" w:after="0" w:line="240" w:lineRule="auto"/>
        <w:ind w:left="567" w:right="220" w:hanging="567"/>
        <w:jc w:val="left"/>
        <w:rPr>
          <w:rFonts w:ascii="Times New Roman" w:hAnsi="Times New Roman" w:cs="Times New Roman"/>
        </w:rPr>
      </w:pPr>
      <w:r w:rsidRPr="00C9294F">
        <w:rPr>
          <w:rFonts w:ascii="Times New Roman" w:hAnsi="Times New Roman" w:cs="Times New Roman"/>
        </w:rPr>
        <w:t xml:space="preserve">На изучение </w:t>
      </w:r>
      <w:r w:rsidRPr="00C9294F">
        <w:rPr>
          <w:rFonts w:ascii="Times New Roman" w:hAnsi="Times New Roman" w:cs="Times New Roman"/>
          <w:b/>
        </w:rPr>
        <w:t>русского языка</w:t>
      </w:r>
      <w:r w:rsidRPr="00C9294F">
        <w:rPr>
          <w:rFonts w:ascii="Times New Roman" w:hAnsi="Times New Roman" w:cs="Times New Roman"/>
        </w:rPr>
        <w:t xml:space="preserve">  выделяется: в </w:t>
      </w:r>
      <w:r w:rsidRPr="00C9294F">
        <w:rPr>
          <w:rFonts w:ascii="Times New Roman" w:hAnsi="Times New Roman" w:cs="Times New Roman"/>
          <w:lang w:val="en-US"/>
        </w:rPr>
        <w:t>V</w:t>
      </w:r>
      <w:r w:rsidRPr="00C9294F">
        <w:rPr>
          <w:rFonts w:ascii="Times New Roman" w:hAnsi="Times New Roman" w:cs="Times New Roman"/>
        </w:rPr>
        <w:t xml:space="preserve"> классе – 5 часов в неделю, в </w:t>
      </w:r>
      <w:r w:rsidRPr="00C9294F">
        <w:rPr>
          <w:rFonts w:ascii="Times New Roman" w:hAnsi="Times New Roman" w:cs="Times New Roman"/>
          <w:lang w:val="en-US"/>
        </w:rPr>
        <w:t>VI</w:t>
      </w:r>
      <w:r w:rsidRPr="00C9294F">
        <w:rPr>
          <w:rFonts w:ascii="Times New Roman" w:hAnsi="Times New Roman" w:cs="Times New Roman"/>
        </w:rPr>
        <w:t xml:space="preserve"> классе -   6 часов в неделю, в </w:t>
      </w:r>
      <w:r w:rsidRPr="00C9294F">
        <w:rPr>
          <w:rFonts w:ascii="Times New Roman" w:hAnsi="Times New Roman" w:cs="Times New Roman"/>
          <w:lang w:val="en-US"/>
        </w:rPr>
        <w:t>VII</w:t>
      </w:r>
      <w:r w:rsidRPr="00C9294F">
        <w:rPr>
          <w:rFonts w:ascii="Times New Roman" w:hAnsi="Times New Roman" w:cs="Times New Roman"/>
        </w:rPr>
        <w:t xml:space="preserve"> классе – 4 часа.           </w:t>
      </w:r>
    </w:p>
    <w:p w:rsidR="006E7C8E" w:rsidRPr="00C9294F" w:rsidRDefault="006E7C8E" w:rsidP="006E7C8E">
      <w:pPr>
        <w:pStyle w:val="4f0"/>
        <w:numPr>
          <w:ilvl w:val="0"/>
          <w:numId w:val="44"/>
        </w:numPr>
        <w:shd w:val="clear" w:color="auto" w:fill="auto"/>
        <w:tabs>
          <w:tab w:val="left" w:pos="1183"/>
        </w:tabs>
        <w:spacing w:before="0" w:after="0" w:line="240" w:lineRule="auto"/>
        <w:ind w:left="567" w:right="220" w:hanging="567"/>
        <w:jc w:val="left"/>
        <w:rPr>
          <w:rFonts w:ascii="Times New Roman" w:hAnsi="Times New Roman" w:cs="Times New Roman"/>
        </w:rPr>
      </w:pPr>
      <w:r w:rsidRPr="00C9294F">
        <w:rPr>
          <w:rFonts w:ascii="Times New Roman" w:hAnsi="Times New Roman" w:cs="Times New Roman"/>
        </w:rPr>
        <w:t xml:space="preserve">На изучение </w:t>
      </w:r>
      <w:r w:rsidRPr="00C9294F">
        <w:rPr>
          <w:rFonts w:ascii="Times New Roman" w:hAnsi="Times New Roman" w:cs="Times New Roman"/>
          <w:b/>
        </w:rPr>
        <w:t xml:space="preserve">литературы </w:t>
      </w:r>
      <w:r w:rsidRPr="00C9294F">
        <w:rPr>
          <w:rFonts w:ascii="Times New Roman" w:hAnsi="Times New Roman" w:cs="Times New Roman"/>
        </w:rPr>
        <w:t xml:space="preserve"> в 5-6 классах отводится количество часов в соответствии с Федеральным базисным учебным планом – 3 часа в неделю; в 7 классе – 2 часа.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 проектных работ и т. д. Предполагается также рецензирование и оценивание учителем русского языка текстов, которые учащиеся создают в различных предметах.</w:t>
      </w:r>
    </w:p>
    <w:p w:rsidR="006E7C8E" w:rsidRPr="00C9294F" w:rsidRDefault="006E7C8E" w:rsidP="006E7C8E">
      <w:pPr>
        <w:pStyle w:val="4f0"/>
        <w:numPr>
          <w:ilvl w:val="0"/>
          <w:numId w:val="44"/>
        </w:numPr>
        <w:shd w:val="clear" w:color="auto" w:fill="auto"/>
        <w:tabs>
          <w:tab w:val="left" w:pos="1183"/>
        </w:tabs>
        <w:spacing w:before="0" w:after="0" w:line="240" w:lineRule="auto"/>
        <w:ind w:left="567" w:right="220" w:hanging="567"/>
        <w:jc w:val="left"/>
        <w:rPr>
          <w:rFonts w:ascii="Times New Roman" w:hAnsi="Times New Roman" w:cs="Times New Roman"/>
        </w:rPr>
      </w:pPr>
      <w:r w:rsidRPr="00C9294F">
        <w:rPr>
          <w:rFonts w:ascii="Times New Roman" w:hAnsi="Times New Roman" w:cs="Times New Roman"/>
        </w:rPr>
        <w:t xml:space="preserve">На изучение предмета </w:t>
      </w:r>
      <w:r w:rsidRPr="00C9294F">
        <w:rPr>
          <w:rFonts w:ascii="Times New Roman" w:hAnsi="Times New Roman" w:cs="Times New Roman"/>
          <w:b/>
        </w:rPr>
        <w:t xml:space="preserve">«Иностранный язык» </w:t>
      </w:r>
      <w:r w:rsidRPr="00C9294F">
        <w:rPr>
          <w:rFonts w:ascii="Times New Roman" w:hAnsi="Times New Roman" w:cs="Times New Roman"/>
        </w:rPr>
        <w:t>в учебном плане</w:t>
      </w:r>
      <w:r w:rsidRPr="00C9294F">
        <w:rPr>
          <w:rFonts w:ascii="Times New Roman" w:hAnsi="Times New Roman" w:cs="Times New Roman"/>
          <w:b/>
        </w:rPr>
        <w:t xml:space="preserve"> </w:t>
      </w:r>
      <w:r w:rsidRPr="00C9294F">
        <w:rPr>
          <w:rFonts w:ascii="Times New Roman" w:hAnsi="Times New Roman" w:cs="Times New Roman"/>
        </w:rPr>
        <w:t>выделено  количество часов в соответствии с моделью языковой подготовки, определённой ОУ. Основной изучаемый язык – английский. Количество часов  – 3 часа в неделю.</w:t>
      </w:r>
    </w:p>
    <w:p w:rsidR="006E7C8E" w:rsidRPr="00C9294F" w:rsidRDefault="006E7C8E" w:rsidP="006E7C8E">
      <w:pPr>
        <w:pStyle w:val="4f0"/>
        <w:shd w:val="clear" w:color="auto" w:fill="auto"/>
        <w:tabs>
          <w:tab w:val="left" w:pos="1183"/>
        </w:tabs>
        <w:spacing w:before="0" w:after="0" w:line="240" w:lineRule="auto"/>
        <w:ind w:left="567" w:right="220" w:hanging="567"/>
        <w:jc w:val="left"/>
        <w:rPr>
          <w:rFonts w:ascii="Times New Roman" w:hAnsi="Times New Roman" w:cs="Times New Roman"/>
        </w:rPr>
      </w:pPr>
      <w:r w:rsidRPr="00C9294F">
        <w:rPr>
          <w:rFonts w:ascii="Times New Roman" w:hAnsi="Times New Roman" w:cs="Times New Roman"/>
        </w:rPr>
        <w:tab/>
        <w:t>Применение  ИКТ на уроках позволяет развивать коммуникативные навыки иностранного языка в различных учебных предметах.</w:t>
      </w: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u w:val="single"/>
        </w:rPr>
      </w:pPr>
      <w:r w:rsidRPr="00C9294F">
        <w:rPr>
          <w:rFonts w:ascii="Times New Roman" w:hAnsi="Times New Roman" w:cs="Times New Roman"/>
          <w:b/>
          <w:u w:val="single"/>
        </w:rPr>
        <w:t>Образовательная область «Математика».</w:t>
      </w:r>
    </w:p>
    <w:p w:rsidR="006E7C8E" w:rsidRPr="00C9294F" w:rsidRDefault="006E7C8E" w:rsidP="006E7C8E">
      <w:pPr>
        <w:pStyle w:val="4f0"/>
        <w:numPr>
          <w:ilvl w:val="0"/>
          <w:numId w:val="45"/>
        </w:numPr>
        <w:shd w:val="clear" w:color="auto" w:fill="auto"/>
        <w:tabs>
          <w:tab w:val="left" w:pos="1183"/>
        </w:tabs>
        <w:spacing w:before="0" w:after="0" w:line="240" w:lineRule="auto"/>
        <w:ind w:right="220"/>
        <w:jc w:val="left"/>
        <w:rPr>
          <w:rFonts w:ascii="Times New Roman" w:hAnsi="Times New Roman" w:cs="Times New Roman"/>
        </w:rPr>
      </w:pPr>
      <w:r w:rsidRPr="00C9294F">
        <w:rPr>
          <w:rFonts w:ascii="Times New Roman" w:hAnsi="Times New Roman" w:cs="Times New Roman"/>
        </w:rPr>
        <w:t>Область включает в себя изучение  предмета «Математика» в 5-6 классах в объёме 5 часов в неделю;  в 7 классе на изучение предмета «Алгебра» отводится 3 часа, на изучение предмета «Геометрия» - 2 часа.</w:t>
      </w:r>
    </w:p>
    <w:p w:rsidR="006E7C8E" w:rsidRPr="00C9294F" w:rsidRDefault="006E7C8E" w:rsidP="006E7C8E">
      <w:pPr>
        <w:pStyle w:val="af9"/>
        <w:numPr>
          <w:ilvl w:val="0"/>
          <w:numId w:val="45"/>
        </w:numPr>
        <w:spacing w:before="0" w:after="0"/>
        <w:ind w:right="74"/>
      </w:pPr>
      <w:r w:rsidRPr="00C9294F">
        <w:t xml:space="preserve">В 5-7 классах ведётся курс «Информатика и ИКТ» в объёме 1 час в неделю. Курс  введён в учебный план 5-7 классов, т. к. неотъемлемой частью современного общего образования является необходимость раннего обучения информатике и информационным технологиям. </w:t>
      </w:r>
    </w:p>
    <w:p w:rsidR="006E7C8E" w:rsidRPr="00C9294F" w:rsidRDefault="006E7C8E" w:rsidP="006E7C8E">
      <w:pPr>
        <w:pStyle w:val="af9"/>
        <w:spacing w:before="0" w:after="0"/>
        <w:ind w:right="74" w:firstLine="708"/>
      </w:pPr>
      <w:r w:rsidRPr="00C9294F">
        <w:t xml:space="preserve">Политика информатизации образовательного процесса в школе ведется с соблюдением преемственности. В рамках информатики - комплексной науки об информации и информационных процессах, аппаратных и программных средствах информатизации, информационных и коммуникационных технологиях, а также социальных аспектах процесса информатизации  реализуется информационный подход к исследованию мира. </w:t>
      </w:r>
    </w:p>
    <w:p w:rsidR="006E7C8E" w:rsidRPr="00C9294F" w:rsidRDefault="006E7C8E" w:rsidP="006E7C8E">
      <w:pPr>
        <w:pStyle w:val="af9"/>
        <w:spacing w:after="0"/>
        <w:ind w:left="284" w:right="74" w:firstLine="555"/>
      </w:pPr>
      <w:r w:rsidRPr="00C9294F">
        <w:lastRenderedPageBreak/>
        <w:t xml:space="preserve">На уроках информатики формируется системное восприятие мира, понимание единых информационных связей различных природных и социальных явлений. </w:t>
      </w:r>
    </w:p>
    <w:p w:rsidR="006E7C8E" w:rsidRPr="00C9294F" w:rsidRDefault="006E7C8E" w:rsidP="006E7C8E">
      <w:pPr>
        <w:pStyle w:val="af9"/>
        <w:spacing w:after="0"/>
        <w:ind w:left="74" w:right="74" w:firstLine="301"/>
        <w:rPr>
          <w:b/>
        </w:rPr>
      </w:pPr>
      <w:r w:rsidRPr="00C9294F">
        <w:rPr>
          <w:b/>
        </w:rPr>
        <w:t>Основными целями курса информатики в  школе являются:</w:t>
      </w:r>
    </w:p>
    <w:p w:rsidR="006E7C8E" w:rsidRPr="00C9294F" w:rsidRDefault="006E7C8E" w:rsidP="006E7C8E">
      <w:pPr>
        <w:pStyle w:val="af9"/>
        <w:numPr>
          <w:ilvl w:val="0"/>
          <w:numId w:val="46"/>
        </w:numPr>
        <w:spacing w:before="100" w:beforeAutospacing="1" w:after="0"/>
        <w:ind w:right="74"/>
      </w:pPr>
      <w:r w:rsidRPr="00C9294F">
        <w:t xml:space="preserve">овладение школьниками основами информационной  грамотности, которая включает не только навыки работы на компьютере и умения алгоритмизации, но и умение решать задачи с помощью компьютера, используя при этом </w:t>
      </w:r>
      <w:r w:rsidRPr="00C9294F">
        <w:rPr>
          <w:u w:val="single"/>
        </w:rPr>
        <w:t>информационное моделирование</w:t>
      </w:r>
      <w:r w:rsidRPr="00C9294F">
        <w:t xml:space="preserve">; </w:t>
      </w:r>
    </w:p>
    <w:p w:rsidR="006E7C8E" w:rsidRPr="00C9294F" w:rsidRDefault="006E7C8E" w:rsidP="006E7C8E">
      <w:pPr>
        <w:numPr>
          <w:ilvl w:val="0"/>
          <w:numId w:val="46"/>
        </w:numPr>
        <w:tabs>
          <w:tab w:val="left" w:pos="0"/>
          <w:tab w:val="left" w:pos="900"/>
        </w:tabs>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формирование у школьников основ информационной культуры, куда включено изучение фундаментальных основ информатики.</w:t>
      </w:r>
    </w:p>
    <w:p w:rsidR="006E7C8E" w:rsidRPr="00C9294F" w:rsidRDefault="006E7C8E" w:rsidP="006E7C8E">
      <w:pPr>
        <w:pStyle w:val="4f0"/>
        <w:shd w:val="clear" w:color="auto" w:fill="auto"/>
        <w:tabs>
          <w:tab w:val="left" w:pos="1183"/>
        </w:tabs>
        <w:spacing w:before="0" w:after="0" w:line="240" w:lineRule="auto"/>
        <w:ind w:left="360" w:right="220"/>
        <w:rPr>
          <w:rFonts w:ascii="Times New Roman" w:hAnsi="Times New Roman" w:cs="Times New Roman"/>
        </w:rPr>
      </w:pP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b/>
          <w:u w:val="single"/>
        </w:rPr>
      </w:pPr>
      <w:r w:rsidRPr="00C9294F">
        <w:rPr>
          <w:rFonts w:ascii="Times New Roman" w:hAnsi="Times New Roman" w:cs="Times New Roman"/>
          <w:b/>
          <w:u w:val="single"/>
        </w:rPr>
        <w:t>Образовательная область «Естествознание»</w:t>
      </w: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rPr>
      </w:pPr>
      <w:r w:rsidRPr="00C9294F">
        <w:rPr>
          <w:rFonts w:ascii="Times New Roman" w:hAnsi="Times New Roman" w:cs="Times New Roman"/>
        </w:rPr>
        <w:t>В образовательную область входят предметы – Биология, Физика Преподавание осуществляется по государственной программе и базовому  учебнику. На изучение курса «Биология» в 5-6 классах отводится 1 час в неделю, в 7 классе – 2 часа. На изучение курса «Физика» в 7 классе отводится – 2 часа.</w:t>
      </w: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rPr>
      </w:pP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u w:val="single"/>
        </w:rPr>
      </w:pPr>
      <w:r w:rsidRPr="00C9294F">
        <w:rPr>
          <w:rFonts w:ascii="Times New Roman" w:hAnsi="Times New Roman" w:cs="Times New Roman"/>
          <w:b/>
          <w:u w:val="single"/>
        </w:rPr>
        <w:t>Образовательная область «Обществознание»</w:t>
      </w: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rPr>
      </w:pP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rPr>
      </w:pPr>
      <w:r w:rsidRPr="00C9294F">
        <w:rPr>
          <w:rFonts w:ascii="Times New Roman" w:hAnsi="Times New Roman" w:cs="Times New Roman"/>
        </w:rPr>
        <w:t>В образовательную область входят:  География, История, Обществознание. Преподавание осуществляется по государственным программам и базовым учебникам. География  в 5-6 классах изучается в объёме 1 часа в неделю, в 7 классе – 2 часа.  На изучение истории отводится 2 часа в неделю; на изучение обществознания - по 1 часу в неделю.</w:t>
      </w:r>
    </w:p>
    <w:p w:rsidR="006E7C8E" w:rsidRPr="00C9294F" w:rsidRDefault="006E7C8E" w:rsidP="006E7C8E">
      <w:pPr>
        <w:pStyle w:val="4f0"/>
        <w:shd w:val="clear" w:color="auto" w:fill="auto"/>
        <w:tabs>
          <w:tab w:val="left" w:pos="1183"/>
        </w:tabs>
        <w:spacing w:before="0" w:after="0" w:line="240" w:lineRule="auto"/>
        <w:ind w:right="220"/>
        <w:jc w:val="center"/>
        <w:rPr>
          <w:rFonts w:ascii="Times New Roman" w:hAnsi="Times New Roman" w:cs="Times New Roman"/>
          <w:b/>
        </w:rPr>
      </w:pP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u w:val="single"/>
        </w:rPr>
      </w:pPr>
      <w:r w:rsidRPr="00C9294F">
        <w:rPr>
          <w:rFonts w:ascii="Times New Roman" w:hAnsi="Times New Roman" w:cs="Times New Roman"/>
          <w:b/>
          <w:u w:val="single"/>
        </w:rPr>
        <w:t>Образовательная область «Физическая культура»</w:t>
      </w: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rPr>
      </w:pPr>
      <w:r w:rsidRPr="00C9294F">
        <w:rPr>
          <w:rFonts w:ascii="Times New Roman" w:hAnsi="Times New Roman" w:cs="Times New Roman"/>
        </w:rPr>
        <w:t xml:space="preserve">     Курс «Физическая культура» ведётся как обязательный самостоятельный курс с объёмом учебной нагрузки 3 часа в неделю. Третий час физической культуры введён в соответствии с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C9294F">
          <w:rPr>
            <w:rFonts w:ascii="Times New Roman" w:hAnsi="Times New Roman" w:cs="Times New Roman"/>
          </w:rPr>
          <w:t>2010 г</w:t>
        </w:r>
      </w:smartTag>
      <w:r w:rsidRPr="00C9294F">
        <w:rPr>
          <w:rFonts w:ascii="Times New Roman" w:hAnsi="Times New Roman" w:cs="Times New Roman"/>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9294F">
          <w:rPr>
            <w:rFonts w:ascii="Times New Roman" w:hAnsi="Times New Roman" w:cs="Times New Roman"/>
          </w:rPr>
          <w:t>2004 г</w:t>
        </w:r>
      </w:smartTag>
      <w:r w:rsidRPr="00C9294F">
        <w:rPr>
          <w:rFonts w:ascii="Times New Roman" w:hAnsi="Times New Roman" w:cs="Times New Roman"/>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объем недельной учебной нагрузки  общеобразовательных учреждений всех видов и типов. </w:t>
      </w:r>
      <w:r w:rsidRPr="00C9294F">
        <w:rPr>
          <w:rFonts w:ascii="Times New Roman" w:hAnsi="Times New Roman" w:cs="Times New Roman"/>
        </w:rPr>
        <w:tab/>
      </w:r>
    </w:p>
    <w:p w:rsidR="006E7C8E" w:rsidRPr="00C9294F" w:rsidRDefault="006E7C8E" w:rsidP="006E7C8E">
      <w:pPr>
        <w:pStyle w:val="4f0"/>
        <w:shd w:val="clear" w:color="auto" w:fill="auto"/>
        <w:tabs>
          <w:tab w:val="left" w:pos="1183"/>
        </w:tabs>
        <w:spacing w:before="0" w:after="0" w:line="240" w:lineRule="auto"/>
        <w:ind w:right="220" w:firstLine="426"/>
        <w:jc w:val="left"/>
        <w:rPr>
          <w:rFonts w:ascii="Times New Roman" w:hAnsi="Times New Roman" w:cs="Times New Roman"/>
        </w:rPr>
      </w:pPr>
      <w:r w:rsidRPr="00C9294F">
        <w:rPr>
          <w:rFonts w:ascii="Times New Roman" w:hAnsi="Times New Roman" w:cs="Times New Roman"/>
        </w:rPr>
        <w:t xml:space="preserve">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rPr>
      </w:pPr>
      <w:r w:rsidRPr="00C9294F">
        <w:rPr>
          <w:rFonts w:ascii="Times New Roman" w:hAnsi="Times New Roman" w:cs="Times New Roman"/>
        </w:rPr>
        <w:t xml:space="preserve">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6E7C8E" w:rsidRPr="00C9294F" w:rsidRDefault="006E7C8E" w:rsidP="006E7C8E">
      <w:pPr>
        <w:pStyle w:val="4f0"/>
        <w:shd w:val="clear" w:color="auto" w:fill="auto"/>
        <w:tabs>
          <w:tab w:val="left" w:pos="1183"/>
        </w:tabs>
        <w:spacing w:before="0" w:after="0" w:line="240" w:lineRule="auto"/>
        <w:ind w:left="284" w:right="220" w:hanging="284"/>
        <w:jc w:val="left"/>
        <w:rPr>
          <w:rFonts w:ascii="Times New Roman" w:hAnsi="Times New Roman" w:cs="Times New Roman"/>
        </w:rPr>
      </w:pP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u w:val="single"/>
        </w:rPr>
      </w:pPr>
      <w:r w:rsidRPr="00C9294F">
        <w:rPr>
          <w:rFonts w:ascii="Times New Roman" w:hAnsi="Times New Roman" w:cs="Times New Roman"/>
          <w:b/>
          <w:u w:val="single"/>
        </w:rPr>
        <w:t>Образовательная область «Искусство»</w:t>
      </w:r>
    </w:p>
    <w:p w:rsidR="006E7C8E" w:rsidRPr="00C9294F" w:rsidRDefault="006E7C8E" w:rsidP="006E7C8E">
      <w:pPr>
        <w:pStyle w:val="4f0"/>
        <w:shd w:val="clear" w:color="auto" w:fill="auto"/>
        <w:tabs>
          <w:tab w:val="left" w:pos="1183"/>
        </w:tabs>
        <w:spacing w:before="0" w:after="0" w:line="240" w:lineRule="auto"/>
        <w:ind w:right="220"/>
        <w:jc w:val="center"/>
        <w:rPr>
          <w:rFonts w:ascii="Times New Roman" w:hAnsi="Times New Roman" w:cs="Times New Roman"/>
          <w:b/>
        </w:rPr>
      </w:pP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rPr>
      </w:pPr>
      <w:r w:rsidRPr="00C9294F">
        <w:rPr>
          <w:rFonts w:ascii="Times New Roman" w:hAnsi="Times New Roman" w:cs="Times New Roman"/>
        </w:rPr>
        <w:lastRenderedPageBreak/>
        <w:t>В</w:t>
      </w:r>
      <w:r w:rsidRPr="00C9294F">
        <w:rPr>
          <w:rFonts w:ascii="Times New Roman" w:hAnsi="Times New Roman" w:cs="Times New Roman"/>
          <w:b/>
        </w:rPr>
        <w:t xml:space="preserve"> </w:t>
      </w:r>
      <w:r w:rsidRPr="00C9294F">
        <w:rPr>
          <w:rFonts w:ascii="Times New Roman" w:hAnsi="Times New Roman" w:cs="Times New Roman"/>
        </w:rPr>
        <w:t xml:space="preserve">образовательную область «Искусство» входят предметы: «ИЗО», «Музыка. Реализуются одночасовые курсы.  </w:t>
      </w: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rPr>
      </w:pP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b/>
          <w:u w:val="single"/>
        </w:rPr>
      </w:pPr>
      <w:r w:rsidRPr="00C9294F">
        <w:rPr>
          <w:rFonts w:ascii="Times New Roman" w:hAnsi="Times New Roman" w:cs="Times New Roman"/>
          <w:b/>
          <w:u w:val="single"/>
        </w:rPr>
        <w:t>Образовательная область «Технология»</w:t>
      </w:r>
    </w:p>
    <w:p w:rsidR="006E7C8E" w:rsidRPr="00C9294F" w:rsidRDefault="006E7C8E" w:rsidP="006E7C8E">
      <w:pPr>
        <w:pStyle w:val="4f0"/>
        <w:shd w:val="clear" w:color="auto" w:fill="auto"/>
        <w:tabs>
          <w:tab w:val="left" w:pos="1183"/>
        </w:tabs>
        <w:spacing w:before="0" w:after="0" w:line="240" w:lineRule="auto"/>
        <w:ind w:right="220"/>
        <w:jc w:val="left"/>
        <w:rPr>
          <w:rFonts w:ascii="Times New Roman" w:hAnsi="Times New Roman" w:cs="Times New Roman"/>
        </w:rPr>
      </w:pPr>
      <w:r w:rsidRPr="00C9294F">
        <w:rPr>
          <w:rFonts w:ascii="Times New Roman" w:hAnsi="Times New Roman" w:cs="Times New Roman"/>
        </w:rPr>
        <w:t xml:space="preserve">Курс «Технология»  реализуется  в 2-х часовой программе. </w:t>
      </w:r>
    </w:p>
    <w:p w:rsidR="006E7C8E" w:rsidRPr="00C9294F" w:rsidRDefault="006E7C8E" w:rsidP="006E7C8E">
      <w:pPr>
        <w:pStyle w:val="af9"/>
        <w:spacing w:before="0" w:after="0"/>
        <w:ind w:right="74"/>
        <w:jc w:val="left"/>
      </w:pPr>
      <w:r w:rsidRPr="00C9294F">
        <w:tab/>
      </w:r>
    </w:p>
    <w:p w:rsidR="006E7C8E" w:rsidRPr="00C9294F" w:rsidRDefault="006E7C8E" w:rsidP="006E7C8E">
      <w:pPr>
        <w:pStyle w:val="4f0"/>
        <w:shd w:val="clear" w:color="auto" w:fill="auto"/>
        <w:tabs>
          <w:tab w:val="left" w:pos="1183"/>
        </w:tabs>
        <w:spacing w:before="0" w:after="0" w:line="240" w:lineRule="auto"/>
        <w:ind w:right="220"/>
        <w:rPr>
          <w:rFonts w:ascii="Times New Roman" w:hAnsi="Times New Roman" w:cs="Times New Roman"/>
        </w:rPr>
      </w:pP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Внеурочная деятельность формируется с учетом пожеланий учащихся, их родителей (законных представителей); с использованием возможностей учреждений дополнительного образования, культуры и спорта. Внеурочная деятельность учащихся 5-7 классов планируется реализовываться за счет:</w:t>
      </w:r>
    </w:p>
    <w:p w:rsidR="006E7C8E" w:rsidRPr="00C9294F" w:rsidRDefault="006E7C8E" w:rsidP="006E7C8E">
      <w:pPr>
        <w:pStyle w:val="a5"/>
        <w:numPr>
          <w:ilvl w:val="0"/>
          <w:numId w:val="42"/>
        </w:num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договорных условий с ЦДТ г. Краснослободска;</w:t>
      </w:r>
    </w:p>
    <w:p w:rsidR="006E7C8E" w:rsidRPr="00C9294F" w:rsidRDefault="006E7C8E" w:rsidP="006E7C8E">
      <w:pPr>
        <w:pStyle w:val="a5"/>
        <w:numPr>
          <w:ilvl w:val="0"/>
          <w:numId w:val="42"/>
        </w:num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занятий в ДШИ г. Краснослободска;</w:t>
      </w:r>
    </w:p>
    <w:p w:rsidR="006E7C8E" w:rsidRPr="00C9294F" w:rsidRDefault="006E7C8E" w:rsidP="006E7C8E">
      <w:pPr>
        <w:pStyle w:val="a5"/>
        <w:numPr>
          <w:ilvl w:val="0"/>
          <w:numId w:val="42"/>
        </w:num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кружковых занятий ОУ</w:t>
      </w: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p>
    <w:p w:rsidR="006E7C8E" w:rsidRPr="00C9294F" w:rsidRDefault="006E7C8E" w:rsidP="006E7C8E">
      <w:pPr>
        <w:spacing w:after="0" w:line="240" w:lineRule="auto"/>
        <w:rPr>
          <w:rFonts w:ascii="Times New Roman" w:hAnsi="Times New Roman" w:cs="Times New Roman"/>
          <w:sz w:val="24"/>
          <w:szCs w:val="24"/>
        </w:rPr>
      </w:pP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b/>
          <w:bCs/>
          <w:sz w:val="24"/>
          <w:szCs w:val="24"/>
        </w:rPr>
        <w:t>Особенности учебного плана.</w:t>
      </w: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Продолжительность учебного года для 5-7 классов до 35 учебных недель (5 – дневная учебная неделя), продолжительность урока  – 45 минут.</w:t>
      </w:r>
    </w:p>
    <w:p w:rsidR="006E7C8E" w:rsidRPr="00C9294F" w:rsidRDefault="006E7C8E" w:rsidP="006E7C8E">
      <w:pPr>
        <w:shd w:val="clear" w:color="auto" w:fill="FFFFFF"/>
        <w:spacing w:after="0" w:line="240" w:lineRule="auto"/>
        <w:jc w:val="both"/>
        <w:rPr>
          <w:rFonts w:ascii="Times New Roman" w:hAnsi="Times New Roman" w:cs="Times New Roman"/>
          <w:sz w:val="24"/>
          <w:szCs w:val="24"/>
        </w:rPr>
      </w:pPr>
      <w:r w:rsidRPr="00C9294F">
        <w:rPr>
          <w:rFonts w:ascii="Times New Roman" w:hAnsi="Times New Roman" w:cs="Times New Roman"/>
          <w:sz w:val="24"/>
          <w:szCs w:val="24"/>
        </w:rPr>
        <w:t xml:space="preserve">  </w:t>
      </w:r>
    </w:p>
    <w:p w:rsidR="006E7C8E" w:rsidRPr="00C9294F" w:rsidRDefault="006E7C8E" w:rsidP="006E7C8E">
      <w:pPr>
        <w:spacing w:after="0" w:line="240" w:lineRule="auto"/>
        <w:jc w:val="both"/>
        <w:rPr>
          <w:rFonts w:ascii="Times New Roman" w:hAnsi="Times New Roman" w:cs="Times New Roman"/>
          <w:b/>
          <w:sz w:val="24"/>
          <w:szCs w:val="24"/>
        </w:rPr>
      </w:pPr>
      <w:r w:rsidRPr="00C9294F">
        <w:rPr>
          <w:rFonts w:ascii="Times New Roman" w:hAnsi="Times New Roman" w:cs="Times New Roman"/>
          <w:spacing w:val="10"/>
          <w:sz w:val="24"/>
          <w:szCs w:val="24"/>
        </w:rPr>
        <w:t xml:space="preserve">   </w:t>
      </w:r>
      <w:r w:rsidRPr="00C9294F">
        <w:rPr>
          <w:rFonts w:ascii="Times New Roman" w:hAnsi="Times New Roman" w:cs="Times New Roman"/>
          <w:b/>
          <w:sz w:val="24"/>
          <w:szCs w:val="24"/>
        </w:rPr>
        <w:t>В соответствии с рекомендациями предполагается  объем аудиторной нагрузки учащихся (29 часов в неделю – 5 класс, 30 часов в неделю- 6 класс, 32 часа в неделю- 7 класс), не превышающий максимум, установленный «Санитарно-эпидемиологическими требованиями к условиям и организации обучения в общеобразовательных учреждениях».</w:t>
      </w:r>
    </w:p>
    <w:p w:rsidR="006E7C8E" w:rsidRPr="00C9294F" w:rsidRDefault="006E7C8E" w:rsidP="006E7C8E">
      <w:pPr>
        <w:spacing w:after="0" w:line="240" w:lineRule="auto"/>
        <w:rPr>
          <w:rFonts w:ascii="Times New Roman" w:hAnsi="Times New Roman" w:cs="Times New Roman"/>
          <w:sz w:val="24"/>
          <w:szCs w:val="24"/>
        </w:rPr>
      </w:pPr>
    </w:p>
    <w:p w:rsidR="00292906" w:rsidRPr="00C9294F" w:rsidRDefault="00292906" w:rsidP="00292906">
      <w:pPr>
        <w:spacing w:after="0" w:line="240" w:lineRule="auto"/>
        <w:jc w:val="center"/>
        <w:rPr>
          <w:rFonts w:ascii="Times New Roman" w:hAnsi="Times New Roman" w:cs="Times New Roman"/>
          <w:b/>
          <w:sz w:val="28"/>
          <w:szCs w:val="28"/>
        </w:rPr>
      </w:pPr>
      <w:r w:rsidRPr="00C9294F">
        <w:rPr>
          <w:rFonts w:ascii="Times New Roman" w:hAnsi="Times New Roman" w:cs="Times New Roman"/>
          <w:b/>
          <w:sz w:val="28"/>
          <w:szCs w:val="28"/>
        </w:rPr>
        <w:t>Учебный план</w:t>
      </w:r>
    </w:p>
    <w:p w:rsidR="00292906" w:rsidRPr="00C9294F" w:rsidRDefault="00292906" w:rsidP="00292906">
      <w:pPr>
        <w:spacing w:after="0" w:line="240" w:lineRule="auto"/>
        <w:jc w:val="center"/>
        <w:rPr>
          <w:rFonts w:ascii="Times New Roman" w:hAnsi="Times New Roman" w:cs="Times New Roman"/>
          <w:b/>
          <w:sz w:val="28"/>
          <w:szCs w:val="28"/>
        </w:rPr>
      </w:pPr>
      <w:r w:rsidRPr="00C9294F">
        <w:rPr>
          <w:rFonts w:ascii="Times New Roman" w:hAnsi="Times New Roman" w:cs="Times New Roman"/>
          <w:b/>
          <w:sz w:val="28"/>
          <w:szCs w:val="28"/>
        </w:rPr>
        <w:t>5-7 классы ФГОС</w:t>
      </w:r>
    </w:p>
    <w:p w:rsidR="00292906" w:rsidRPr="00C9294F" w:rsidRDefault="00292906" w:rsidP="00292906">
      <w:pPr>
        <w:spacing w:after="0" w:line="240" w:lineRule="auto"/>
        <w:jc w:val="center"/>
        <w:rPr>
          <w:rFonts w:ascii="Times New Roman" w:hAnsi="Times New Roman" w:cs="Times New Roman"/>
          <w:b/>
          <w:sz w:val="28"/>
          <w:szCs w:val="28"/>
        </w:rPr>
      </w:pPr>
      <w:r w:rsidRPr="00C9294F">
        <w:rPr>
          <w:rFonts w:ascii="Times New Roman" w:hAnsi="Times New Roman" w:cs="Times New Roman"/>
          <w:b/>
          <w:sz w:val="28"/>
          <w:szCs w:val="28"/>
        </w:rPr>
        <w:t>Режим работы 5-дневная учебная неделя.</w:t>
      </w:r>
    </w:p>
    <w:tbl>
      <w:tblPr>
        <w:tblStyle w:val="a4"/>
        <w:tblW w:w="10395" w:type="dxa"/>
        <w:tblInd w:w="-318" w:type="dxa"/>
        <w:tblLayout w:type="fixed"/>
        <w:tblLook w:val="04A0" w:firstRow="1" w:lastRow="0" w:firstColumn="1" w:lastColumn="0" w:noHBand="0" w:noVBand="1"/>
      </w:tblPr>
      <w:tblGrid>
        <w:gridCol w:w="990"/>
        <w:gridCol w:w="1416"/>
        <w:gridCol w:w="1983"/>
        <w:gridCol w:w="1134"/>
        <w:gridCol w:w="993"/>
        <w:gridCol w:w="992"/>
        <w:gridCol w:w="1137"/>
        <w:gridCol w:w="995"/>
        <w:gridCol w:w="44"/>
        <w:gridCol w:w="665"/>
        <w:gridCol w:w="46"/>
      </w:tblGrid>
      <w:tr w:rsidR="00292906" w:rsidRPr="00C9294F" w:rsidTr="00292906">
        <w:tc>
          <w:tcPr>
            <w:tcW w:w="990" w:type="dxa"/>
            <w:vMerge w:val="restart"/>
            <w:tcBorders>
              <w:top w:val="thinThickThinMediumGap" w:sz="24" w:space="0" w:color="auto"/>
              <w:left w:val="thinThickThinMediumGap" w:sz="2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sz w:val="20"/>
                <w:szCs w:val="20"/>
              </w:rPr>
            </w:pPr>
          </w:p>
        </w:tc>
        <w:tc>
          <w:tcPr>
            <w:tcW w:w="1416" w:type="dxa"/>
            <w:vMerge w:val="restart"/>
            <w:tcBorders>
              <w:top w:val="thinThickThinMedium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Образовательные области</w:t>
            </w:r>
          </w:p>
        </w:tc>
        <w:tc>
          <w:tcPr>
            <w:tcW w:w="1983" w:type="dxa"/>
            <w:vMerge w:val="restart"/>
            <w:tcBorders>
              <w:top w:val="thinThickThinMedium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Образовательные компоненты</w:t>
            </w:r>
          </w:p>
        </w:tc>
        <w:tc>
          <w:tcPr>
            <w:tcW w:w="5295" w:type="dxa"/>
            <w:gridSpan w:val="6"/>
            <w:tcBorders>
              <w:top w:val="thinThickThinMediumGap" w:sz="24" w:space="0" w:color="auto"/>
              <w:left w:val="single" w:sz="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ФГОС</w:t>
            </w:r>
          </w:p>
        </w:tc>
        <w:tc>
          <w:tcPr>
            <w:tcW w:w="711" w:type="dxa"/>
            <w:gridSpan w:val="2"/>
            <w:vMerge w:val="restart"/>
            <w:tcBorders>
              <w:top w:val="thinThickThinMediumGap" w:sz="24" w:space="0" w:color="auto"/>
              <w:left w:val="thinThickThinSmallGap" w:sz="2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Всего часов в год</w:t>
            </w:r>
          </w:p>
        </w:tc>
      </w:tr>
      <w:tr w:rsidR="00292906" w:rsidRPr="00C9294F" w:rsidTr="00292906">
        <w:tc>
          <w:tcPr>
            <w:tcW w:w="990" w:type="dxa"/>
            <w:vMerge/>
            <w:tcBorders>
              <w:top w:val="thinThickThinMedium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thinThickThinMediumGap" w:sz="24" w:space="0" w:color="auto"/>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vMerge/>
            <w:tcBorders>
              <w:top w:val="thinThickThinMediumGap" w:sz="24" w:space="0" w:color="auto"/>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5295" w:type="dxa"/>
            <w:gridSpan w:val="6"/>
            <w:tcBorders>
              <w:top w:val="thinThickThinSmallGap" w:sz="24" w:space="0" w:color="auto"/>
              <w:left w:val="single" w:sz="4" w:space="0" w:color="auto"/>
              <w:bottom w:val="thinThickThinSmallGap" w:sz="24" w:space="0" w:color="auto"/>
              <w:right w:val="thinThickThinSmallGap" w:sz="24" w:space="0" w:color="auto"/>
            </w:tcBorders>
          </w:tcPr>
          <w:p w:rsidR="00292906" w:rsidRPr="00C9294F" w:rsidRDefault="00292906" w:rsidP="00844C05">
            <w:pPr>
              <w:rPr>
                <w:rFonts w:cs="Times New Roman"/>
              </w:rPr>
            </w:pPr>
            <w:r w:rsidRPr="00C9294F">
              <w:rPr>
                <w:rFonts w:ascii="Times New Roman" w:hAnsi="Times New Roman" w:cs="Times New Roman"/>
                <w:b/>
                <w:sz w:val="20"/>
                <w:szCs w:val="20"/>
              </w:rPr>
              <w:t xml:space="preserve">              классы</w:t>
            </w:r>
          </w:p>
        </w:tc>
        <w:tc>
          <w:tcPr>
            <w:tcW w:w="711" w:type="dxa"/>
            <w:gridSpan w:val="2"/>
            <w:vMerge/>
            <w:tcBorders>
              <w:left w:val="thinThickThinSmallGap" w:sz="24" w:space="0" w:color="auto"/>
              <w:right w:val="thinThickThinMediumGap" w:sz="24" w:space="0" w:color="auto"/>
            </w:tcBorders>
            <w:shd w:val="clear" w:color="auto" w:fill="D9D9D9" w:themeFill="background1" w:themeFillShade="D9"/>
            <w:vAlign w:val="center"/>
            <w:hideMark/>
          </w:tcPr>
          <w:p w:rsidR="00292906" w:rsidRPr="00C9294F" w:rsidRDefault="00292906" w:rsidP="00844C05">
            <w:pPr>
              <w:rPr>
                <w:rFonts w:cs="Times New Roman"/>
              </w:rPr>
            </w:pPr>
          </w:p>
        </w:tc>
      </w:tr>
      <w:tr w:rsidR="00292906" w:rsidRPr="00C9294F" w:rsidTr="00292906">
        <w:trPr>
          <w:gridAfter w:val="1"/>
          <w:wAfter w:w="46" w:type="dxa"/>
        </w:trPr>
        <w:tc>
          <w:tcPr>
            <w:tcW w:w="990" w:type="dxa"/>
            <w:vMerge/>
            <w:tcBorders>
              <w:top w:val="thinThickThinMedium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thinThickThinMediumGap" w:sz="24" w:space="0" w:color="auto"/>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vMerge/>
            <w:tcBorders>
              <w:top w:val="thinThickThinMediumGap" w:sz="24" w:space="0" w:color="auto"/>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1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5 «А»</w:t>
            </w:r>
          </w:p>
        </w:tc>
        <w:tc>
          <w:tcPr>
            <w:tcW w:w="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5 «Б»</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 «А»</w:t>
            </w:r>
          </w:p>
        </w:tc>
        <w:tc>
          <w:tcPr>
            <w:tcW w:w="1137" w:type="dxa"/>
            <w:tcBorders>
              <w:left w:val="thinThickThinSmallGap" w:sz="2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 «Б»</w:t>
            </w:r>
          </w:p>
        </w:tc>
        <w:tc>
          <w:tcPr>
            <w:tcW w:w="1039" w:type="dxa"/>
            <w:gridSpan w:val="2"/>
            <w:tcBorders>
              <w:left w:val="thinThickThinSmallGap" w:sz="2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7</w:t>
            </w:r>
          </w:p>
        </w:tc>
        <w:tc>
          <w:tcPr>
            <w:tcW w:w="665" w:type="dxa"/>
            <w:tcBorders>
              <w:left w:val="thinThickThinSmallGap" w:sz="24" w:space="0" w:color="auto"/>
              <w:bottom w:val="thinThickThinSmallGap" w:sz="24" w:space="0" w:color="auto"/>
              <w:right w:val="thinThickThinMediumGap" w:sz="24" w:space="0" w:color="auto"/>
            </w:tcBorders>
            <w:shd w:val="clear" w:color="auto" w:fill="D9D9D9" w:themeFill="background1" w:themeFillShade="D9"/>
            <w:vAlign w:val="center"/>
            <w:hideMark/>
          </w:tcPr>
          <w:p w:rsidR="00292906" w:rsidRPr="00C9294F" w:rsidRDefault="00292906" w:rsidP="00844C05">
            <w:pPr>
              <w:rPr>
                <w:rFonts w:cs="Times New Roman"/>
              </w:rPr>
            </w:pPr>
          </w:p>
        </w:tc>
      </w:tr>
      <w:tr w:rsidR="00292906" w:rsidRPr="00C9294F" w:rsidTr="00292906">
        <w:trPr>
          <w:gridAfter w:val="1"/>
          <w:wAfter w:w="46" w:type="dxa"/>
          <w:trHeight w:val="350"/>
        </w:trPr>
        <w:tc>
          <w:tcPr>
            <w:tcW w:w="990" w:type="dxa"/>
            <w:vMerge w:val="restart"/>
            <w:tcBorders>
              <w:top w:val="thinThickThinSmallGap" w:sz="24" w:space="0" w:color="auto"/>
              <w:left w:val="thinThickThinMediumGap" w:sz="2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О</w:t>
            </w:r>
            <w:r w:rsidRPr="00C9294F">
              <w:rPr>
                <w:rFonts w:ascii="Times New Roman" w:hAnsi="Times New Roman" w:cs="Times New Roman"/>
                <w:b/>
                <w:sz w:val="20"/>
                <w:szCs w:val="20"/>
              </w:rPr>
              <w:br/>
              <w:t>Б</w:t>
            </w:r>
            <w:r w:rsidRPr="00C9294F">
              <w:rPr>
                <w:rFonts w:ascii="Times New Roman" w:hAnsi="Times New Roman" w:cs="Times New Roman"/>
                <w:b/>
                <w:sz w:val="20"/>
                <w:szCs w:val="20"/>
              </w:rPr>
              <w:br/>
              <w:t>Я</w:t>
            </w:r>
            <w:r w:rsidRPr="00C9294F">
              <w:rPr>
                <w:rFonts w:ascii="Times New Roman" w:hAnsi="Times New Roman" w:cs="Times New Roman"/>
                <w:b/>
                <w:sz w:val="20"/>
                <w:szCs w:val="20"/>
              </w:rPr>
              <w:br/>
              <w:t>З</w:t>
            </w:r>
            <w:r w:rsidRPr="00C9294F">
              <w:rPr>
                <w:rFonts w:ascii="Times New Roman" w:hAnsi="Times New Roman" w:cs="Times New Roman"/>
                <w:b/>
                <w:sz w:val="20"/>
                <w:szCs w:val="20"/>
              </w:rPr>
              <w:br/>
              <w:t>А</w:t>
            </w:r>
            <w:r w:rsidRPr="00C9294F">
              <w:rPr>
                <w:rFonts w:ascii="Times New Roman" w:hAnsi="Times New Roman" w:cs="Times New Roman"/>
                <w:b/>
                <w:sz w:val="20"/>
                <w:szCs w:val="20"/>
              </w:rPr>
              <w:br/>
              <w:t>Т</w:t>
            </w:r>
            <w:r w:rsidRPr="00C9294F">
              <w:rPr>
                <w:rFonts w:ascii="Times New Roman" w:hAnsi="Times New Roman" w:cs="Times New Roman"/>
                <w:b/>
                <w:sz w:val="20"/>
                <w:szCs w:val="20"/>
              </w:rPr>
              <w:br/>
              <w:t>Е</w:t>
            </w:r>
            <w:r w:rsidRPr="00C9294F">
              <w:rPr>
                <w:rFonts w:ascii="Times New Roman" w:hAnsi="Times New Roman" w:cs="Times New Roman"/>
                <w:b/>
                <w:sz w:val="20"/>
                <w:szCs w:val="20"/>
              </w:rPr>
              <w:br/>
              <w:t>Л</w:t>
            </w:r>
            <w:r w:rsidRPr="00C9294F">
              <w:rPr>
                <w:rFonts w:ascii="Times New Roman" w:hAnsi="Times New Roman" w:cs="Times New Roman"/>
                <w:b/>
                <w:sz w:val="20"/>
                <w:szCs w:val="20"/>
              </w:rPr>
              <w:br/>
              <w:t>Ь</w:t>
            </w:r>
            <w:r w:rsidRPr="00C9294F">
              <w:rPr>
                <w:rFonts w:ascii="Times New Roman" w:hAnsi="Times New Roman" w:cs="Times New Roman"/>
                <w:b/>
                <w:sz w:val="20"/>
                <w:szCs w:val="20"/>
              </w:rPr>
              <w:br/>
              <w:t>Н</w:t>
            </w:r>
            <w:r w:rsidRPr="00C9294F">
              <w:rPr>
                <w:rFonts w:ascii="Times New Roman" w:hAnsi="Times New Roman" w:cs="Times New Roman"/>
                <w:b/>
                <w:sz w:val="20"/>
                <w:szCs w:val="20"/>
              </w:rPr>
              <w:br/>
              <w:t>А</w:t>
            </w:r>
            <w:r w:rsidRPr="00C9294F">
              <w:rPr>
                <w:rFonts w:ascii="Times New Roman" w:hAnsi="Times New Roman" w:cs="Times New Roman"/>
                <w:b/>
                <w:sz w:val="20"/>
                <w:szCs w:val="20"/>
              </w:rPr>
              <w:br/>
              <w:t>Я</w:t>
            </w:r>
          </w:p>
          <w:p w:rsidR="00292906" w:rsidRPr="00C9294F" w:rsidRDefault="00292906" w:rsidP="00844C05">
            <w:pPr>
              <w:jc w:val="center"/>
              <w:rPr>
                <w:rFonts w:ascii="Times New Roman" w:hAnsi="Times New Roman" w:cs="Times New Roman"/>
                <w:b/>
                <w:sz w:val="20"/>
                <w:szCs w:val="20"/>
              </w:rPr>
            </w:pPr>
          </w:p>
          <w:p w:rsidR="00292906" w:rsidRPr="00C9294F" w:rsidRDefault="00292906" w:rsidP="00844C05">
            <w:pPr>
              <w:jc w:val="center"/>
              <w:rPr>
                <w:rFonts w:ascii="Times New Roman" w:hAnsi="Times New Roman" w:cs="Times New Roman"/>
                <w:b/>
                <w:sz w:val="20"/>
                <w:szCs w:val="20"/>
              </w:rPr>
            </w:pPr>
          </w:p>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Ч</w:t>
            </w:r>
          </w:p>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А</w:t>
            </w:r>
          </w:p>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С</w:t>
            </w:r>
          </w:p>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Т</w:t>
            </w:r>
          </w:p>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lastRenderedPageBreak/>
              <w:t>Ь</w:t>
            </w:r>
          </w:p>
          <w:p w:rsidR="00292906" w:rsidRPr="00C9294F" w:rsidRDefault="00292906" w:rsidP="00844C05">
            <w:pPr>
              <w:jc w:val="center"/>
              <w:rPr>
                <w:rFonts w:ascii="Times New Roman" w:hAnsi="Times New Roman" w:cs="Times New Roman"/>
                <w:b/>
                <w:sz w:val="20"/>
                <w:szCs w:val="20"/>
              </w:rPr>
            </w:pPr>
          </w:p>
          <w:p w:rsidR="00292906" w:rsidRPr="00C9294F" w:rsidRDefault="00292906" w:rsidP="00844C05">
            <w:pPr>
              <w:jc w:val="center"/>
              <w:rPr>
                <w:rFonts w:ascii="Times New Roman" w:hAnsi="Times New Roman" w:cs="Times New Roman"/>
                <w:b/>
                <w:sz w:val="20"/>
                <w:szCs w:val="20"/>
              </w:rPr>
            </w:pPr>
          </w:p>
        </w:tc>
        <w:tc>
          <w:tcPr>
            <w:tcW w:w="1416" w:type="dxa"/>
            <w:vMerge w:val="restart"/>
            <w:tcBorders>
              <w:top w:val="thinThickThinSmallGap" w:sz="24" w:space="0" w:color="auto"/>
              <w:left w:val="thinThickThinSmallGap" w:sz="24" w:space="0" w:color="auto"/>
              <w:bottom w:val="doub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lastRenderedPageBreak/>
              <w:t>Филология</w:t>
            </w:r>
          </w:p>
          <w:p w:rsidR="00292906" w:rsidRPr="00C9294F" w:rsidRDefault="00292906" w:rsidP="00844C05">
            <w:pPr>
              <w:jc w:val="center"/>
              <w:rPr>
                <w:rFonts w:ascii="Times New Roman" w:hAnsi="Times New Roman" w:cs="Times New Roman"/>
                <w:sz w:val="20"/>
                <w:szCs w:val="20"/>
              </w:rPr>
            </w:pPr>
          </w:p>
          <w:p w:rsidR="00292906" w:rsidRPr="00C9294F" w:rsidRDefault="00292906" w:rsidP="00844C05">
            <w:pPr>
              <w:jc w:val="center"/>
              <w:rPr>
                <w:rFonts w:ascii="Times New Roman" w:hAnsi="Times New Roman" w:cs="Times New Roman"/>
                <w:sz w:val="20"/>
                <w:szCs w:val="20"/>
              </w:rPr>
            </w:pPr>
          </w:p>
          <w:p w:rsidR="00292906" w:rsidRPr="00C9294F" w:rsidRDefault="00292906" w:rsidP="00844C05">
            <w:pPr>
              <w:jc w:val="center"/>
              <w:rPr>
                <w:rFonts w:ascii="Times New Roman" w:hAnsi="Times New Roman" w:cs="Times New Roman"/>
                <w:sz w:val="20"/>
                <w:szCs w:val="20"/>
              </w:rPr>
            </w:pPr>
          </w:p>
          <w:p w:rsidR="00292906" w:rsidRPr="00C9294F" w:rsidRDefault="00292906" w:rsidP="00844C05">
            <w:pPr>
              <w:rPr>
                <w:rFonts w:ascii="Times New Roman" w:hAnsi="Times New Roman" w:cs="Times New Roman"/>
                <w:sz w:val="20"/>
                <w:szCs w:val="20"/>
              </w:rPr>
            </w:pPr>
          </w:p>
        </w:tc>
        <w:tc>
          <w:tcPr>
            <w:tcW w:w="1983" w:type="dxa"/>
            <w:tcBorders>
              <w:top w:val="thinThickThinSmallGap" w:sz="2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i/>
                <w:sz w:val="20"/>
                <w:szCs w:val="20"/>
              </w:rPr>
            </w:pPr>
            <w:r w:rsidRPr="00C9294F">
              <w:rPr>
                <w:rFonts w:ascii="Times New Roman" w:hAnsi="Times New Roman" w:cs="Times New Roman"/>
                <w:b/>
                <w:i/>
                <w:sz w:val="20"/>
                <w:szCs w:val="20"/>
              </w:rPr>
              <w:t>Русский язык</w:t>
            </w:r>
          </w:p>
        </w:tc>
        <w:tc>
          <w:tcPr>
            <w:tcW w:w="1134" w:type="dxa"/>
            <w:tcBorders>
              <w:top w:val="thinThickThinSmallGap" w:sz="2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993" w:type="dxa"/>
            <w:tcBorders>
              <w:top w:val="thinThickThinSmallGap" w:sz="2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992" w:type="dxa"/>
            <w:tcBorders>
              <w:top w:val="thinThickThinSmallGap" w:sz="2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204</w:t>
            </w:r>
          </w:p>
        </w:tc>
        <w:tc>
          <w:tcPr>
            <w:tcW w:w="1137" w:type="dxa"/>
            <w:tcBorders>
              <w:top w:val="thinThickThinSmallGap" w:sz="2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204</w:t>
            </w:r>
          </w:p>
        </w:tc>
        <w:tc>
          <w:tcPr>
            <w:tcW w:w="995" w:type="dxa"/>
            <w:tcBorders>
              <w:top w:val="thinThickThinSmallGap" w:sz="2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136</w:t>
            </w:r>
          </w:p>
        </w:tc>
        <w:tc>
          <w:tcPr>
            <w:tcW w:w="709" w:type="dxa"/>
            <w:gridSpan w:val="2"/>
            <w:tcBorders>
              <w:top w:val="thinThickThinSmallGap" w:sz="2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884</w:t>
            </w:r>
          </w:p>
        </w:tc>
      </w:tr>
      <w:tr w:rsidR="00292906" w:rsidRPr="00C9294F" w:rsidTr="00292906">
        <w:trPr>
          <w:gridAfter w:val="1"/>
          <w:wAfter w:w="46" w:type="dxa"/>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thinThickThinSmallGap" w:sz="24" w:space="0" w:color="auto"/>
              <w:left w:val="thinThickThinSmallGap" w:sz="24" w:space="0" w:color="auto"/>
              <w:bottom w:val="doub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i/>
                <w:sz w:val="20"/>
                <w:szCs w:val="20"/>
              </w:rPr>
            </w:pPr>
            <w:r w:rsidRPr="00C9294F">
              <w:rPr>
                <w:rFonts w:ascii="Times New Roman" w:hAnsi="Times New Roman" w:cs="Times New Roman"/>
                <w:b/>
                <w:i/>
                <w:sz w:val="20"/>
                <w:szCs w:val="20"/>
              </w:rPr>
              <w:t>Литература</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476</w:t>
            </w:r>
          </w:p>
        </w:tc>
      </w:tr>
      <w:tr w:rsidR="00292906" w:rsidRPr="00C9294F" w:rsidTr="00292906">
        <w:trPr>
          <w:gridAfter w:val="1"/>
          <w:wAfter w:w="46" w:type="dxa"/>
          <w:trHeight w:val="183"/>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thinThickThinSmallGap" w:sz="24" w:space="0" w:color="auto"/>
              <w:left w:val="thinThickThinSmallGap" w:sz="24" w:space="0" w:color="auto"/>
              <w:bottom w:val="doub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i/>
                <w:sz w:val="20"/>
                <w:szCs w:val="20"/>
              </w:rPr>
            </w:pPr>
            <w:r w:rsidRPr="00C9294F">
              <w:rPr>
                <w:rFonts w:ascii="Times New Roman" w:hAnsi="Times New Roman" w:cs="Times New Roman"/>
                <w:b/>
                <w:i/>
                <w:sz w:val="20"/>
                <w:szCs w:val="20"/>
              </w:rPr>
              <w:t>Иностранный язык (английский)</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102</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510</w:t>
            </w:r>
          </w:p>
        </w:tc>
      </w:tr>
      <w:tr w:rsidR="00292906" w:rsidRPr="00C9294F" w:rsidTr="00292906">
        <w:trPr>
          <w:gridAfter w:val="1"/>
          <w:wAfter w:w="46" w:type="dxa"/>
          <w:trHeight w:val="317"/>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val="restart"/>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Математика</w:t>
            </w:r>
          </w:p>
        </w:tc>
        <w:tc>
          <w:tcPr>
            <w:tcW w:w="1983"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i/>
                <w:sz w:val="20"/>
                <w:szCs w:val="20"/>
              </w:rPr>
            </w:pPr>
            <w:r w:rsidRPr="00C9294F">
              <w:rPr>
                <w:rFonts w:ascii="Times New Roman" w:hAnsi="Times New Roman" w:cs="Times New Roman"/>
                <w:b/>
                <w:sz w:val="20"/>
                <w:szCs w:val="20"/>
              </w:rPr>
              <w:t>Математика</w:t>
            </w:r>
          </w:p>
        </w:tc>
        <w:tc>
          <w:tcPr>
            <w:tcW w:w="1134" w:type="dxa"/>
            <w:tcBorders>
              <w:top w:val="doub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993"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992"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1137"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170</w:t>
            </w:r>
          </w:p>
        </w:tc>
        <w:tc>
          <w:tcPr>
            <w:tcW w:w="995"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p>
        </w:tc>
        <w:tc>
          <w:tcPr>
            <w:tcW w:w="709" w:type="dxa"/>
            <w:gridSpan w:val="2"/>
            <w:tcBorders>
              <w:top w:val="doub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680</w:t>
            </w:r>
          </w:p>
        </w:tc>
      </w:tr>
      <w:tr w:rsidR="00292906" w:rsidRPr="00C9294F" w:rsidTr="00292906">
        <w:trPr>
          <w:gridAfter w:val="1"/>
          <w:wAfter w:w="46" w:type="dxa"/>
          <w:trHeight w:val="317"/>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Алгебра</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102</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102</w:t>
            </w:r>
          </w:p>
        </w:tc>
      </w:tr>
      <w:tr w:rsidR="00292906" w:rsidRPr="00C9294F" w:rsidTr="00292906">
        <w:trPr>
          <w:gridAfter w:val="1"/>
          <w:wAfter w:w="46" w:type="dxa"/>
          <w:trHeight w:val="317"/>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Геометрия</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r>
      <w:tr w:rsidR="00292906" w:rsidRPr="00C9294F" w:rsidTr="00292906">
        <w:trPr>
          <w:gridAfter w:val="1"/>
          <w:wAfter w:w="46" w:type="dxa"/>
          <w:trHeight w:val="167"/>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sing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Информатика и ИКТ</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170</w:t>
            </w:r>
          </w:p>
        </w:tc>
      </w:tr>
      <w:tr w:rsidR="00292906" w:rsidRPr="00C9294F" w:rsidTr="00292906">
        <w:trPr>
          <w:gridAfter w:val="1"/>
          <w:wAfter w:w="46" w:type="dxa"/>
          <w:trHeight w:val="229"/>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val="restart"/>
            <w:tcBorders>
              <w:top w:val="double" w:sz="4" w:space="0" w:color="auto"/>
              <w:left w:val="thinThickThinSmallGap" w:sz="24" w:space="0" w:color="auto"/>
              <w:bottom w:val="doub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Обществознание</w:t>
            </w:r>
          </w:p>
        </w:tc>
        <w:tc>
          <w:tcPr>
            <w:tcW w:w="1983"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История</w:t>
            </w:r>
          </w:p>
        </w:tc>
        <w:tc>
          <w:tcPr>
            <w:tcW w:w="1134" w:type="dxa"/>
            <w:tcBorders>
              <w:top w:val="doub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3"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2"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1137"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5"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doub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340</w:t>
            </w:r>
          </w:p>
        </w:tc>
      </w:tr>
      <w:tr w:rsidR="00292906" w:rsidRPr="00C9294F" w:rsidTr="00292906">
        <w:trPr>
          <w:gridAfter w:val="1"/>
          <w:wAfter w:w="46" w:type="dxa"/>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doub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Обществознание</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170</w:t>
            </w:r>
          </w:p>
        </w:tc>
      </w:tr>
      <w:tr w:rsidR="00292906" w:rsidRPr="00C9294F" w:rsidTr="00292906">
        <w:trPr>
          <w:gridAfter w:val="1"/>
          <w:wAfter w:w="46" w:type="dxa"/>
          <w:trHeight w:val="253"/>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doub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География</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204</w:t>
            </w:r>
          </w:p>
        </w:tc>
      </w:tr>
      <w:tr w:rsidR="00292906" w:rsidRPr="00C9294F" w:rsidTr="00292906">
        <w:trPr>
          <w:gridAfter w:val="1"/>
          <w:wAfter w:w="46" w:type="dxa"/>
          <w:trHeight w:val="159"/>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val="restart"/>
            <w:tcBorders>
              <w:top w:val="double" w:sz="4" w:space="0" w:color="auto"/>
              <w:left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Естествознание</w:t>
            </w:r>
          </w:p>
        </w:tc>
        <w:tc>
          <w:tcPr>
            <w:tcW w:w="1983"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Биология</w:t>
            </w:r>
          </w:p>
        </w:tc>
        <w:tc>
          <w:tcPr>
            <w:tcW w:w="1134" w:type="dxa"/>
            <w:tcBorders>
              <w:top w:val="doub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doub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204</w:t>
            </w:r>
          </w:p>
        </w:tc>
      </w:tr>
      <w:tr w:rsidR="00292906" w:rsidRPr="00C9294F" w:rsidTr="00292906">
        <w:trPr>
          <w:gridAfter w:val="1"/>
          <w:wAfter w:w="46" w:type="dxa"/>
          <w:trHeight w:val="159"/>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left w:val="thinThickThinSmallGap" w:sz="24" w:space="0" w:color="auto"/>
              <w:bottom w:val="doub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Физика</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r>
      <w:tr w:rsidR="00292906" w:rsidRPr="00C9294F" w:rsidTr="00292906">
        <w:trPr>
          <w:gridAfter w:val="1"/>
          <w:wAfter w:w="46" w:type="dxa"/>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val="restart"/>
            <w:tcBorders>
              <w:top w:val="double" w:sz="4" w:space="0" w:color="auto"/>
              <w:left w:val="thinThickThinSmallGap" w:sz="24" w:space="0" w:color="auto"/>
              <w:bottom w:val="doub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Искусство</w:t>
            </w:r>
          </w:p>
        </w:tc>
        <w:tc>
          <w:tcPr>
            <w:tcW w:w="1983"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Изобразительное искусство</w:t>
            </w:r>
          </w:p>
        </w:tc>
        <w:tc>
          <w:tcPr>
            <w:tcW w:w="1134" w:type="dxa"/>
            <w:tcBorders>
              <w:top w:val="doub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w:t>
            </w:r>
          </w:p>
        </w:tc>
        <w:tc>
          <w:tcPr>
            <w:tcW w:w="709" w:type="dxa"/>
            <w:gridSpan w:val="2"/>
            <w:tcBorders>
              <w:top w:val="doub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170</w:t>
            </w:r>
          </w:p>
        </w:tc>
      </w:tr>
      <w:tr w:rsidR="00292906" w:rsidRPr="00C9294F" w:rsidTr="00292906">
        <w:trPr>
          <w:gridAfter w:val="1"/>
          <w:wAfter w:w="46" w:type="dxa"/>
          <w:trHeight w:val="169"/>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vMerge/>
            <w:tcBorders>
              <w:top w:val="double" w:sz="4" w:space="0" w:color="auto"/>
              <w:left w:val="thinThickThinSmallGap" w:sz="24" w:space="0" w:color="auto"/>
              <w:bottom w:val="double" w:sz="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983" w:type="dxa"/>
            <w:tcBorders>
              <w:top w:val="sing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Музыка</w:t>
            </w:r>
          </w:p>
        </w:tc>
        <w:tc>
          <w:tcPr>
            <w:tcW w:w="1134" w:type="dxa"/>
            <w:tcBorders>
              <w:top w:val="sing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3"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2" w:type="dxa"/>
            <w:tcBorders>
              <w:top w:val="sing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1137"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995" w:type="dxa"/>
            <w:tcBorders>
              <w:top w:val="sing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w:t>
            </w:r>
          </w:p>
        </w:tc>
        <w:tc>
          <w:tcPr>
            <w:tcW w:w="709" w:type="dxa"/>
            <w:gridSpan w:val="2"/>
            <w:tcBorders>
              <w:top w:val="sing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170</w:t>
            </w:r>
          </w:p>
        </w:tc>
      </w:tr>
      <w:tr w:rsidR="00292906" w:rsidRPr="00C9294F" w:rsidTr="00292906">
        <w:trPr>
          <w:gridAfter w:val="1"/>
          <w:wAfter w:w="46" w:type="dxa"/>
          <w:trHeight w:val="370"/>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tcBorders>
              <w:top w:val="double" w:sz="4" w:space="0" w:color="auto"/>
              <w:left w:val="thinThickThinSmallGap" w:sz="24" w:space="0" w:color="auto"/>
              <w:bottom w:val="doub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Физическая культура</w:t>
            </w:r>
          </w:p>
        </w:tc>
        <w:tc>
          <w:tcPr>
            <w:tcW w:w="1983" w:type="dxa"/>
            <w:tcBorders>
              <w:top w:val="double" w:sz="4" w:space="0" w:color="auto"/>
              <w:left w:val="thinThickThinSmallGap" w:sz="24" w:space="0" w:color="auto"/>
              <w:bottom w:val="doub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Физическая культура</w:t>
            </w:r>
          </w:p>
        </w:tc>
        <w:tc>
          <w:tcPr>
            <w:tcW w:w="1134" w:type="dxa"/>
            <w:tcBorders>
              <w:top w:val="double" w:sz="4" w:space="0" w:color="auto"/>
              <w:left w:val="thinThickThinSmallGap" w:sz="2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3" w:type="dxa"/>
            <w:tcBorders>
              <w:top w:val="double" w:sz="4" w:space="0" w:color="auto"/>
              <w:left w:val="thinThickThinSmallGap" w:sz="2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2" w:type="dxa"/>
            <w:tcBorders>
              <w:top w:val="double" w:sz="4" w:space="0" w:color="auto"/>
              <w:left w:val="thinThickThinSmallGap" w:sz="2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1137" w:type="dxa"/>
            <w:tcBorders>
              <w:top w:val="double" w:sz="4" w:space="0" w:color="auto"/>
              <w:left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w:t>
            </w:r>
          </w:p>
        </w:tc>
        <w:tc>
          <w:tcPr>
            <w:tcW w:w="995" w:type="dxa"/>
            <w:tcBorders>
              <w:top w:val="double" w:sz="4" w:space="0" w:color="auto"/>
              <w:left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102</w:t>
            </w:r>
          </w:p>
        </w:tc>
        <w:tc>
          <w:tcPr>
            <w:tcW w:w="709" w:type="dxa"/>
            <w:gridSpan w:val="2"/>
            <w:tcBorders>
              <w:top w:val="double" w:sz="4" w:space="0" w:color="auto"/>
              <w:left w:val="thinThickThinSmallGap" w:sz="2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510</w:t>
            </w:r>
          </w:p>
        </w:tc>
      </w:tr>
      <w:tr w:rsidR="00292906" w:rsidRPr="00C9294F" w:rsidTr="00292906">
        <w:trPr>
          <w:gridAfter w:val="1"/>
          <w:wAfter w:w="46" w:type="dxa"/>
          <w:trHeight w:val="315"/>
        </w:trPr>
        <w:tc>
          <w:tcPr>
            <w:tcW w:w="990" w:type="dxa"/>
            <w:vMerge/>
            <w:tcBorders>
              <w:top w:val="thinThickThinSmallGap" w:sz="24" w:space="0" w:color="auto"/>
              <w:left w:val="thinThickThinMediumGap" w:sz="24" w:space="0" w:color="auto"/>
              <w:bottom w:val="thinThickThinSmallGap" w:sz="24" w:space="0" w:color="auto"/>
              <w:right w:val="thinThickThinSmallGap" w:sz="24" w:space="0" w:color="auto"/>
            </w:tcBorders>
            <w:vAlign w:val="center"/>
            <w:hideMark/>
          </w:tcPr>
          <w:p w:rsidR="00292906" w:rsidRPr="00C9294F" w:rsidRDefault="00292906" w:rsidP="00844C05">
            <w:pPr>
              <w:rPr>
                <w:rFonts w:ascii="Times New Roman" w:hAnsi="Times New Roman" w:cs="Times New Roman"/>
                <w:b/>
                <w:sz w:val="20"/>
                <w:szCs w:val="20"/>
              </w:rPr>
            </w:pPr>
          </w:p>
        </w:tc>
        <w:tc>
          <w:tcPr>
            <w:tcW w:w="1416"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Технология</w:t>
            </w:r>
          </w:p>
        </w:tc>
        <w:tc>
          <w:tcPr>
            <w:tcW w:w="1983" w:type="dxa"/>
            <w:tcBorders>
              <w:top w:val="double" w:sz="4" w:space="0" w:color="auto"/>
              <w:left w:val="thinThickThinSmallGap" w:sz="24" w:space="0" w:color="auto"/>
              <w:bottom w:val="single" w:sz="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Технология</w:t>
            </w:r>
          </w:p>
        </w:tc>
        <w:tc>
          <w:tcPr>
            <w:tcW w:w="1134" w:type="dxa"/>
            <w:tcBorders>
              <w:top w:val="double" w:sz="4" w:space="0" w:color="auto"/>
              <w:left w:val="thinThickThinSmallGap" w:sz="24" w:space="0" w:color="auto"/>
              <w:bottom w:val="single" w:sz="4" w:space="0" w:color="auto"/>
              <w:right w:val="single" w:sz="4" w:space="0" w:color="auto"/>
            </w:tcBorders>
            <w:shd w:val="clear" w:color="auto" w:fill="auto"/>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3"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2" w:type="dxa"/>
            <w:tcBorders>
              <w:top w:val="double" w:sz="4" w:space="0" w:color="auto"/>
              <w:left w:val="thinThickThinSmallGap" w:sz="24" w:space="0" w:color="auto"/>
              <w:bottom w:val="single" w:sz="4" w:space="0" w:color="auto"/>
              <w:right w:val="thinThickThinSmallGap" w:sz="24" w:space="0" w:color="auto"/>
            </w:tcBorders>
            <w:shd w:val="clear" w:color="auto" w:fill="auto"/>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1137"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68</w:t>
            </w:r>
          </w:p>
        </w:tc>
        <w:tc>
          <w:tcPr>
            <w:tcW w:w="995" w:type="dxa"/>
            <w:tcBorders>
              <w:top w:val="double" w:sz="4" w:space="0" w:color="auto"/>
              <w:left w:val="thinThickThinSmallGap" w:sz="24" w:space="0" w:color="auto"/>
              <w:bottom w:val="single" w:sz="4" w:space="0" w:color="auto"/>
              <w:right w:val="thinThickThinSmallGap" w:sz="24" w:space="0" w:color="auto"/>
            </w:tcBorders>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68</w:t>
            </w:r>
          </w:p>
        </w:tc>
        <w:tc>
          <w:tcPr>
            <w:tcW w:w="709" w:type="dxa"/>
            <w:gridSpan w:val="2"/>
            <w:tcBorders>
              <w:top w:val="double" w:sz="4" w:space="0" w:color="auto"/>
              <w:left w:val="thinThickThinSmallGap" w:sz="24" w:space="0" w:color="auto"/>
              <w:bottom w:val="single" w:sz="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8"/>
                <w:szCs w:val="28"/>
              </w:rPr>
            </w:pPr>
            <w:r w:rsidRPr="00C9294F">
              <w:rPr>
                <w:rFonts w:ascii="Times New Roman" w:hAnsi="Times New Roman" w:cs="Times New Roman"/>
                <w:b/>
                <w:sz w:val="28"/>
                <w:szCs w:val="28"/>
              </w:rPr>
              <w:t>340</w:t>
            </w:r>
          </w:p>
        </w:tc>
      </w:tr>
      <w:tr w:rsidR="00292906" w:rsidRPr="00C9294F" w:rsidTr="00292906">
        <w:trPr>
          <w:gridAfter w:val="1"/>
          <w:wAfter w:w="46" w:type="dxa"/>
        </w:trPr>
        <w:tc>
          <w:tcPr>
            <w:tcW w:w="4389" w:type="dxa"/>
            <w:gridSpan w:val="3"/>
            <w:tcBorders>
              <w:top w:val="thinThickThinSmallGap" w:sz="24" w:space="0" w:color="auto"/>
              <w:left w:val="thinThickThinMediumGap" w:sz="24" w:space="0" w:color="auto"/>
              <w:bottom w:val="thinThickThin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И Т О Г О</w:t>
            </w:r>
          </w:p>
        </w:tc>
        <w:tc>
          <w:tcPr>
            <w:tcW w:w="1134" w:type="dxa"/>
            <w:tcBorders>
              <w:top w:val="thinThickThinSmallGap" w:sz="24" w:space="0" w:color="auto"/>
              <w:left w:val="thinThickThinSmallGap" w:sz="24" w:space="0" w:color="auto"/>
              <w:bottom w:val="thinThickThinSmallGap" w:sz="24" w:space="0" w:color="auto"/>
              <w:right w:val="single" w:sz="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29</w:t>
            </w:r>
          </w:p>
        </w:tc>
        <w:tc>
          <w:tcPr>
            <w:tcW w:w="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29</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30</w:t>
            </w:r>
          </w:p>
        </w:tc>
        <w:tc>
          <w:tcPr>
            <w:tcW w:w="113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30</w:t>
            </w:r>
          </w:p>
        </w:tc>
        <w:tc>
          <w:tcPr>
            <w:tcW w:w="99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31</w:t>
            </w:r>
          </w:p>
        </w:tc>
        <w:tc>
          <w:tcPr>
            <w:tcW w:w="709" w:type="dxa"/>
            <w:gridSpan w:val="2"/>
            <w:tcBorders>
              <w:top w:val="thinThickThinSmallGap" w:sz="24" w:space="0" w:color="auto"/>
              <w:left w:val="thinThickThinSmallGap" w:sz="24" w:space="0" w:color="auto"/>
              <w:bottom w:val="thinThickThinSmallGap" w:sz="2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149</w:t>
            </w:r>
          </w:p>
        </w:tc>
      </w:tr>
      <w:tr w:rsidR="00292906" w:rsidRPr="00C9294F" w:rsidTr="00292906">
        <w:trPr>
          <w:gridAfter w:val="1"/>
          <w:wAfter w:w="46" w:type="dxa"/>
        </w:trPr>
        <w:tc>
          <w:tcPr>
            <w:tcW w:w="4389" w:type="dxa"/>
            <w:gridSpan w:val="3"/>
            <w:tcBorders>
              <w:top w:val="thinThickThinSmallGap" w:sz="24" w:space="0" w:color="auto"/>
              <w:left w:val="thinThickThinMediumGap" w:sz="24" w:space="0" w:color="auto"/>
              <w:bottom w:val="thinThickThin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0"/>
                <w:szCs w:val="20"/>
              </w:rPr>
            </w:pPr>
            <w:r w:rsidRPr="00C9294F">
              <w:rPr>
                <w:rFonts w:ascii="Times New Roman" w:hAnsi="Times New Roman" w:cs="Times New Roman"/>
                <w:b/>
                <w:sz w:val="20"/>
                <w:szCs w:val="20"/>
              </w:rPr>
              <w:t>КОЛИЧЕСТВО ЧАСОВ В ГОД</w:t>
            </w:r>
          </w:p>
        </w:tc>
        <w:tc>
          <w:tcPr>
            <w:tcW w:w="1134" w:type="dxa"/>
            <w:tcBorders>
              <w:top w:val="thinThickThinSmallGap" w:sz="24" w:space="0" w:color="auto"/>
              <w:left w:val="single" w:sz="4" w:space="0" w:color="auto"/>
              <w:bottom w:val="thinThickThinSmallGap" w:sz="24" w:space="0" w:color="auto"/>
              <w:right w:val="single" w:sz="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986</w:t>
            </w:r>
          </w:p>
        </w:tc>
        <w:tc>
          <w:tcPr>
            <w:tcW w:w="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986</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1020</w:t>
            </w:r>
          </w:p>
        </w:tc>
        <w:tc>
          <w:tcPr>
            <w:tcW w:w="113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1020</w:t>
            </w:r>
          </w:p>
        </w:tc>
        <w:tc>
          <w:tcPr>
            <w:tcW w:w="99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1054</w:t>
            </w:r>
          </w:p>
        </w:tc>
        <w:tc>
          <w:tcPr>
            <w:tcW w:w="709" w:type="dxa"/>
            <w:gridSpan w:val="2"/>
            <w:tcBorders>
              <w:top w:val="thinThickThinSmallGap" w:sz="24" w:space="0" w:color="auto"/>
              <w:left w:val="thinThickThinSmallGap" w:sz="24" w:space="0" w:color="auto"/>
              <w:bottom w:val="thinThickThinSmallGap" w:sz="24" w:space="0" w:color="auto"/>
              <w:right w:val="thinThickThinMedium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5066</w:t>
            </w:r>
          </w:p>
        </w:tc>
      </w:tr>
      <w:tr w:rsidR="00292906" w:rsidRPr="00C9294F" w:rsidTr="00292906">
        <w:trPr>
          <w:gridAfter w:val="1"/>
          <w:wAfter w:w="46" w:type="dxa"/>
        </w:trPr>
        <w:tc>
          <w:tcPr>
            <w:tcW w:w="4389" w:type="dxa"/>
            <w:gridSpan w:val="3"/>
            <w:tcBorders>
              <w:top w:val="thinThickThinSmallGap" w:sz="24" w:space="0" w:color="auto"/>
              <w:left w:val="thinThickThinMediumGap" w:sz="24" w:space="0" w:color="auto"/>
              <w:bottom w:val="double" w:sz="4" w:space="0" w:color="auto"/>
              <w:right w:val="thinThickThinSmallGap" w:sz="24" w:space="0" w:color="auto"/>
            </w:tcBorders>
          </w:tcPr>
          <w:p w:rsidR="00292906" w:rsidRPr="00C9294F" w:rsidRDefault="00292906" w:rsidP="00844C05">
            <w:pPr>
              <w:rPr>
                <w:rFonts w:ascii="Times New Roman" w:eastAsia="Calibri" w:hAnsi="Times New Roman" w:cs="Times New Roman"/>
                <w:sz w:val="24"/>
                <w:szCs w:val="24"/>
              </w:rPr>
            </w:pPr>
            <w:r w:rsidRPr="00C9294F">
              <w:rPr>
                <w:rFonts w:ascii="Times New Roman" w:eastAsia="Calibri" w:hAnsi="Times New Roman" w:cs="Times New Roman"/>
                <w:i/>
                <w:sz w:val="24"/>
                <w:szCs w:val="24"/>
              </w:rPr>
              <w:t>Часть, формируемая участниками образовательного процесса</w:t>
            </w:r>
          </w:p>
        </w:tc>
        <w:tc>
          <w:tcPr>
            <w:tcW w:w="1134" w:type="dxa"/>
            <w:tcBorders>
              <w:top w:val="thinThickThinSmallGap" w:sz="24" w:space="0" w:color="auto"/>
              <w:left w:val="single" w:sz="4" w:space="0" w:color="auto"/>
              <w:bottom w:val="double" w:sz="4" w:space="0" w:color="auto"/>
              <w:right w:val="single" w:sz="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w:t>
            </w:r>
          </w:p>
        </w:tc>
        <w:tc>
          <w:tcPr>
            <w:tcW w:w="993" w:type="dxa"/>
            <w:tcBorders>
              <w:top w:val="thinThickThinSmallGap" w:sz="24" w:space="0" w:color="auto"/>
              <w:left w:val="thinThickThinSmallGap" w:sz="24" w:space="0" w:color="auto"/>
              <w:bottom w:val="double" w:sz="4" w:space="0" w:color="auto"/>
              <w:right w:val="thinThickThinSmallGap" w:sz="2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w:t>
            </w:r>
          </w:p>
        </w:tc>
        <w:tc>
          <w:tcPr>
            <w:tcW w:w="992" w:type="dxa"/>
            <w:tcBorders>
              <w:top w:val="thinThickThinSmallGap" w:sz="24" w:space="0" w:color="auto"/>
              <w:left w:val="thinThickThinSmallGap" w:sz="24" w:space="0" w:color="auto"/>
              <w:bottom w:val="double" w:sz="4" w:space="0" w:color="auto"/>
              <w:right w:val="thinThickThinSmallGap" w:sz="2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w:t>
            </w:r>
          </w:p>
        </w:tc>
        <w:tc>
          <w:tcPr>
            <w:tcW w:w="1137" w:type="dxa"/>
            <w:tcBorders>
              <w:top w:val="thinThickThinSmallGap" w:sz="24" w:space="0" w:color="auto"/>
              <w:left w:val="thinThickThinSmallGap" w:sz="24" w:space="0" w:color="auto"/>
              <w:bottom w:val="double" w:sz="4" w:space="0" w:color="auto"/>
              <w:right w:val="thinThickThinSmallGap" w:sz="24" w:space="0" w:color="auto"/>
            </w:tcBorders>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w:t>
            </w:r>
          </w:p>
        </w:tc>
        <w:tc>
          <w:tcPr>
            <w:tcW w:w="995" w:type="dxa"/>
            <w:tcBorders>
              <w:top w:val="thinThickThinSmallGap" w:sz="24" w:space="0" w:color="auto"/>
              <w:left w:val="thinThickThinSmallGap" w:sz="24" w:space="0" w:color="auto"/>
              <w:bottom w:val="double" w:sz="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p>
        </w:tc>
        <w:tc>
          <w:tcPr>
            <w:tcW w:w="709" w:type="dxa"/>
            <w:gridSpan w:val="2"/>
            <w:tcBorders>
              <w:top w:val="thinThickThinSmallGap" w:sz="24" w:space="0" w:color="auto"/>
              <w:left w:val="thinThickThinSmallGap" w:sz="24" w:space="0" w:color="auto"/>
              <w:bottom w:val="double" w:sz="4" w:space="0" w:color="auto"/>
              <w:right w:val="thinThickThinMedium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p>
        </w:tc>
      </w:tr>
      <w:tr w:rsidR="00292906" w:rsidRPr="00C9294F" w:rsidTr="00292906">
        <w:trPr>
          <w:gridAfter w:val="1"/>
          <w:wAfter w:w="46" w:type="dxa"/>
        </w:trPr>
        <w:tc>
          <w:tcPr>
            <w:tcW w:w="4389" w:type="dxa"/>
            <w:gridSpan w:val="3"/>
            <w:tcBorders>
              <w:top w:val="double" w:sz="4" w:space="0" w:color="auto"/>
              <w:left w:val="thinThickThinMediumGap" w:sz="24" w:space="0" w:color="auto"/>
              <w:bottom w:val="thinThickThinSmallGap" w:sz="24" w:space="0" w:color="auto"/>
              <w:right w:val="thinThickThinSmallGap" w:sz="24" w:space="0" w:color="auto"/>
            </w:tcBorders>
          </w:tcPr>
          <w:p w:rsidR="00292906" w:rsidRPr="00C9294F" w:rsidRDefault="00292906" w:rsidP="00844C05">
            <w:pPr>
              <w:rPr>
                <w:rFonts w:ascii="Times New Roman" w:eastAsia="Calibri" w:hAnsi="Times New Roman" w:cs="Times New Roman"/>
                <w:sz w:val="24"/>
                <w:szCs w:val="24"/>
              </w:rPr>
            </w:pPr>
            <w:r w:rsidRPr="00C9294F">
              <w:rPr>
                <w:rFonts w:ascii="Times New Roman" w:eastAsia="Calibri" w:hAnsi="Times New Roman" w:cs="Times New Roman"/>
                <w:sz w:val="24"/>
                <w:szCs w:val="24"/>
              </w:rPr>
              <w:t>География</w:t>
            </w:r>
          </w:p>
        </w:tc>
        <w:tc>
          <w:tcPr>
            <w:tcW w:w="1134" w:type="dxa"/>
            <w:tcBorders>
              <w:top w:val="double" w:sz="4" w:space="0" w:color="auto"/>
              <w:left w:val="single" w:sz="4" w:space="0" w:color="auto"/>
              <w:bottom w:val="thinThickThinSmallGap" w:sz="24" w:space="0" w:color="auto"/>
              <w:right w:val="single" w:sz="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p>
        </w:tc>
        <w:tc>
          <w:tcPr>
            <w:tcW w:w="993" w:type="dxa"/>
            <w:tcBorders>
              <w:top w:val="double" w:sz="4" w:space="0" w:color="auto"/>
              <w:left w:val="thinThickThinSmallGap" w:sz="24" w:space="0" w:color="auto"/>
              <w:bottom w:val="thinThickThinSmallGap" w:sz="24" w:space="0" w:color="auto"/>
              <w:right w:val="thinThickThinSmallGap" w:sz="2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p>
        </w:tc>
        <w:tc>
          <w:tcPr>
            <w:tcW w:w="992" w:type="dxa"/>
            <w:tcBorders>
              <w:top w:val="double" w:sz="4" w:space="0" w:color="auto"/>
              <w:left w:val="thinThickThinSmallGap" w:sz="24" w:space="0" w:color="auto"/>
              <w:bottom w:val="thinThickThinSmallGap" w:sz="24" w:space="0" w:color="auto"/>
              <w:right w:val="thinThickThinSmallGap" w:sz="24" w:space="0" w:color="auto"/>
            </w:tcBorders>
            <w:shd w:val="clear" w:color="auto" w:fill="auto"/>
          </w:tcPr>
          <w:p w:rsidR="00292906" w:rsidRPr="00C9294F" w:rsidRDefault="00292906" w:rsidP="00844C05">
            <w:pPr>
              <w:snapToGrid w:val="0"/>
              <w:jc w:val="center"/>
              <w:rPr>
                <w:rFonts w:ascii="Times New Roman" w:eastAsia="Calibri" w:hAnsi="Times New Roman" w:cs="Times New Roman"/>
                <w:b/>
                <w:sz w:val="24"/>
                <w:szCs w:val="24"/>
              </w:rPr>
            </w:pPr>
          </w:p>
        </w:tc>
        <w:tc>
          <w:tcPr>
            <w:tcW w:w="1137" w:type="dxa"/>
            <w:tcBorders>
              <w:top w:val="double" w:sz="4" w:space="0" w:color="auto"/>
              <w:left w:val="thinThickThinSmallGap" w:sz="24" w:space="0" w:color="auto"/>
              <w:bottom w:val="thinThickThinSmallGap" w:sz="24" w:space="0" w:color="auto"/>
              <w:right w:val="thinThickThinSmallGap" w:sz="24" w:space="0" w:color="auto"/>
            </w:tcBorders>
          </w:tcPr>
          <w:p w:rsidR="00292906" w:rsidRPr="00C9294F" w:rsidRDefault="00292906" w:rsidP="00844C05">
            <w:pPr>
              <w:snapToGrid w:val="0"/>
              <w:jc w:val="center"/>
              <w:rPr>
                <w:rFonts w:ascii="Times New Roman" w:eastAsia="Calibri" w:hAnsi="Times New Roman" w:cs="Times New Roman"/>
                <w:b/>
                <w:sz w:val="24"/>
                <w:szCs w:val="24"/>
              </w:rPr>
            </w:pPr>
          </w:p>
        </w:tc>
        <w:tc>
          <w:tcPr>
            <w:tcW w:w="995" w:type="dxa"/>
            <w:tcBorders>
              <w:top w:val="double" w:sz="4" w:space="0" w:color="auto"/>
              <w:left w:val="thinThickThinSmallGap" w:sz="24" w:space="0" w:color="auto"/>
              <w:bottom w:val="thinThickThinSmallGap" w:sz="24" w:space="0" w:color="auto"/>
              <w:right w:val="thinThickThinSmallGap" w:sz="24" w:space="0" w:color="auto"/>
            </w:tcBorders>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c>
          <w:tcPr>
            <w:tcW w:w="709" w:type="dxa"/>
            <w:gridSpan w:val="2"/>
            <w:tcBorders>
              <w:top w:val="double" w:sz="4" w:space="0" w:color="auto"/>
              <w:left w:val="thinThickThinSmallGap" w:sz="24" w:space="0" w:color="auto"/>
              <w:bottom w:val="thinThickThinSmallGap" w:sz="24" w:space="0" w:color="auto"/>
              <w:right w:val="thinThickThinMedium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34</w:t>
            </w:r>
          </w:p>
        </w:tc>
      </w:tr>
      <w:tr w:rsidR="00292906" w:rsidRPr="00C9294F" w:rsidTr="00292906">
        <w:trPr>
          <w:gridAfter w:val="1"/>
          <w:wAfter w:w="46" w:type="dxa"/>
        </w:trPr>
        <w:tc>
          <w:tcPr>
            <w:tcW w:w="4389" w:type="dxa"/>
            <w:gridSpan w:val="3"/>
            <w:tcBorders>
              <w:top w:val="thinThickThinSmallGap" w:sz="24" w:space="0" w:color="auto"/>
              <w:left w:val="thinThickThinMedium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rPr>
                <w:rFonts w:ascii="Times New Roman" w:eastAsia="Calibri" w:hAnsi="Times New Roman" w:cs="Times New Roman"/>
                <w:b/>
                <w:sz w:val="24"/>
                <w:szCs w:val="24"/>
              </w:rPr>
            </w:pPr>
            <w:r w:rsidRPr="00C9294F">
              <w:rPr>
                <w:rFonts w:ascii="Times New Roman" w:eastAsia="Calibri" w:hAnsi="Times New Roman" w:cs="Times New Roman"/>
                <w:b/>
                <w:sz w:val="24"/>
                <w:szCs w:val="24"/>
              </w:rPr>
              <w:t>Максимально допустимая недельная нагрузка</w:t>
            </w:r>
          </w:p>
        </w:tc>
        <w:tc>
          <w:tcPr>
            <w:tcW w:w="1134" w:type="dxa"/>
            <w:tcBorders>
              <w:top w:val="thinThickThinSmallGap" w:sz="24" w:space="0" w:color="auto"/>
              <w:left w:val="single" w:sz="4" w:space="0" w:color="auto"/>
              <w:bottom w:val="thinThickThinSmallGap" w:sz="24" w:space="0" w:color="auto"/>
              <w:right w:val="single" w:sz="4" w:space="0" w:color="auto"/>
            </w:tcBorders>
            <w:shd w:val="clear" w:color="auto" w:fill="D9D9D9" w:themeFill="background1" w:themeFillShade="D9"/>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29</w:t>
            </w:r>
          </w:p>
        </w:tc>
        <w:tc>
          <w:tcPr>
            <w:tcW w:w="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hAnsi="Times New Roman" w:cs="Times New Roman"/>
                <w:b/>
                <w:sz w:val="24"/>
                <w:szCs w:val="24"/>
              </w:rPr>
              <w:t>29</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hAnsi="Times New Roman" w:cs="Times New Roman"/>
                <w:b/>
                <w:sz w:val="24"/>
                <w:szCs w:val="24"/>
              </w:rPr>
              <w:t>30</w:t>
            </w:r>
          </w:p>
        </w:tc>
        <w:tc>
          <w:tcPr>
            <w:tcW w:w="113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hAnsi="Times New Roman" w:cs="Times New Roman"/>
                <w:b/>
                <w:sz w:val="24"/>
                <w:szCs w:val="24"/>
              </w:rPr>
              <w:t>30</w:t>
            </w:r>
          </w:p>
        </w:tc>
        <w:tc>
          <w:tcPr>
            <w:tcW w:w="99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32</w:t>
            </w:r>
          </w:p>
        </w:tc>
        <w:tc>
          <w:tcPr>
            <w:tcW w:w="709" w:type="dxa"/>
            <w:gridSpan w:val="2"/>
            <w:tcBorders>
              <w:top w:val="thinThickThinSmallGap" w:sz="24" w:space="0" w:color="auto"/>
              <w:left w:val="thinThickThinSmallGap" w:sz="24" w:space="0" w:color="auto"/>
              <w:bottom w:val="thinThickThinSmallGap" w:sz="24" w:space="0" w:color="auto"/>
              <w:right w:val="thinThickThinMedium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150</w:t>
            </w:r>
          </w:p>
        </w:tc>
      </w:tr>
      <w:tr w:rsidR="00292906" w:rsidRPr="00C9294F" w:rsidTr="00292906">
        <w:trPr>
          <w:gridAfter w:val="1"/>
          <w:wAfter w:w="46" w:type="dxa"/>
        </w:trPr>
        <w:tc>
          <w:tcPr>
            <w:tcW w:w="4389" w:type="dxa"/>
            <w:gridSpan w:val="3"/>
            <w:tcBorders>
              <w:top w:val="thinThickThinSmallGap" w:sz="24" w:space="0" w:color="auto"/>
              <w:left w:val="thinThickThinMedium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ВСЕГО</w:t>
            </w:r>
          </w:p>
        </w:tc>
        <w:tc>
          <w:tcPr>
            <w:tcW w:w="1134" w:type="dxa"/>
            <w:tcBorders>
              <w:top w:val="thinThickThinSmallGap" w:sz="24" w:space="0" w:color="auto"/>
              <w:left w:val="single" w:sz="4" w:space="0" w:color="auto"/>
              <w:bottom w:val="thinThickThinSmallGap" w:sz="24" w:space="0" w:color="auto"/>
              <w:right w:val="single" w:sz="4" w:space="0" w:color="auto"/>
            </w:tcBorders>
            <w:shd w:val="clear" w:color="auto" w:fill="D9D9D9" w:themeFill="background1" w:themeFillShade="D9"/>
          </w:tcPr>
          <w:p w:rsidR="00292906" w:rsidRPr="00C9294F" w:rsidRDefault="00292906" w:rsidP="00844C05">
            <w:pPr>
              <w:snapToGrid w:val="0"/>
              <w:jc w:val="center"/>
              <w:rPr>
                <w:rFonts w:ascii="Times New Roman" w:eastAsia="Calibri" w:hAnsi="Times New Roman" w:cs="Times New Roman"/>
                <w:b/>
                <w:sz w:val="24"/>
                <w:szCs w:val="24"/>
              </w:rPr>
            </w:pPr>
            <w:r w:rsidRPr="00C9294F">
              <w:rPr>
                <w:rFonts w:ascii="Times New Roman" w:eastAsia="Calibri" w:hAnsi="Times New Roman" w:cs="Times New Roman"/>
                <w:b/>
                <w:sz w:val="24"/>
                <w:szCs w:val="24"/>
              </w:rPr>
              <w:t>986</w:t>
            </w:r>
          </w:p>
        </w:tc>
        <w:tc>
          <w:tcPr>
            <w:tcW w:w="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hAnsi="Times New Roman" w:cs="Times New Roman"/>
                <w:b/>
                <w:sz w:val="24"/>
                <w:szCs w:val="24"/>
              </w:rPr>
            </w:pPr>
            <w:r w:rsidRPr="00C9294F">
              <w:rPr>
                <w:rFonts w:ascii="Times New Roman" w:hAnsi="Times New Roman" w:cs="Times New Roman"/>
                <w:b/>
                <w:sz w:val="24"/>
                <w:szCs w:val="24"/>
              </w:rPr>
              <w:t>986</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hAnsi="Times New Roman" w:cs="Times New Roman"/>
                <w:b/>
                <w:sz w:val="24"/>
                <w:szCs w:val="24"/>
              </w:rPr>
            </w:pPr>
            <w:r w:rsidRPr="00C9294F">
              <w:rPr>
                <w:rFonts w:ascii="Times New Roman" w:hAnsi="Times New Roman" w:cs="Times New Roman"/>
                <w:b/>
                <w:sz w:val="24"/>
                <w:szCs w:val="24"/>
              </w:rPr>
              <w:t>1020</w:t>
            </w:r>
          </w:p>
        </w:tc>
        <w:tc>
          <w:tcPr>
            <w:tcW w:w="113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snapToGrid w:val="0"/>
              <w:jc w:val="center"/>
              <w:rPr>
                <w:rFonts w:ascii="Times New Roman" w:hAnsi="Times New Roman" w:cs="Times New Roman"/>
                <w:b/>
                <w:sz w:val="24"/>
                <w:szCs w:val="24"/>
              </w:rPr>
            </w:pPr>
            <w:r w:rsidRPr="00C9294F">
              <w:rPr>
                <w:rFonts w:ascii="Times New Roman" w:hAnsi="Times New Roman" w:cs="Times New Roman"/>
                <w:b/>
                <w:sz w:val="24"/>
                <w:szCs w:val="24"/>
              </w:rPr>
              <w:t>1020</w:t>
            </w:r>
          </w:p>
        </w:tc>
        <w:tc>
          <w:tcPr>
            <w:tcW w:w="99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1088</w:t>
            </w:r>
          </w:p>
        </w:tc>
        <w:tc>
          <w:tcPr>
            <w:tcW w:w="709" w:type="dxa"/>
            <w:gridSpan w:val="2"/>
            <w:tcBorders>
              <w:top w:val="thinThickThinSmallGap" w:sz="24" w:space="0" w:color="auto"/>
              <w:left w:val="thinThickThinSmallGap" w:sz="24" w:space="0" w:color="auto"/>
              <w:bottom w:val="thinThickThinSmallGap" w:sz="24" w:space="0" w:color="auto"/>
              <w:right w:val="thinThickThinMediumGap" w:sz="24" w:space="0" w:color="auto"/>
            </w:tcBorders>
            <w:shd w:val="clear" w:color="auto" w:fill="D9D9D9" w:themeFill="background1" w:themeFillShade="D9"/>
          </w:tcPr>
          <w:p w:rsidR="00292906" w:rsidRPr="00C9294F" w:rsidRDefault="00292906" w:rsidP="00844C05">
            <w:pPr>
              <w:jc w:val="center"/>
              <w:rPr>
                <w:rFonts w:ascii="Times New Roman" w:hAnsi="Times New Roman" w:cs="Times New Roman"/>
                <w:b/>
                <w:i/>
                <w:sz w:val="24"/>
                <w:szCs w:val="24"/>
              </w:rPr>
            </w:pPr>
            <w:r w:rsidRPr="00C9294F">
              <w:rPr>
                <w:rFonts w:ascii="Times New Roman" w:hAnsi="Times New Roman" w:cs="Times New Roman"/>
                <w:b/>
                <w:i/>
                <w:sz w:val="24"/>
                <w:szCs w:val="24"/>
              </w:rPr>
              <w:t>5100</w:t>
            </w:r>
          </w:p>
        </w:tc>
      </w:tr>
    </w:tbl>
    <w:p w:rsidR="00292906" w:rsidRPr="00C9294F" w:rsidRDefault="00292906" w:rsidP="00292906"/>
    <w:p w:rsidR="00292906" w:rsidRPr="00C9294F" w:rsidRDefault="00292906" w:rsidP="00292906">
      <w:pPr>
        <w:pStyle w:val="4"/>
        <w:spacing w:before="0"/>
        <w:jc w:val="center"/>
        <w:rPr>
          <w:color w:val="auto"/>
          <w:sz w:val="32"/>
          <w:szCs w:val="32"/>
        </w:rPr>
      </w:pPr>
      <w:r w:rsidRPr="00C9294F">
        <w:rPr>
          <w:color w:val="auto"/>
          <w:sz w:val="32"/>
          <w:szCs w:val="32"/>
        </w:rPr>
        <w:t>Учебный план</w:t>
      </w:r>
    </w:p>
    <w:p w:rsidR="00292906" w:rsidRPr="00C9294F" w:rsidRDefault="00292906" w:rsidP="00292906">
      <w:pPr>
        <w:pStyle w:val="4"/>
        <w:spacing w:before="0"/>
        <w:jc w:val="center"/>
        <w:rPr>
          <w:color w:val="auto"/>
          <w:sz w:val="28"/>
          <w:szCs w:val="28"/>
        </w:rPr>
      </w:pPr>
      <w:r w:rsidRPr="00C9294F">
        <w:rPr>
          <w:color w:val="auto"/>
          <w:sz w:val="28"/>
          <w:szCs w:val="28"/>
        </w:rPr>
        <w:t>на 2015-2016 учебный год.</w:t>
      </w:r>
    </w:p>
    <w:p w:rsidR="00292906" w:rsidRPr="00C9294F" w:rsidRDefault="00292906" w:rsidP="00844C05">
      <w:pPr>
        <w:pStyle w:val="4"/>
        <w:spacing w:before="0"/>
        <w:ind w:left="-720"/>
        <w:jc w:val="center"/>
        <w:rPr>
          <w:color w:val="auto"/>
          <w:sz w:val="28"/>
          <w:szCs w:val="28"/>
        </w:rPr>
      </w:pPr>
      <w:r w:rsidRPr="00C9294F">
        <w:rPr>
          <w:color w:val="auto"/>
          <w:sz w:val="28"/>
          <w:szCs w:val="28"/>
        </w:rPr>
        <w:t xml:space="preserve">    ДОПОЛНИТЕЛЬНОЕ  ОБРАЗОВАНИЕ.</w:t>
      </w:r>
    </w:p>
    <w:p w:rsidR="00292906" w:rsidRPr="00C9294F" w:rsidRDefault="00292906" w:rsidP="00292906">
      <w:pPr>
        <w:pStyle w:val="4"/>
        <w:rPr>
          <w:rFonts w:ascii="Times New Roman" w:hAnsi="Times New Roman" w:cs="Times New Roman"/>
          <w:i w:val="0"/>
          <w:color w:val="auto"/>
        </w:rPr>
      </w:pPr>
      <w:r w:rsidRPr="00C9294F">
        <w:rPr>
          <w:rFonts w:ascii="Times New Roman" w:hAnsi="Times New Roman" w:cs="Times New Roman"/>
          <w:i w:val="0"/>
          <w:color w:val="auto"/>
        </w:rPr>
        <w:t xml:space="preserve">    Учитывая потребность детей в дополнительном образовании, при формировании плана кружковой работы, были заложены направления деятельности, способствующие развитию воспитания, учтены потребности отдельного человека и социума. Программы дополнительного образования реализуются по следующим направленностям: </w:t>
      </w:r>
    </w:p>
    <w:p w:rsidR="00292906" w:rsidRPr="00C9294F" w:rsidRDefault="00292906" w:rsidP="00292906">
      <w:pPr>
        <w:jc w:val="both"/>
      </w:pPr>
    </w:p>
    <w:p w:rsidR="00292906" w:rsidRPr="00C9294F" w:rsidRDefault="00292906" w:rsidP="00292906"/>
    <w:tbl>
      <w:tblPr>
        <w:tblStyle w:val="a4"/>
        <w:tblW w:w="10348" w:type="dxa"/>
        <w:tblInd w:w="-459" w:type="dxa"/>
        <w:tblLayout w:type="fixed"/>
        <w:tblLook w:val="04A0" w:firstRow="1" w:lastRow="0" w:firstColumn="1" w:lastColumn="0" w:noHBand="0" w:noVBand="1"/>
      </w:tblPr>
      <w:tblGrid>
        <w:gridCol w:w="2835"/>
        <w:gridCol w:w="709"/>
        <w:gridCol w:w="2410"/>
        <w:gridCol w:w="1559"/>
        <w:gridCol w:w="1843"/>
        <w:gridCol w:w="992"/>
      </w:tblGrid>
      <w:tr w:rsidR="00292906" w:rsidRPr="00C9294F" w:rsidTr="00844C05">
        <w:tc>
          <w:tcPr>
            <w:tcW w:w="2835" w:type="dxa"/>
            <w:vMerge w:val="restart"/>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Направленности</w:t>
            </w:r>
          </w:p>
        </w:tc>
        <w:tc>
          <w:tcPr>
            <w:tcW w:w="709" w:type="dxa"/>
            <w:vMerge w:val="restart"/>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w:t>
            </w:r>
          </w:p>
        </w:tc>
        <w:tc>
          <w:tcPr>
            <w:tcW w:w="2410" w:type="dxa"/>
            <w:vMerge w:val="restart"/>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Образовательные программы /предметы/</w:t>
            </w:r>
          </w:p>
        </w:tc>
        <w:tc>
          <w:tcPr>
            <w:tcW w:w="1559" w:type="dxa"/>
            <w:vMerge w:val="restart"/>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Срок</w:t>
            </w:r>
          </w:p>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реализации программы</w:t>
            </w:r>
          </w:p>
        </w:tc>
        <w:tc>
          <w:tcPr>
            <w:tcW w:w="1843" w:type="dxa"/>
            <w:vMerge w:val="restart"/>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Класс</w:t>
            </w:r>
          </w:p>
        </w:tc>
        <w:tc>
          <w:tcPr>
            <w:tcW w:w="992" w:type="dxa"/>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16"/>
                <w:szCs w:val="16"/>
              </w:rPr>
            </w:pPr>
            <w:r w:rsidRPr="00C9294F">
              <w:rPr>
                <w:rFonts w:ascii="Times New Roman" w:hAnsi="Times New Roman" w:cs="Times New Roman"/>
                <w:b/>
                <w:sz w:val="16"/>
                <w:szCs w:val="16"/>
              </w:rPr>
              <w:t>Количество часов в неделю на одну учебную группу и максимальный объем учебной нагрузки за год</w:t>
            </w:r>
          </w:p>
        </w:tc>
      </w:tr>
      <w:tr w:rsidR="00292906" w:rsidRPr="00C9294F" w:rsidTr="00844C05">
        <w:tc>
          <w:tcPr>
            <w:tcW w:w="2835" w:type="dxa"/>
            <w:vMerge/>
            <w:tcBorders>
              <w:top w:val="single" w:sz="4" w:space="0" w:color="000000" w:themeColor="text1"/>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jc w:val="center"/>
              <w:rPr>
                <w:rFonts w:ascii="Times New Roman" w:hAnsi="Times New Roman" w:cs="Times New Roman"/>
                <w:b/>
                <w:sz w:val="24"/>
                <w:szCs w:val="24"/>
              </w:rPr>
            </w:pPr>
          </w:p>
        </w:tc>
        <w:tc>
          <w:tcPr>
            <w:tcW w:w="709" w:type="dxa"/>
            <w:vMerge/>
            <w:tcBorders>
              <w:top w:val="single" w:sz="4" w:space="0" w:color="000000" w:themeColor="text1"/>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jc w:val="center"/>
              <w:rPr>
                <w:rFonts w:ascii="Times New Roman" w:hAnsi="Times New Roman" w:cs="Times New Roman"/>
                <w:b/>
                <w:sz w:val="24"/>
                <w:szCs w:val="24"/>
              </w:rPr>
            </w:pPr>
          </w:p>
        </w:tc>
        <w:tc>
          <w:tcPr>
            <w:tcW w:w="2410" w:type="dxa"/>
            <w:vMerge/>
            <w:tcBorders>
              <w:top w:val="single" w:sz="4" w:space="0" w:color="000000" w:themeColor="text1"/>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jc w:val="center"/>
              <w:rPr>
                <w:rFonts w:ascii="Times New Roman" w:hAnsi="Times New Roman" w:cs="Times New Roman"/>
                <w:b/>
                <w:sz w:val="24"/>
                <w:szCs w:val="24"/>
              </w:rPr>
            </w:pPr>
          </w:p>
        </w:tc>
        <w:tc>
          <w:tcPr>
            <w:tcW w:w="1559" w:type="dxa"/>
            <w:vMerge/>
            <w:tcBorders>
              <w:top w:val="single" w:sz="4" w:space="0" w:color="000000" w:themeColor="text1"/>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jc w:val="center"/>
              <w:rPr>
                <w:rFonts w:ascii="Times New Roman" w:hAnsi="Times New Roman" w:cs="Times New Roman"/>
                <w:b/>
                <w:sz w:val="24"/>
                <w:szCs w:val="24"/>
              </w:rPr>
            </w:pPr>
          </w:p>
        </w:tc>
        <w:tc>
          <w:tcPr>
            <w:tcW w:w="1843" w:type="dxa"/>
            <w:vMerge/>
            <w:tcBorders>
              <w:top w:val="single" w:sz="4" w:space="0" w:color="000000" w:themeColor="text1"/>
              <w:left w:val="thinThickThinSmallGap" w:sz="24" w:space="0" w:color="auto"/>
              <w:bottom w:val="thinThickThinSmallGap" w:sz="24" w:space="0" w:color="auto"/>
              <w:right w:val="thinThickThinSmallGap" w:sz="24" w:space="0" w:color="auto"/>
            </w:tcBorders>
            <w:vAlign w:val="center"/>
            <w:hideMark/>
          </w:tcPr>
          <w:p w:rsidR="00292906" w:rsidRPr="00C9294F" w:rsidRDefault="00292906" w:rsidP="00844C05">
            <w:pPr>
              <w:jc w:val="center"/>
              <w:rPr>
                <w:rFonts w:ascii="Times New Roman" w:hAnsi="Times New Roman" w:cs="Times New Roman"/>
                <w:b/>
                <w:sz w:val="24"/>
                <w:szCs w:val="24"/>
              </w:rPr>
            </w:pPr>
          </w:p>
        </w:tc>
        <w:tc>
          <w:tcPr>
            <w:tcW w:w="992" w:type="dxa"/>
            <w:tcBorders>
              <w:top w:val="single" w:sz="4" w:space="0" w:color="000000" w:themeColor="text1"/>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1 год обуч.</w:t>
            </w:r>
          </w:p>
        </w:tc>
      </w:tr>
      <w:tr w:rsidR="00292906" w:rsidRPr="00C9294F" w:rsidTr="00844C05">
        <w:tc>
          <w:tcPr>
            <w:tcW w:w="2835" w:type="dxa"/>
            <w:vMerge w:val="restart"/>
            <w:tcBorders>
              <w:top w:val="thinThickThinSmallGap" w:sz="24" w:space="0" w:color="auto"/>
              <w:left w:val="thinThickThinSmallGap" w:sz="24" w:space="0" w:color="auto"/>
              <w:right w:val="thinThickThinSmallGap" w:sz="24" w:space="0" w:color="auto"/>
            </w:tcBorders>
            <w:hideMark/>
          </w:tcPr>
          <w:p w:rsidR="00292906" w:rsidRPr="00C9294F" w:rsidRDefault="00292906" w:rsidP="00844C05">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Общеинтеллектуальное</w:t>
            </w:r>
          </w:p>
        </w:tc>
        <w:tc>
          <w:tcPr>
            <w:tcW w:w="709" w:type="dxa"/>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1</w:t>
            </w:r>
          </w:p>
        </w:tc>
        <w:tc>
          <w:tcPr>
            <w:tcW w:w="2410" w:type="dxa"/>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Галопом по Европе</w:t>
            </w:r>
          </w:p>
        </w:tc>
        <w:tc>
          <w:tcPr>
            <w:tcW w:w="1559" w:type="dxa"/>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thinThickThin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5 «А», 5 «Б»</w:t>
            </w:r>
          </w:p>
        </w:tc>
        <w:tc>
          <w:tcPr>
            <w:tcW w:w="992" w:type="dxa"/>
            <w:tcBorders>
              <w:top w:val="thinThickThinSmallGap" w:sz="24" w:space="0" w:color="auto"/>
              <w:left w:val="thinThickThinSmallGap" w:sz="24" w:space="0" w:color="auto"/>
              <w:bottom w:val="single" w:sz="4" w:space="0" w:color="000000" w:themeColor="text1"/>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1/34</w:t>
            </w:r>
          </w:p>
        </w:tc>
      </w:tr>
      <w:tr w:rsidR="00292906" w:rsidRPr="00C9294F" w:rsidTr="00844C05">
        <w:tc>
          <w:tcPr>
            <w:tcW w:w="2835" w:type="dxa"/>
            <w:vMerge/>
            <w:tcBorders>
              <w:left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p>
        </w:tc>
        <w:tc>
          <w:tcPr>
            <w:tcW w:w="709" w:type="dxa"/>
            <w:tcBorders>
              <w:top w:val="single" w:sz="4" w:space="0" w:color="000000" w:themeColor="text1"/>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2</w:t>
            </w:r>
          </w:p>
        </w:tc>
        <w:tc>
          <w:tcPr>
            <w:tcW w:w="2410" w:type="dxa"/>
            <w:tcBorders>
              <w:top w:val="single" w:sz="4" w:space="0" w:color="000000" w:themeColor="text1"/>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Юный эколог</w:t>
            </w:r>
          </w:p>
        </w:tc>
        <w:tc>
          <w:tcPr>
            <w:tcW w:w="1559" w:type="dxa"/>
            <w:tcBorders>
              <w:top w:val="single" w:sz="4" w:space="0" w:color="000000" w:themeColor="text1"/>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single" w:sz="4" w:space="0" w:color="000000" w:themeColor="text1"/>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6 «А», «Б»</w:t>
            </w:r>
          </w:p>
        </w:tc>
        <w:tc>
          <w:tcPr>
            <w:tcW w:w="992" w:type="dxa"/>
            <w:tcBorders>
              <w:top w:val="single" w:sz="4" w:space="0" w:color="000000" w:themeColor="text1"/>
              <w:left w:val="thinThickThinSmallGap" w:sz="24" w:space="0" w:color="auto"/>
              <w:bottom w:val="single" w:sz="4" w:space="0" w:color="000000" w:themeColor="text1"/>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2/68</w:t>
            </w:r>
          </w:p>
        </w:tc>
      </w:tr>
      <w:tr w:rsidR="00292906" w:rsidRPr="00C9294F" w:rsidTr="00844C05">
        <w:tc>
          <w:tcPr>
            <w:tcW w:w="2835" w:type="dxa"/>
            <w:vMerge/>
            <w:tcBorders>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p>
        </w:tc>
        <w:tc>
          <w:tcPr>
            <w:tcW w:w="709"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3</w:t>
            </w:r>
          </w:p>
        </w:tc>
        <w:tc>
          <w:tcPr>
            <w:tcW w:w="2410"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 xml:space="preserve">Занимательно о </w:t>
            </w:r>
            <w:r w:rsidRPr="00C9294F">
              <w:rPr>
                <w:rFonts w:ascii="Times New Roman" w:hAnsi="Times New Roman" w:cs="Times New Roman"/>
                <w:b/>
                <w:sz w:val="24"/>
                <w:szCs w:val="24"/>
              </w:rPr>
              <w:lastRenderedPageBreak/>
              <w:t>русском языке</w:t>
            </w:r>
          </w:p>
        </w:tc>
        <w:tc>
          <w:tcPr>
            <w:tcW w:w="1559"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lastRenderedPageBreak/>
              <w:t>1</w:t>
            </w:r>
          </w:p>
        </w:tc>
        <w:tc>
          <w:tcPr>
            <w:tcW w:w="1843"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5 «Б»</w:t>
            </w:r>
          </w:p>
        </w:tc>
        <w:tc>
          <w:tcPr>
            <w:tcW w:w="992" w:type="dxa"/>
            <w:tcBorders>
              <w:top w:val="single" w:sz="4" w:space="0" w:color="000000" w:themeColor="text1"/>
              <w:left w:val="thinThickThinSmallGap" w:sz="24" w:space="0" w:color="auto"/>
              <w:bottom w:val="thinThick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1/34</w:t>
            </w:r>
          </w:p>
        </w:tc>
      </w:tr>
      <w:tr w:rsidR="00292906" w:rsidRPr="00C9294F" w:rsidTr="00844C05">
        <w:tc>
          <w:tcPr>
            <w:tcW w:w="2835"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lastRenderedPageBreak/>
              <w:t>Спортивно-оздоровительное</w:t>
            </w:r>
          </w:p>
        </w:tc>
        <w:tc>
          <w:tcPr>
            <w:tcW w:w="709"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4</w:t>
            </w:r>
          </w:p>
        </w:tc>
        <w:tc>
          <w:tcPr>
            <w:tcW w:w="2410"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Волейбол</w:t>
            </w:r>
          </w:p>
        </w:tc>
        <w:tc>
          <w:tcPr>
            <w:tcW w:w="1559"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5»А», 5 «Б»</w:t>
            </w:r>
          </w:p>
        </w:tc>
        <w:tc>
          <w:tcPr>
            <w:tcW w:w="992" w:type="dxa"/>
            <w:tcBorders>
              <w:top w:val="thinThickSmallGap" w:sz="24" w:space="0" w:color="auto"/>
              <w:left w:val="thinThickThinSmallGap" w:sz="24" w:space="0" w:color="auto"/>
              <w:bottom w:val="thinThick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2/68</w:t>
            </w:r>
          </w:p>
        </w:tc>
      </w:tr>
      <w:tr w:rsidR="00292906" w:rsidRPr="00C9294F" w:rsidTr="00844C05">
        <w:trPr>
          <w:trHeight w:val="255"/>
        </w:trPr>
        <w:tc>
          <w:tcPr>
            <w:tcW w:w="2835"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Социальное</w:t>
            </w:r>
          </w:p>
        </w:tc>
        <w:tc>
          <w:tcPr>
            <w:tcW w:w="709"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5</w:t>
            </w:r>
          </w:p>
        </w:tc>
        <w:tc>
          <w:tcPr>
            <w:tcW w:w="2410"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Зеленый свет</w:t>
            </w:r>
          </w:p>
        </w:tc>
        <w:tc>
          <w:tcPr>
            <w:tcW w:w="1559" w:type="dxa"/>
            <w:tcBorders>
              <w:top w:val="thinThickSmallGap" w:sz="2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7</w:t>
            </w:r>
          </w:p>
        </w:tc>
        <w:tc>
          <w:tcPr>
            <w:tcW w:w="992" w:type="dxa"/>
            <w:tcBorders>
              <w:top w:val="single" w:sz="4" w:space="0" w:color="000000" w:themeColor="text1"/>
              <w:left w:val="thinThickThinSmallGap" w:sz="24" w:space="0" w:color="auto"/>
              <w:bottom w:val="thinThick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2/68</w:t>
            </w:r>
          </w:p>
        </w:tc>
      </w:tr>
      <w:tr w:rsidR="00292906" w:rsidRPr="00C9294F" w:rsidTr="00844C05">
        <w:trPr>
          <w:trHeight w:val="15"/>
        </w:trPr>
        <w:tc>
          <w:tcPr>
            <w:tcW w:w="2835" w:type="dxa"/>
            <w:tcBorders>
              <w:top w:val="thinThick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p>
        </w:tc>
        <w:tc>
          <w:tcPr>
            <w:tcW w:w="709" w:type="dxa"/>
            <w:tcBorders>
              <w:top w:val="thinThick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rPr>
                <w:rFonts w:ascii="Times New Roman" w:hAnsi="Times New Roman" w:cs="Times New Roman"/>
                <w:sz w:val="24"/>
                <w:szCs w:val="24"/>
              </w:rPr>
            </w:pPr>
          </w:p>
        </w:tc>
        <w:tc>
          <w:tcPr>
            <w:tcW w:w="2410" w:type="dxa"/>
            <w:tcBorders>
              <w:top w:val="thinThick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p>
        </w:tc>
        <w:tc>
          <w:tcPr>
            <w:tcW w:w="1559" w:type="dxa"/>
            <w:tcBorders>
              <w:top w:val="thinThick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p>
        </w:tc>
        <w:tc>
          <w:tcPr>
            <w:tcW w:w="1843" w:type="dxa"/>
            <w:tcBorders>
              <w:top w:val="thinThickSmallGap" w:sz="24" w:space="0" w:color="auto"/>
              <w:left w:val="thinThickThinSmallGap" w:sz="24" w:space="0" w:color="auto"/>
              <w:bottom w:val="single" w:sz="4" w:space="0" w:color="000000" w:themeColor="text1"/>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p>
        </w:tc>
        <w:tc>
          <w:tcPr>
            <w:tcW w:w="992" w:type="dxa"/>
            <w:tcBorders>
              <w:top w:val="thinThickSmallGap" w:sz="24" w:space="0" w:color="auto"/>
              <w:left w:val="thinThickThinSmallGap" w:sz="24" w:space="0" w:color="auto"/>
              <w:bottom w:val="single" w:sz="4" w:space="0" w:color="000000" w:themeColor="text1"/>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p>
        </w:tc>
      </w:tr>
      <w:tr w:rsidR="00292906" w:rsidRPr="00C9294F" w:rsidTr="00844C05">
        <w:tc>
          <w:tcPr>
            <w:tcW w:w="2835" w:type="dxa"/>
            <w:tcBorders>
              <w:top w:val="single" w:sz="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Общекультурное</w:t>
            </w:r>
            <w:r w:rsidRPr="00C9294F">
              <w:rPr>
                <w:rFonts w:ascii="Times New Roman" w:hAnsi="Times New Roman" w:cs="Times New Roman"/>
                <w:sz w:val="24"/>
                <w:szCs w:val="24"/>
              </w:rPr>
              <w:br/>
              <w:t>(художественно-эстетическое)</w:t>
            </w:r>
          </w:p>
        </w:tc>
        <w:tc>
          <w:tcPr>
            <w:tcW w:w="709" w:type="dxa"/>
            <w:tcBorders>
              <w:top w:val="single" w:sz="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6</w:t>
            </w:r>
          </w:p>
        </w:tc>
        <w:tc>
          <w:tcPr>
            <w:tcW w:w="2410" w:type="dxa"/>
            <w:tcBorders>
              <w:top w:val="single" w:sz="4" w:space="0" w:color="auto"/>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Волшебная палитра</w:t>
            </w:r>
          </w:p>
        </w:tc>
        <w:tc>
          <w:tcPr>
            <w:tcW w:w="1559"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single" w:sz="4" w:space="0" w:color="000000" w:themeColor="text1"/>
              <w:left w:val="thinThickThinSmallGap" w:sz="24" w:space="0" w:color="auto"/>
              <w:bottom w:val="thinThick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6-7</w:t>
            </w:r>
          </w:p>
        </w:tc>
        <w:tc>
          <w:tcPr>
            <w:tcW w:w="992" w:type="dxa"/>
            <w:tcBorders>
              <w:top w:val="single" w:sz="4" w:space="0" w:color="000000" w:themeColor="text1"/>
              <w:left w:val="thinThickThinSmallGap" w:sz="24" w:space="0" w:color="auto"/>
              <w:bottom w:val="thinThick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2/68</w:t>
            </w:r>
          </w:p>
        </w:tc>
      </w:tr>
      <w:tr w:rsidR="00292906" w:rsidRPr="00C9294F" w:rsidTr="00844C05">
        <w:tc>
          <w:tcPr>
            <w:tcW w:w="2835" w:type="dxa"/>
            <w:tcBorders>
              <w:top w:val="thinThickSmall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Духовно-нравственное</w:t>
            </w:r>
          </w:p>
        </w:tc>
        <w:tc>
          <w:tcPr>
            <w:tcW w:w="709" w:type="dxa"/>
            <w:tcBorders>
              <w:top w:val="thinThickSmall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rPr>
                <w:rFonts w:ascii="Times New Roman" w:hAnsi="Times New Roman" w:cs="Times New Roman"/>
                <w:sz w:val="24"/>
                <w:szCs w:val="24"/>
              </w:rPr>
            </w:pPr>
            <w:r w:rsidRPr="00C9294F">
              <w:rPr>
                <w:rFonts w:ascii="Times New Roman" w:hAnsi="Times New Roman" w:cs="Times New Roman"/>
                <w:sz w:val="24"/>
                <w:szCs w:val="24"/>
              </w:rPr>
              <w:t>7</w:t>
            </w:r>
          </w:p>
        </w:tc>
        <w:tc>
          <w:tcPr>
            <w:tcW w:w="2410" w:type="dxa"/>
            <w:tcBorders>
              <w:top w:val="thinThickSmall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Клуб «Поиск»</w:t>
            </w:r>
          </w:p>
        </w:tc>
        <w:tc>
          <w:tcPr>
            <w:tcW w:w="1559" w:type="dxa"/>
            <w:tcBorders>
              <w:top w:val="thinThickSmall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1</w:t>
            </w:r>
          </w:p>
        </w:tc>
        <w:tc>
          <w:tcPr>
            <w:tcW w:w="1843" w:type="dxa"/>
            <w:tcBorders>
              <w:top w:val="thinThickSmallGap" w:sz="24" w:space="0" w:color="auto"/>
              <w:left w:val="thinThickThinSmallGap" w:sz="24" w:space="0" w:color="auto"/>
              <w:bottom w:val="thinThickThinSmallGap" w:sz="24" w:space="0" w:color="auto"/>
              <w:right w:val="thinThickThinSmallGap" w:sz="24" w:space="0" w:color="auto"/>
            </w:tcBorders>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5-6</w:t>
            </w:r>
          </w:p>
        </w:tc>
        <w:tc>
          <w:tcPr>
            <w:tcW w:w="992" w:type="dxa"/>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sz w:val="24"/>
                <w:szCs w:val="24"/>
              </w:rPr>
            </w:pPr>
            <w:r w:rsidRPr="00C9294F">
              <w:rPr>
                <w:rFonts w:ascii="Times New Roman" w:hAnsi="Times New Roman" w:cs="Times New Roman"/>
                <w:sz w:val="24"/>
                <w:szCs w:val="24"/>
              </w:rPr>
              <w:t>2/68</w:t>
            </w:r>
          </w:p>
        </w:tc>
      </w:tr>
      <w:tr w:rsidR="00292906" w:rsidRPr="00C9294F" w:rsidTr="00844C05">
        <w:trPr>
          <w:trHeight w:val="70"/>
        </w:trPr>
        <w:tc>
          <w:tcPr>
            <w:tcW w:w="9356" w:type="dxa"/>
            <w:gridSpan w:val="5"/>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ИТОГО:</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hideMark/>
          </w:tcPr>
          <w:p w:rsidR="00292906" w:rsidRPr="00C9294F" w:rsidRDefault="00292906" w:rsidP="00844C05">
            <w:pPr>
              <w:jc w:val="center"/>
              <w:rPr>
                <w:rFonts w:ascii="Times New Roman" w:hAnsi="Times New Roman" w:cs="Times New Roman"/>
                <w:b/>
                <w:sz w:val="24"/>
                <w:szCs w:val="24"/>
              </w:rPr>
            </w:pPr>
            <w:r w:rsidRPr="00C9294F">
              <w:rPr>
                <w:rFonts w:ascii="Times New Roman" w:hAnsi="Times New Roman" w:cs="Times New Roman"/>
                <w:b/>
                <w:sz w:val="24"/>
                <w:szCs w:val="24"/>
              </w:rPr>
              <w:t>12/ 408</w:t>
            </w:r>
          </w:p>
        </w:tc>
      </w:tr>
    </w:tbl>
    <w:p w:rsidR="006E7C8E" w:rsidRPr="00C9294F" w:rsidRDefault="006E7C8E" w:rsidP="00844C05">
      <w:pPr>
        <w:spacing w:after="0" w:line="240" w:lineRule="auto"/>
        <w:rPr>
          <w:rFonts w:ascii="Times New Roman" w:hAnsi="Times New Roman" w:cs="Times New Roman"/>
          <w:b/>
          <w:sz w:val="24"/>
          <w:szCs w:val="24"/>
        </w:rPr>
      </w:pPr>
    </w:p>
    <w:p w:rsidR="006E7C8E" w:rsidRPr="00C9294F" w:rsidRDefault="006E7C8E" w:rsidP="006E7C8E">
      <w:pPr>
        <w:spacing w:after="0" w:line="240" w:lineRule="auto"/>
        <w:jc w:val="center"/>
        <w:rPr>
          <w:rFonts w:ascii="Times New Roman" w:hAnsi="Times New Roman" w:cs="Times New Roman"/>
          <w:b/>
          <w:sz w:val="24"/>
          <w:szCs w:val="24"/>
        </w:rPr>
      </w:pPr>
    </w:p>
    <w:p w:rsidR="00844C05" w:rsidRPr="00C9294F" w:rsidRDefault="006E7C8E" w:rsidP="00844C05">
      <w:pPr>
        <w:autoSpaceDE w:val="0"/>
        <w:autoSpaceDN w:val="0"/>
        <w:adjustRightInd w:val="0"/>
        <w:spacing w:after="0" w:line="240" w:lineRule="auto"/>
        <w:jc w:val="center"/>
        <w:rPr>
          <w:rFonts w:ascii="Times New Roman" w:hAnsi="Times New Roman" w:cs="Times New Roman"/>
          <w:b/>
          <w:bCs/>
          <w:sz w:val="24"/>
          <w:szCs w:val="24"/>
        </w:rPr>
      </w:pPr>
      <w:r w:rsidRPr="00C9294F">
        <w:rPr>
          <w:rFonts w:ascii="Times New Roman" w:hAnsi="Times New Roman" w:cs="Times New Roman"/>
          <w:b/>
          <w:bCs/>
          <w:sz w:val="24"/>
          <w:szCs w:val="24"/>
        </w:rPr>
        <w:t xml:space="preserve">ПРОГРАММНО-МЕТОДИЧЕСКОЕ ОБЕСПЕЧЕНИЕ </w:t>
      </w:r>
    </w:p>
    <w:p w:rsidR="006E7C8E" w:rsidRPr="00C9294F" w:rsidRDefault="006E7C8E" w:rsidP="00844C05">
      <w:pPr>
        <w:autoSpaceDE w:val="0"/>
        <w:autoSpaceDN w:val="0"/>
        <w:adjustRightInd w:val="0"/>
        <w:spacing w:after="0" w:line="240" w:lineRule="auto"/>
        <w:jc w:val="center"/>
        <w:rPr>
          <w:rFonts w:ascii="Times New Roman" w:hAnsi="Times New Roman" w:cs="Times New Roman"/>
          <w:b/>
          <w:bCs/>
          <w:sz w:val="24"/>
          <w:szCs w:val="24"/>
        </w:rPr>
      </w:pPr>
      <w:r w:rsidRPr="00C9294F">
        <w:rPr>
          <w:rFonts w:ascii="Times New Roman" w:hAnsi="Times New Roman" w:cs="Times New Roman"/>
          <w:b/>
          <w:bCs/>
          <w:sz w:val="24"/>
          <w:szCs w:val="24"/>
        </w:rPr>
        <w:t>БАЗИСНОГО</w:t>
      </w:r>
      <w:r w:rsidR="00844C05" w:rsidRPr="00C9294F">
        <w:rPr>
          <w:rFonts w:ascii="Times New Roman" w:hAnsi="Times New Roman" w:cs="Times New Roman"/>
          <w:b/>
          <w:bCs/>
          <w:sz w:val="24"/>
          <w:szCs w:val="24"/>
        </w:rPr>
        <w:t xml:space="preserve"> </w:t>
      </w:r>
      <w:r w:rsidRPr="00C9294F">
        <w:rPr>
          <w:rFonts w:ascii="Times New Roman" w:hAnsi="Times New Roman" w:cs="Times New Roman"/>
          <w:b/>
          <w:bCs/>
          <w:sz w:val="24"/>
          <w:szCs w:val="24"/>
        </w:rPr>
        <w:t>УЧЕБНОГО ПЛАНА</w:t>
      </w:r>
    </w:p>
    <w:p w:rsidR="006E7C8E" w:rsidRPr="00C9294F" w:rsidRDefault="006E7C8E" w:rsidP="006E7C8E">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Список учебной литературы, рекомендованной (допущенной) Министерством образования и науки РФ к использованию в образовательном процессе в общеобразовательных учреждениях на 2015/2016 учебный год (Приказ МОиН РФ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7C8E" w:rsidRPr="00C9294F" w:rsidRDefault="006E7C8E" w:rsidP="006E7C8E">
      <w:pPr>
        <w:autoSpaceDE w:val="0"/>
        <w:autoSpaceDN w:val="0"/>
        <w:adjustRightInd w:val="0"/>
        <w:spacing w:after="0" w:line="240" w:lineRule="auto"/>
        <w:rPr>
          <w:rFonts w:ascii="Times New Roman" w:hAnsi="Times New Roman" w:cs="Times New Roman"/>
          <w:sz w:val="24"/>
          <w:szCs w:val="24"/>
        </w:rPr>
      </w:pPr>
    </w:p>
    <w:p w:rsidR="006E7C8E" w:rsidRPr="00C9294F" w:rsidRDefault="006E7C8E" w:rsidP="006E7C8E">
      <w:pPr>
        <w:autoSpaceDE w:val="0"/>
        <w:autoSpaceDN w:val="0"/>
        <w:adjustRightInd w:val="0"/>
        <w:spacing w:after="0" w:line="240" w:lineRule="auto"/>
        <w:rPr>
          <w:rFonts w:ascii="Times New Roman" w:hAnsi="Times New Roman" w:cs="Times New Roman"/>
          <w:sz w:val="24"/>
          <w:szCs w:val="24"/>
        </w:rPr>
      </w:pPr>
    </w:p>
    <w:tbl>
      <w:tblPr>
        <w:tblStyle w:val="a4"/>
        <w:tblW w:w="10348" w:type="dxa"/>
        <w:tblInd w:w="-459" w:type="dxa"/>
        <w:tblLayout w:type="fixed"/>
        <w:tblLook w:val="04A0" w:firstRow="1" w:lastRow="0" w:firstColumn="1" w:lastColumn="0" w:noHBand="0" w:noVBand="1"/>
      </w:tblPr>
      <w:tblGrid>
        <w:gridCol w:w="993"/>
        <w:gridCol w:w="1984"/>
        <w:gridCol w:w="3119"/>
        <w:gridCol w:w="4252"/>
      </w:tblGrid>
      <w:tr w:rsidR="006E7C8E" w:rsidRPr="00C9294F" w:rsidTr="00844C05">
        <w:tc>
          <w:tcPr>
            <w:tcW w:w="993" w:type="dxa"/>
            <w:vMerge w:val="restart"/>
            <w:tcBorders>
              <w:top w:val="single" w:sz="4" w:space="0" w:color="auto"/>
              <w:left w:val="single" w:sz="4" w:space="0" w:color="auto"/>
              <w:bottom w:val="single" w:sz="4" w:space="0" w:color="auto"/>
              <w:right w:val="single" w:sz="4" w:space="0" w:color="auto"/>
            </w:tcBorders>
            <w:hideMark/>
          </w:tcPr>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Класс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Наименование учебного</w:t>
            </w:r>
          </w:p>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курса, предмета,</w:t>
            </w:r>
          </w:p>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дисциплины (модуля)</w:t>
            </w:r>
          </w:p>
        </w:tc>
        <w:tc>
          <w:tcPr>
            <w:tcW w:w="7371" w:type="dxa"/>
            <w:gridSpan w:val="2"/>
            <w:tcBorders>
              <w:top w:val="single" w:sz="4" w:space="0" w:color="auto"/>
              <w:left w:val="single" w:sz="4" w:space="0" w:color="auto"/>
              <w:bottom w:val="single" w:sz="4" w:space="0" w:color="auto"/>
              <w:right w:val="single" w:sz="4" w:space="0" w:color="auto"/>
            </w:tcBorders>
            <w:hideMark/>
          </w:tcPr>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Учебное обеспечение программы: учебники, учебные пособия</w:t>
            </w:r>
          </w:p>
        </w:tc>
      </w:tr>
      <w:tr w:rsidR="006E7C8E" w:rsidRPr="00C9294F" w:rsidTr="00844C05">
        <w:tc>
          <w:tcPr>
            <w:tcW w:w="993" w:type="dxa"/>
            <w:vMerge/>
            <w:tcBorders>
              <w:top w:val="single" w:sz="4" w:space="0" w:color="auto"/>
              <w:left w:val="single" w:sz="4" w:space="0" w:color="auto"/>
              <w:bottom w:val="single" w:sz="4" w:space="0" w:color="auto"/>
              <w:right w:val="single" w:sz="4" w:space="0" w:color="auto"/>
            </w:tcBorders>
            <w:vAlign w:val="center"/>
            <w:hideMark/>
          </w:tcPr>
          <w:p w:rsidR="006E7C8E" w:rsidRPr="00C9294F" w:rsidRDefault="006E7C8E" w:rsidP="006E7C8E">
            <w:pPr>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E7C8E" w:rsidRPr="00C9294F" w:rsidRDefault="006E7C8E" w:rsidP="006E7C8E">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Программа</w:t>
            </w:r>
          </w:p>
        </w:tc>
        <w:tc>
          <w:tcPr>
            <w:tcW w:w="4252" w:type="dxa"/>
            <w:tcBorders>
              <w:top w:val="single" w:sz="4" w:space="0" w:color="auto"/>
              <w:left w:val="single" w:sz="4" w:space="0" w:color="auto"/>
              <w:bottom w:val="single" w:sz="4" w:space="0" w:color="auto"/>
              <w:right w:val="single" w:sz="4" w:space="0" w:color="auto"/>
            </w:tcBorders>
            <w:hideMark/>
          </w:tcPr>
          <w:p w:rsidR="006E7C8E" w:rsidRPr="00C9294F" w:rsidRDefault="006E7C8E" w:rsidP="006E7C8E">
            <w:pPr>
              <w:autoSpaceDE w:val="0"/>
              <w:autoSpaceDN w:val="0"/>
              <w:adjustRightInd w:val="0"/>
              <w:rPr>
                <w:rFonts w:ascii="Times New Roman" w:hAnsi="Times New Roman" w:cs="Times New Roman"/>
                <w:b/>
                <w:sz w:val="24"/>
                <w:szCs w:val="24"/>
              </w:rPr>
            </w:pPr>
            <w:r w:rsidRPr="00C9294F">
              <w:rPr>
                <w:rFonts w:ascii="Times New Roman" w:hAnsi="Times New Roman" w:cs="Times New Roman"/>
                <w:b/>
                <w:sz w:val="24"/>
                <w:szCs w:val="24"/>
              </w:rPr>
              <w:t>УМК</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Русский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Баранов М.Т., Ладыженская Т.А. и др. Русский язык. Рабочие программы. Предметная линия учебников Т. А. Ладыженской и др. 5-9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 xml:space="preserve">Т.А. Ладыженская, М.Т. Баранов, Л.А. Тростенцова. </w:t>
            </w:r>
          </w:p>
          <w:p w:rsidR="006E7C8E" w:rsidRPr="00C9294F" w:rsidRDefault="006E7C8E" w:rsidP="006E7C8E">
            <w:pPr>
              <w:autoSpaceDE w:val="0"/>
              <w:autoSpaceDN w:val="0"/>
              <w:adjustRightInd w:val="0"/>
              <w:rPr>
                <w:rFonts w:ascii="Times New Roman" w:hAnsi="Times New Roman" w:cs="Times New Roman"/>
                <w:bCs/>
                <w:sz w:val="24"/>
                <w:szCs w:val="24"/>
              </w:rPr>
            </w:pPr>
            <w:r w:rsidRPr="00C9294F">
              <w:rPr>
                <w:rFonts w:ascii="Times New Roman" w:hAnsi="Times New Roman" w:cs="Times New Roman"/>
                <w:bCs/>
                <w:sz w:val="24"/>
                <w:szCs w:val="24"/>
              </w:rPr>
              <w:t>Русский язык. 5 класс. В двух частях  М.: «Просвещение.</w:t>
            </w:r>
          </w:p>
          <w:p w:rsidR="006E7C8E" w:rsidRPr="00C9294F" w:rsidRDefault="006E7C8E" w:rsidP="006E7C8E">
            <w:pPr>
              <w:pStyle w:val="2"/>
              <w:outlineLvl w:val="1"/>
              <w:rPr>
                <w:rStyle w:val="font-header"/>
                <w:rFonts w:ascii="Times New Roman" w:hAnsi="Times New Roman" w:cs="Times New Roman"/>
                <w:b w:val="0"/>
                <w:sz w:val="24"/>
                <w:szCs w:val="24"/>
              </w:rPr>
            </w:pPr>
            <w:r w:rsidRPr="00C9294F">
              <w:rPr>
                <w:rStyle w:val="font-header"/>
                <w:rFonts w:ascii="Times New Roman" w:hAnsi="Times New Roman" w:cs="Times New Roman"/>
                <w:b w:val="0"/>
                <w:sz w:val="24"/>
                <w:szCs w:val="24"/>
              </w:rPr>
              <w:t>Е. А. Ефремова. Русский язык. 5 класс. Рабочая тетрадь.</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В.Д. Яиченко, Л.Г. Датфуллина, С.Ю. Михайлова. Скорая помощь по русскому языку. Рабочая тетрадь. 5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Литература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Литература. Предметная линия учебников под редакцией В.Я.Коровиной. 5 – 9 классы.</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 xml:space="preserve">Литература 5 класс. В двух частях  В.Я Коровина, В.П. Журавлев, В.И. Коровин.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w:t>
            </w:r>
          </w:p>
          <w:p w:rsidR="006E7C8E" w:rsidRPr="00C9294F" w:rsidRDefault="006E7C8E" w:rsidP="006E7C8E">
            <w:pPr>
              <w:jc w:val="both"/>
              <w:rPr>
                <w:rFonts w:ascii="Times New Roman" w:hAnsi="Times New Roman" w:cs="Times New Roman"/>
                <w:sz w:val="24"/>
                <w:szCs w:val="24"/>
              </w:rPr>
            </w:pPr>
            <w:r w:rsidRPr="00C9294F">
              <w:rPr>
                <w:rStyle w:val="a3"/>
                <w:rFonts w:ascii="Times New Roman" w:hAnsi="Times New Roman" w:cs="Times New Roman"/>
                <w:b w:val="0"/>
                <w:sz w:val="24"/>
                <w:szCs w:val="24"/>
              </w:rPr>
              <w:t xml:space="preserve">В.Я.Коровина, В.П.Журавлев, В.И.Коровин. </w:t>
            </w:r>
            <w:r w:rsidRPr="00C9294F">
              <w:rPr>
                <w:rFonts w:ascii="Times New Roman" w:hAnsi="Times New Roman" w:cs="Times New Roman"/>
                <w:sz w:val="24"/>
                <w:szCs w:val="24"/>
              </w:rPr>
              <w:t>«Читаем, думаем, спорим…». Дидактические  материалы по литературе. 5 класс.</w:t>
            </w:r>
          </w:p>
          <w:p w:rsidR="006E7C8E" w:rsidRPr="00C9294F" w:rsidRDefault="006E7C8E" w:rsidP="006E7C8E">
            <w:pPr>
              <w:rPr>
                <w:rFonts w:ascii="Times New Roman" w:hAnsi="Times New Roman" w:cs="Times New Roman"/>
                <w:sz w:val="24"/>
                <w:szCs w:val="24"/>
              </w:rPr>
            </w:pPr>
            <w:r w:rsidRPr="00C9294F">
              <w:rPr>
                <w:rStyle w:val="a3"/>
                <w:rFonts w:ascii="Times New Roman" w:hAnsi="Times New Roman" w:cs="Times New Roman"/>
                <w:b w:val="0"/>
                <w:sz w:val="24"/>
                <w:szCs w:val="24"/>
              </w:rPr>
              <w:t>Р.Г.Ахмадуллина</w:t>
            </w:r>
            <w:r w:rsidRPr="00C9294F">
              <w:rPr>
                <w:rFonts w:ascii="Times New Roman" w:hAnsi="Times New Roman" w:cs="Times New Roman"/>
                <w:sz w:val="24"/>
                <w:szCs w:val="24"/>
              </w:rPr>
              <w:t xml:space="preserve">.  Литература. Рабочая тетрадь. 5 класс. В 2-х частях. </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Английский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spacing w:before="100" w:beforeAutospacing="1" w:after="100" w:afterAutospacing="1"/>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Серия УМК «English» </w:t>
            </w:r>
            <w:r w:rsidRPr="00C9294F">
              <w:rPr>
                <w:rFonts w:ascii="Times New Roman" w:eastAsia="Times New Roman" w:hAnsi="Times New Roman" w:cs="Times New Roman"/>
                <w:bCs/>
                <w:sz w:val="24"/>
                <w:szCs w:val="24"/>
                <w:lang w:eastAsia="ru-RU"/>
              </w:rPr>
              <w:t>Авторы:</w:t>
            </w:r>
            <w:r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br/>
            </w:r>
            <w:hyperlink r:id="rId13" w:tooltip="подробнее" w:history="1">
              <w:r w:rsidRPr="00C9294F">
                <w:rPr>
                  <w:rFonts w:ascii="Times New Roman" w:eastAsia="Times New Roman" w:hAnsi="Times New Roman" w:cs="Times New Roman"/>
                  <w:sz w:val="24"/>
                  <w:szCs w:val="24"/>
                  <w:lang w:eastAsia="ru-RU"/>
                </w:rPr>
                <w:t xml:space="preserve">Кузовлев В.П., Лапа Н.М., Перегудова Э.Ш., Костина И.П., Кузнецова Е.В., Дуванова О.В., Кобец Ю.Н., Стрельникова О.В., Пастухова С.А Научный руководитель авторского коллектива: Пассов Е.И. </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bCs/>
                <w:sz w:val="24"/>
                <w:szCs w:val="24"/>
              </w:rPr>
              <w:t>Английский язык. 5 класс.</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В.П.Кузовлев, Н.М.Лапа, И.Н.Костина. М.: Просвещение</w:t>
            </w:r>
          </w:p>
          <w:p w:rsidR="006E7C8E" w:rsidRPr="00C9294F" w:rsidRDefault="006E7C8E" w:rsidP="006E7C8E">
            <w:pPr>
              <w:rPr>
                <w:rFonts w:ascii="Times New Roman" w:hAnsi="Times New Roman" w:cs="Times New Roman"/>
                <w:sz w:val="24"/>
                <w:szCs w:val="24"/>
              </w:rPr>
            </w:pPr>
            <w:r w:rsidRPr="00C9294F">
              <w:rPr>
                <w:rStyle w:val="font-header"/>
                <w:rFonts w:ascii="Times New Roman" w:hAnsi="Times New Roman" w:cs="Times New Roman"/>
                <w:sz w:val="24"/>
                <w:szCs w:val="24"/>
              </w:rPr>
              <w:t xml:space="preserve">В.П. Кузовлев, Н.М. Лапа, И.П. Костина, О.В. Дуванова, Е.В. Кузнецова. </w:t>
            </w:r>
            <w:r w:rsidRPr="00C9294F">
              <w:rPr>
                <w:rFonts w:ascii="Times New Roman" w:hAnsi="Times New Roman" w:cs="Times New Roman"/>
                <w:sz w:val="24"/>
                <w:szCs w:val="24"/>
              </w:rPr>
              <w:t xml:space="preserve">Рабочая тетрадь (Activity Book) </w:t>
            </w:r>
          </w:p>
          <w:p w:rsidR="006E7C8E" w:rsidRPr="00C9294F" w:rsidRDefault="006E7C8E" w:rsidP="006E7C8E">
            <w:pPr>
              <w:jc w:val="both"/>
              <w:rPr>
                <w:rFonts w:ascii="Times New Roman" w:hAnsi="Times New Roman" w:cs="Times New Roman"/>
                <w:sz w:val="24"/>
                <w:szCs w:val="24"/>
              </w:rPr>
            </w:pPr>
            <w:r w:rsidRPr="00C9294F">
              <w:rPr>
                <w:rStyle w:val="font-header"/>
                <w:rFonts w:ascii="Times New Roman" w:hAnsi="Times New Roman" w:cs="Times New Roman"/>
                <w:sz w:val="24"/>
                <w:szCs w:val="24"/>
              </w:rPr>
              <w:t xml:space="preserve">В.П. Кузовлев, Н.М. Лапа, И.П. Костина, О.В. Дуванова, Е.В. Кузнецова. </w:t>
            </w:r>
            <w:r w:rsidRPr="00C9294F">
              <w:rPr>
                <w:rFonts w:ascii="Times New Roman" w:hAnsi="Times New Roman" w:cs="Times New Roman"/>
                <w:sz w:val="24"/>
                <w:szCs w:val="24"/>
              </w:rPr>
              <w:t>Книга для чтения (Reader)</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Математика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Линия учебно-методических комплексов по математике под редакцией Г. В. Дорофеева 5 - 6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Математика. Арифметика. Геометрия. 5 класс. Е.А.Бунимович, Г.В.Дорофеев, С.Б.Суворова и др.</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 «СФЕРА»</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Бунимович Е.А., Дорофеев Г.В., Суворова С.Б. и др. Тетрадь-тренажёр. УМК "Математика. Арифметика. Геометрия. 5 класс"</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Бунимович Е.А., Дорофеев Г.В., Суворова С.Б. и др. Задачник. УМК "Математика. Арифметика. Геометрия. 5 класс"</w:t>
            </w:r>
          </w:p>
          <w:p w:rsidR="006E7C8E" w:rsidRPr="00C9294F" w:rsidRDefault="006E7C8E" w:rsidP="006E7C8E">
            <w:pPr>
              <w:pStyle w:val="1"/>
              <w:spacing w:before="0"/>
              <w:outlineLvl w:val="0"/>
              <w:rPr>
                <w:rFonts w:ascii="Times New Roman" w:hAnsi="Times New Roman" w:cs="Times New Roman"/>
                <w:b w:val="0"/>
                <w:sz w:val="24"/>
                <w:szCs w:val="24"/>
              </w:rPr>
            </w:pPr>
            <w:r w:rsidRPr="00C9294F">
              <w:rPr>
                <w:rFonts w:ascii="Times New Roman" w:hAnsi="Times New Roman" w:cs="Times New Roman"/>
                <w:b w:val="0"/>
                <w:sz w:val="24"/>
                <w:szCs w:val="24"/>
              </w:rPr>
              <w:t>Тетрадь-экзаменатор. УМК "Математика. Арифметика. Геометрия. 5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Бунимович Е.А., Дорофеев Г.В., Суворова С.Б. и др.</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Рабочая программа «Информатика и ИКТ» 5-7 класс ФГОС УМК Босова</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Информатика, 5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Л.Л. Босова  Босова А.Ю.</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«БИНОМ. Лаборатория знаний,</w:t>
            </w:r>
          </w:p>
          <w:p w:rsidR="006E7C8E" w:rsidRPr="00C9294F" w:rsidRDefault="006E7C8E" w:rsidP="006E7C8E">
            <w:pPr>
              <w:jc w:val="both"/>
              <w:rPr>
                <w:rFonts w:ascii="Times New Roman" w:hAnsi="Times New Roman" w:cs="Times New Roman"/>
                <w:bCs/>
                <w:sz w:val="24"/>
                <w:szCs w:val="24"/>
              </w:rPr>
            </w:pPr>
            <w:r w:rsidRPr="00C9294F">
              <w:rPr>
                <w:rFonts w:ascii="Times New Roman" w:eastAsia="Times New Roman" w:hAnsi="Times New Roman" w:cs="Times New Roman"/>
                <w:sz w:val="24"/>
                <w:szCs w:val="24"/>
                <w:lang w:eastAsia="ru-RU"/>
              </w:rPr>
              <w:t>Босова. Информатика. Рабочая тетрадь. 5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История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967E61" w:rsidP="006E7C8E">
            <w:pPr>
              <w:autoSpaceDE w:val="0"/>
              <w:autoSpaceDN w:val="0"/>
              <w:adjustRightInd w:val="0"/>
              <w:rPr>
                <w:rFonts w:ascii="Times New Roman" w:hAnsi="Times New Roman" w:cs="Times New Roman"/>
                <w:sz w:val="24"/>
                <w:szCs w:val="24"/>
              </w:rPr>
            </w:pPr>
            <w:hyperlink r:id="rId14" w:history="1">
              <w:r w:rsidR="006E7C8E" w:rsidRPr="00C9294F">
                <w:rPr>
                  <w:rStyle w:val="a8"/>
                  <w:rFonts w:ascii="Times New Roman" w:hAnsi="Times New Roman" w:cs="Times New Roman"/>
                  <w:color w:val="auto"/>
                  <w:sz w:val="24"/>
                  <w:szCs w:val="24"/>
                </w:rPr>
                <w:t>Линия учебно-методических комплексов (УМК) по всеобщей истории А. А. Вигасина, О. С. Сороко-Цюпы. 5-9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А.А. Вигасин, Г.И. Годер И.С Свенцицкая «Всеобщая история. История Древнего мира.»5 класс, М.: Просвещение.</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Г. И. Годер. Всеобщая история. История Древнего мира. Рабочая тетрадь. 5 класс. В 2 частях</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Е. А. Крючкова. Всеобщая история. История Древнего мира. Проверочные и контрольные работы. 5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Рабочие программы. Обществознание. Предметная линия учебников под ред. Л. Н. Боголюбова. 5-9 классы. Боголюбов Л. Н., Городецкая Н. И., Иванова Л. Ф. и др.</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Л.Н. Боголюбов, Н.Ф. Виноградова. Н.И Городецкая /под ред.Л.Н.Боголюбова,Л.Ф Ивановой/</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Обществознание. 5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Рабочая тетрадь. Обществознание. 5 класс. Иванова Л. Ф., Хотенкова Я. В.</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География</w:t>
            </w:r>
          </w:p>
        </w:tc>
        <w:tc>
          <w:tcPr>
            <w:tcW w:w="3119" w:type="dxa"/>
            <w:tcBorders>
              <w:top w:val="single" w:sz="4" w:space="0" w:color="auto"/>
              <w:left w:val="single" w:sz="4" w:space="0" w:color="auto"/>
              <w:bottom w:val="single" w:sz="4" w:space="0" w:color="auto"/>
              <w:right w:val="single" w:sz="4" w:space="0" w:color="auto"/>
            </w:tcBorders>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883"/>
            </w:tblGrid>
            <w:tr w:rsidR="006E7C8E" w:rsidRPr="00C9294F" w:rsidTr="00844C05">
              <w:trPr>
                <w:tblCellSpacing w:w="0" w:type="dxa"/>
              </w:trPr>
              <w:tc>
                <w:tcPr>
                  <w:tcW w:w="6" w:type="dxa"/>
                  <w:vAlign w:val="center"/>
                  <w:hideMark/>
                </w:tcPr>
                <w:p w:rsidR="006E7C8E" w:rsidRPr="00C9294F" w:rsidRDefault="006E7C8E" w:rsidP="006E7C8E">
                  <w:pPr>
                    <w:spacing w:after="0" w:line="240" w:lineRule="auto"/>
                    <w:rPr>
                      <w:rFonts w:ascii="Times New Roman" w:eastAsia="Times New Roman" w:hAnsi="Times New Roman" w:cs="Times New Roman"/>
                      <w:sz w:val="24"/>
                      <w:szCs w:val="24"/>
                      <w:lang w:eastAsia="ru-RU"/>
                    </w:rPr>
                  </w:pPr>
                </w:p>
              </w:tc>
              <w:tc>
                <w:tcPr>
                  <w:tcW w:w="5000" w:type="pct"/>
                  <w:vAlign w:val="center"/>
                  <w:hideMark/>
                </w:tcPr>
                <w:p w:rsidR="006E7C8E" w:rsidRPr="00C9294F" w:rsidRDefault="00967E61" w:rsidP="006E7C8E">
                  <w:pPr>
                    <w:spacing w:after="0" w:line="240" w:lineRule="auto"/>
                    <w:rPr>
                      <w:rFonts w:ascii="Times New Roman" w:eastAsia="Times New Roman" w:hAnsi="Times New Roman" w:cs="Times New Roman"/>
                      <w:sz w:val="24"/>
                      <w:szCs w:val="24"/>
                      <w:lang w:eastAsia="ru-RU"/>
                    </w:rPr>
                  </w:pPr>
                  <w:hyperlink r:id="rId15" w:history="1">
                    <w:r w:rsidR="006E7C8E" w:rsidRPr="00C9294F">
                      <w:rPr>
                        <w:rFonts w:ascii="Times New Roman" w:eastAsia="Times New Roman" w:hAnsi="Times New Roman" w:cs="Times New Roman"/>
                        <w:sz w:val="24"/>
                        <w:szCs w:val="24"/>
                        <w:lang w:eastAsia="ru-RU"/>
                      </w:rPr>
                      <w:t xml:space="preserve">Рабочие программы. </w:t>
                    </w:r>
                    <w:r w:rsidR="006E7C8E" w:rsidRPr="00C9294F">
                      <w:rPr>
                        <w:rFonts w:ascii="Times New Roman" w:eastAsia="Times New Roman" w:hAnsi="Times New Roman" w:cs="Times New Roman"/>
                        <w:sz w:val="24"/>
                        <w:szCs w:val="24"/>
                        <w:lang w:eastAsia="ru-RU"/>
                      </w:rPr>
                      <w:lastRenderedPageBreak/>
                      <w:t>География. 5-9 классы. Предметная линия учебников «Полярная звезда». Николина В.В., Алексеев А.И., Липкина Е.К.</w:t>
                    </w:r>
                  </w:hyperlink>
                </w:p>
              </w:tc>
            </w:tr>
          </w:tbl>
          <w:p w:rsidR="006E7C8E" w:rsidRPr="00C9294F" w:rsidRDefault="006E7C8E" w:rsidP="006E7C8E">
            <w:pP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6E7C8E" w:rsidRPr="00C9294F" w:rsidRDefault="00967E61" w:rsidP="006E7C8E">
            <w:pPr>
              <w:rPr>
                <w:rFonts w:ascii="Times New Roman" w:eastAsia="Times New Roman" w:hAnsi="Times New Roman" w:cs="Times New Roman"/>
                <w:sz w:val="24"/>
                <w:szCs w:val="24"/>
                <w:lang w:eastAsia="ru-RU"/>
              </w:rPr>
            </w:pPr>
            <w:hyperlink r:id="rId16" w:history="1">
              <w:r w:rsidR="006E7C8E" w:rsidRPr="00C9294F">
                <w:rPr>
                  <w:rFonts w:ascii="Times New Roman" w:eastAsia="Times New Roman" w:hAnsi="Times New Roman" w:cs="Times New Roman"/>
                  <w:sz w:val="24"/>
                  <w:szCs w:val="24"/>
                  <w:lang w:eastAsia="ru-RU"/>
                </w:rPr>
                <w:t xml:space="preserve">Рабочие программы. География. 5-9 </w:t>
              </w:r>
              <w:r w:rsidR="006E7C8E" w:rsidRPr="00C9294F">
                <w:rPr>
                  <w:rFonts w:ascii="Times New Roman" w:eastAsia="Times New Roman" w:hAnsi="Times New Roman" w:cs="Times New Roman"/>
                  <w:sz w:val="24"/>
                  <w:szCs w:val="24"/>
                  <w:lang w:eastAsia="ru-RU"/>
                </w:rPr>
                <w:lastRenderedPageBreak/>
                <w:t>классы. Предметная линия учебников «Полярная звезда». Николина В.В., Алексеев А.И., Липкина Е.К.</w:t>
              </w:r>
            </w:hyperlink>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Рабочая программа. 5-9 классы. УМК "Биология. Авторы: Л.Н. Сухорукова, В.С. Кучменко</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Л.Н. Сухорукова. В.С.Кучменко, И.Я.Колесникова Биология 5-6 класс М.: Просвещение «СФЕРА».</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Сухорукова Л.Н., Кучменко В.С., Колесникова И.Я. Биология. Тетрадь-тренажер 1,2 часть. 5-6 класс</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Сухорукова Л.Н., Кучменко В.С., Колесникова И.Я. Биология. Тетрадь-практикум. 5-6 класс</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Сухорукова Л.Н., Кучменко В.С., Колесникова И.Я. Биология. Тетрадь-экзаменатор. 5-6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Изобразительное искусство</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967E61" w:rsidP="006E7C8E">
            <w:pPr>
              <w:autoSpaceDE w:val="0"/>
              <w:autoSpaceDN w:val="0"/>
              <w:adjustRightInd w:val="0"/>
              <w:rPr>
                <w:rFonts w:ascii="Times New Roman" w:hAnsi="Times New Roman" w:cs="Times New Roman"/>
                <w:sz w:val="24"/>
                <w:szCs w:val="24"/>
              </w:rPr>
            </w:pPr>
            <w:hyperlink r:id="rId17" w:history="1">
              <w:r w:rsidR="006E7C8E" w:rsidRPr="00C9294F">
                <w:rPr>
                  <w:rStyle w:val="a8"/>
                  <w:rFonts w:ascii="Times New Roman" w:hAnsi="Times New Roman" w:cs="Times New Roman"/>
                  <w:color w:val="auto"/>
                  <w:sz w:val="24"/>
                  <w:szCs w:val="24"/>
                </w:rPr>
                <w:t>Линия учебно-методических комплексов (УМК) под редакцией Б. М. Неменского. 5-8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Н.А. Горяева, О.В. Островская, /под. ред. Б.М. Неменского. / Изобразительное искусство. 5 класс М.: 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Музыка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«Музыка. 5-7 классы. Г.П. Сергеевой, Е.Д. Критской, И.Э. Кашековой.</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 xml:space="preserve">Музыка. 5класс. </w:t>
            </w:r>
            <w:r w:rsidRPr="00C9294F">
              <w:rPr>
                <w:rFonts w:ascii="Times New Roman" w:hAnsi="Times New Roman" w:cs="Times New Roman"/>
                <w:bCs/>
                <w:sz w:val="24"/>
                <w:szCs w:val="24"/>
              </w:rPr>
              <w:t xml:space="preserve"> Г.П. Сергеева Е.Д. Критская,</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bCs/>
                <w:sz w:val="24"/>
                <w:szCs w:val="24"/>
              </w:rPr>
              <w:t>М.: 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Физическая культура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967E61" w:rsidP="006E7C8E">
            <w:pPr>
              <w:autoSpaceDE w:val="0"/>
              <w:autoSpaceDN w:val="0"/>
              <w:adjustRightInd w:val="0"/>
              <w:rPr>
                <w:rFonts w:ascii="Times New Roman" w:hAnsi="Times New Roman" w:cs="Times New Roman"/>
                <w:sz w:val="24"/>
                <w:szCs w:val="24"/>
              </w:rPr>
            </w:pPr>
            <w:hyperlink r:id="rId18" w:history="1">
              <w:r w:rsidR="006E7C8E" w:rsidRPr="00C9294F">
                <w:rPr>
                  <w:rStyle w:val="a8"/>
                  <w:rFonts w:ascii="Times New Roman" w:hAnsi="Times New Roman" w:cs="Times New Roman"/>
                  <w:color w:val="auto"/>
                  <w:sz w:val="24"/>
                  <w:szCs w:val="24"/>
                </w:rPr>
                <w:t>Линия учебно-методических комплексов по физической культуре М. Я. Виленского, В. И. Ляха. 5-9 классы</w:t>
              </w:r>
            </w:hyperlink>
            <w:r w:rsidR="006E7C8E" w:rsidRPr="00C9294F">
              <w:rPr>
                <w:rStyle w:val="smst-bltx"/>
                <w:rFonts w:ascii="Times New Roman" w:hAnsi="Times New Roman" w:cs="Times New Roman"/>
                <w:sz w:val="24"/>
                <w:szCs w:val="24"/>
              </w:rPr>
              <w:t xml:space="preserve"> / </w:t>
            </w:r>
            <w:hyperlink r:id="rId19" w:history="1">
              <w:r w:rsidR="006E7C8E" w:rsidRPr="00C9294F">
                <w:rPr>
                  <w:rStyle w:val="a8"/>
                  <w:rFonts w:ascii="Times New Roman" w:hAnsi="Times New Roman" w:cs="Times New Roman"/>
                  <w:color w:val="auto"/>
                  <w:sz w:val="24"/>
                  <w:szCs w:val="24"/>
                </w:rPr>
                <w:t>УМК «Физическая культура». 5–7 классы. Виленский М.Я., Туревский И. М., Торочкова Т. Ю. и др.</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Виленский М.Я. И.М.Туревский Т.Ю.Торочкова /под ред. Виленского/ и др.</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Физическая культура 5-7 классы.</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М.: 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5-8 кл. Тищенко А.Т., Синица Н.В. Технология. Программа</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Н.В.Синица В.Д.Симоненко</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«Технология.Технологии ведения дома» 5 класс Учебник для учащихся образовательных учреждений.</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«ВЕНТАНА-ГРАФ»</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А.Т.Тищенко В.Д. Симоненко Технология. Индустриальные технологии»» 5 классУчебник для учащихся образовательных учреждений. «ВЕНТАНА-ГРАФ»</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Русский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 xml:space="preserve">Баранов М.Т., Ладыженская Т.А. и др. Русский язык. Рабочие программы. Предметная </w:t>
            </w:r>
            <w:r w:rsidRPr="00C9294F">
              <w:rPr>
                <w:rFonts w:ascii="Times New Roman" w:hAnsi="Times New Roman" w:cs="Times New Roman"/>
                <w:b w:val="0"/>
                <w:sz w:val="24"/>
                <w:szCs w:val="24"/>
              </w:rPr>
              <w:lastRenderedPageBreak/>
              <w:t>линия учебников Т. А. Ладыженской и др. 5-9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lastRenderedPageBreak/>
              <w:t>М.Т. Баранов Т.А. Ладыженская, , Л.А. Тростенцова. И др.</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Русский язык. 6 класс. В двух частях. М.: «Просвещение.</w:t>
            </w:r>
          </w:p>
          <w:p w:rsidR="006E7C8E" w:rsidRPr="00C9294F" w:rsidRDefault="006E7C8E" w:rsidP="006E7C8E">
            <w:pPr>
              <w:pStyle w:val="2"/>
              <w:outlineLvl w:val="1"/>
              <w:rPr>
                <w:rStyle w:val="font-header"/>
                <w:rFonts w:ascii="Times New Roman" w:hAnsi="Times New Roman" w:cs="Times New Roman"/>
                <w:b w:val="0"/>
                <w:sz w:val="24"/>
                <w:szCs w:val="24"/>
                <w:lang w:eastAsia="en-US"/>
              </w:rPr>
            </w:pPr>
            <w:r w:rsidRPr="00C9294F">
              <w:rPr>
                <w:rStyle w:val="font-header"/>
                <w:rFonts w:ascii="Times New Roman" w:hAnsi="Times New Roman" w:cs="Times New Roman"/>
                <w:b w:val="0"/>
                <w:sz w:val="24"/>
                <w:szCs w:val="24"/>
                <w:lang w:eastAsia="en-US"/>
              </w:rPr>
              <w:lastRenderedPageBreak/>
              <w:t>Е. А. Ефремова. Русский язык. 6 класс. Рабочая тетрадь.</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В.Д. Яиченко, Л.Г. Датфуллина, С.Ю. Михайлова. Скорая помощь по русскому языку. Рабочая тетрадь. 6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Литература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Литература. Предметная линия учебников под редакцией В.Я.Коровиной. 5 – 9 классы.</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 xml:space="preserve">Литература 6 класс.  в 2-х частях. В.П.Полухина В.Я Коровина, В.П. Журавлев, /под ред.В.Я. Коровиной/ </w:t>
            </w:r>
          </w:p>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bCs/>
                <w:sz w:val="24"/>
                <w:szCs w:val="24"/>
              </w:rPr>
              <w:t>М.: Просвещение</w:t>
            </w:r>
            <w:r w:rsidRPr="00C9294F">
              <w:rPr>
                <w:rStyle w:val="a3"/>
                <w:rFonts w:ascii="Times New Roman" w:hAnsi="Times New Roman" w:cs="Times New Roman"/>
                <w:b w:val="0"/>
                <w:sz w:val="24"/>
                <w:szCs w:val="24"/>
              </w:rPr>
              <w:t xml:space="preserve"> В.П.Полухина. </w:t>
            </w:r>
            <w:r w:rsidRPr="00C9294F">
              <w:rPr>
                <w:rFonts w:ascii="Times New Roman" w:hAnsi="Times New Roman" w:cs="Times New Roman"/>
                <w:sz w:val="24"/>
                <w:szCs w:val="24"/>
              </w:rPr>
              <w:t xml:space="preserve">«Читаем, думаем, спорим…». Дидактические  материалы по литературе. 6 класс. </w:t>
            </w:r>
          </w:p>
          <w:p w:rsidR="006E7C8E" w:rsidRPr="00C9294F" w:rsidRDefault="006E7C8E" w:rsidP="006E7C8E">
            <w:pPr>
              <w:autoSpaceDE w:val="0"/>
              <w:autoSpaceDN w:val="0"/>
              <w:adjustRightInd w:val="0"/>
              <w:rPr>
                <w:rFonts w:ascii="Times New Roman" w:hAnsi="Times New Roman" w:cs="Times New Roman"/>
                <w:sz w:val="24"/>
                <w:szCs w:val="24"/>
              </w:rPr>
            </w:pPr>
            <w:r w:rsidRPr="00C9294F">
              <w:rPr>
                <w:rStyle w:val="a3"/>
                <w:rFonts w:ascii="Times New Roman" w:hAnsi="Times New Roman" w:cs="Times New Roman"/>
                <w:b w:val="0"/>
                <w:sz w:val="24"/>
                <w:szCs w:val="24"/>
              </w:rPr>
              <w:t>Р.Г.Ахмадуллина</w:t>
            </w:r>
            <w:r w:rsidRPr="00C9294F">
              <w:rPr>
                <w:rFonts w:ascii="Times New Roman" w:hAnsi="Times New Roman" w:cs="Times New Roman"/>
                <w:sz w:val="24"/>
                <w:szCs w:val="24"/>
              </w:rPr>
              <w:t>.  Литература. Рабочая тетрадь. 6 класс. В 2-х частях.</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Английский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spacing w:before="100" w:beforeAutospacing="1" w:after="100" w:afterAutospacing="1"/>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Серия УМК «English» </w:t>
            </w:r>
            <w:r w:rsidRPr="00C9294F">
              <w:rPr>
                <w:rFonts w:ascii="Times New Roman" w:eastAsia="Times New Roman" w:hAnsi="Times New Roman" w:cs="Times New Roman"/>
                <w:bCs/>
                <w:sz w:val="24"/>
                <w:szCs w:val="24"/>
                <w:lang w:eastAsia="ru-RU"/>
              </w:rPr>
              <w:t>Авторы:</w:t>
            </w:r>
            <w:r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br/>
            </w:r>
            <w:hyperlink r:id="rId20" w:tooltip="подробнее" w:history="1">
              <w:r w:rsidRPr="00C9294F">
                <w:rPr>
                  <w:rFonts w:ascii="Times New Roman" w:eastAsia="Times New Roman" w:hAnsi="Times New Roman" w:cs="Times New Roman"/>
                  <w:sz w:val="24"/>
                  <w:szCs w:val="24"/>
                  <w:lang w:eastAsia="ru-RU"/>
                </w:rPr>
                <w:t xml:space="preserve">Кузовлев В.П., Лапа Н.М., Перегудова Э.Ш., Костина И.П., Кузнецова Е.В., Дуванова О.В., Кобец Ю.Н., Стрельникова О.В., Пастухова С.А Научный руководитель авторского коллектива: Пассов Е.И. </w:t>
              </w:r>
            </w:hyperlink>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bCs/>
                <w:sz w:val="24"/>
                <w:szCs w:val="24"/>
              </w:rPr>
              <w:t>Английский язык. 6 класс.</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В.П.Кузовлев, Н.М.Лапа, Э.Ш.Перегудова. М.: Просвещение</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В.П. Кузовлев, Н.М. Лапа, Э.Ш. Перегудова, И.П. Костина, Е.В. Кузнецова, О.В. Дуванова. Английский язык 6 класс. Рабочая тетрадь</w:t>
            </w:r>
          </w:p>
          <w:p w:rsidR="006E7C8E" w:rsidRPr="00C9294F" w:rsidRDefault="006E7C8E" w:rsidP="006E7C8E">
            <w:pPr>
              <w:jc w:val="both"/>
              <w:rPr>
                <w:rFonts w:ascii="Times New Roman" w:hAnsi="Times New Roman" w:cs="Times New Roman"/>
                <w:sz w:val="24"/>
                <w:szCs w:val="24"/>
              </w:rPr>
            </w:pPr>
            <w:r w:rsidRPr="00C9294F">
              <w:rPr>
                <w:rFonts w:ascii="Times New Roman" w:eastAsia="Times New Roman" w:hAnsi="Times New Roman" w:cs="Times New Roman"/>
                <w:sz w:val="24"/>
                <w:szCs w:val="24"/>
                <w:lang w:eastAsia="ru-RU"/>
              </w:rPr>
              <w:t>В.П. Кузовлев, Н.М. Лапа, Э.Ш. Перегудова, И.П. Костина, Е.В. Кузнецова, О.В. Дуванова. Английский язык 6 класс. Книга для чтения (Reader).</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Математика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Линия учебно-методических комплексов по математике под редакцией Г. В. Дорофеева 5 - 6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Математика.Арифметика.Геометрия. 6 класс. Е.А.Бунимович, Л.В.Кузнецова, С.С.Минаева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 «СФЕРА»</w:t>
            </w:r>
          </w:p>
          <w:p w:rsidR="006E7C8E" w:rsidRPr="00C9294F" w:rsidRDefault="006E7C8E" w:rsidP="006E7C8E">
            <w:pPr>
              <w:pStyle w:val="1"/>
              <w:spacing w:before="0"/>
              <w:outlineLvl w:val="0"/>
              <w:rPr>
                <w:rFonts w:ascii="Times New Roman" w:hAnsi="Times New Roman" w:cs="Times New Roman"/>
                <w:b w:val="0"/>
                <w:sz w:val="24"/>
                <w:szCs w:val="24"/>
              </w:rPr>
            </w:pPr>
            <w:r w:rsidRPr="00C9294F">
              <w:rPr>
                <w:rFonts w:ascii="Times New Roman" w:hAnsi="Times New Roman" w:cs="Times New Roman"/>
                <w:b w:val="0"/>
                <w:sz w:val="24"/>
                <w:szCs w:val="24"/>
              </w:rPr>
              <w:t>Бунимович Е.А., Дорофеев Г.В., Суворова С.Б. и др. Тетрадь-тренажёр. УМК "Математика. Арифметика. Геометрия. 6 класс"</w:t>
            </w:r>
          </w:p>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Бунимович Е.А., Дорофеев Г.В., Суворова С.Б. и др. Задачник. УМК "Математика. Арифметика. Геометрия. 6 класс"</w:t>
            </w:r>
          </w:p>
          <w:p w:rsidR="006E7C8E" w:rsidRPr="00C9294F" w:rsidRDefault="006E7C8E" w:rsidP="006E7C8E">
            <w:pPr>
              <w:pStyle w:val="1"/>
              <w:spacing w:before="0"/>
              <w:outlineLvl w:val="0"/>
              <w:rPr>
                <w:rFonts w:ascii="Times New Roman" w:hAnsi="Times New Roman" w:cs="Times New Roman"/>
                <w:b w:val="0"/>
                <w:sz w:val="24"/>
                <w:szCs w:val="24"/>
              </w:rPr>
            </w:pPr>
            <w:r w:rsidRPr="00C9294F">
              <w:rPr>
                <w:rFonts w:ascii="Times New Roman" w:hAnsi="Times New Roman" w:cs="Times New Roman"/>
                <w:b w:val="0"/>
                <w:sz w:val="24"/>
                <w:szCs w:val="24"/>
              </w:rPr>
              <w:t>Тетрадь-экзаменатор. УМК "Математика. Арифметика. Геометрия. 6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Бунимович Е.А., Дорофеев Г.В., Суворова С.Б. и др.</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Рабочая программа «Информатика и ИКТ» 5-7 класс ФГОС УМК Босова</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Информатика , 6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Л.Л. Босова А.Ю.Босова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«БИНОМ. Лаборатория знаний»</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Босова. Информатика 6 класс. Рабочая тетрадь</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История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Style w:val="afb"/>
                <w:rFonts w:ascii="Times New Roman" w:hAnsi="Times New Roman" w:cs="Times New Roman"/>
                <w:sz w:val="24"/>
                <w:szCs w:val="24"/>
              </w:rPr>
            </w:pPr>
            <w:r w:rsidRPr="00C9294F">
              <w:rPr>
                <w:rFonts w:ascii="Times New Roman" w:hAnsi="Times New Roman" w:cs="Times New Roman"/>
                <w:sz w:val="24"/>
                <w:szCs w:val="24"/>
              </w:rPr>
              <w:t xml:space="preserve">Рабочая программа курса «История России». 6–9 классы. </w:t>
            </w:r>
            <w:r w:rsidRPr="00C9294F">
              <w:rPr>
                <w:rStyle w:val="afb"/>
                <w:rFonts w:ascii="Times New Roman" w:hAnsi="Times New Roman" w:cs="Times New Roman"/>
                <w:sz w:val="24"/>
                <w:szCs w:val="24"/>
              </w:rPr>
              <w:t>Данилов А.А., Журавлева О.Н., Барыкина И.Е.</w:t>
            </w:r>
          </w:p>
          <w:p w:rsidR="006E7C8E" w:rsidRPr="00C9294F" w:rsidRDefault="00967E61" w:rsidP="006E7C8E">
            <w:pPr>
              <w:autoSpaceDE w:val="0"/>
              <w:autoSpaceDN w:val="0"/>
              <w:adjustRightInd w:val="0"/>
              <w:rPr>
                <w:rFonts w:ascii="Times New Roman" w:hAnsi="Times New Roman" w:cs="Times New Roman"/>
                <w:sz w:val="24"/>
                <w:szCs w:val="24"/>
              </w:rPr>
            </w:pPr>
            <w:hyperlink r:id="rId21" w:history="1">
              <w:r w:rsidR="006E7C8E" w:rsidRPr="00C9294F">
                <w:rPr>
                  <w:rStyle w:val="a8"/>
                  <w:rFonts w:ascii="Times New Roman" w:hAnsi="Times New Roman" w:cs="Times New Roman"/>
                  <w:color w:val="auto"/>
                  <w:sz w:val="24"/>
                  <w:szCs w:val="24"/>
                </w:rPr>
                <w:t>Линия учебно-методических комплексов (УМК) по всеобщей истории А. А. Вигасина, О. С. Сороко-Цюпы. 5-9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Учебник. История России. 6 класс. </w:t>
            </w:r>
            <w:r w:rsidRPr="00C9294F">
              <w:rPr>
                <w:rFonts w:ascii="Times New Roman" w:eastAsia="Times New Roman" w:hAnsi="Times New Roman" w:cs="Times New Roman"/>
                <w:i/>
                <w:iCs/>
                <w:sz w:val="24"/>
                <w:szCs w:val="24"/>
                <w:lang w:eastAsia="ru-RU"/>
              </w:rPr>
              <w:t>Арсентьев Н.М., Данилов А.А., Стефанович П. С., Токарева А.Я.</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Поурочные рекомендации. История России. 6 класс. </w:t>
            </w:r>
            <w:r w:rsidRPr="00C9294F">
              <w:rPr>
                <w:rFonts w:ascii="Times New Roman" w:eastAsia="Times New Roman" w:hAnsi="Times New Roman" w:cs="Times New Roman"/>
                <w:i/>
                <w:iCs/>
                <w:sz w:val="24"/>
                <w:szCs w:val="24"/>
                <w:lang w:eastAsia="ru-RU"/>
              </w:rPr>
              <w:t>Журавлева О.Н.</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Рабочая тетрадь. История России. 6 класс. </w:t>
            </w:r>
            <w:r w:rsidRPr="00C9294F">
              <w:rPr>
                <w:rFonts w:ascii="Times New Roman" w:eastAsia="Times New Roman" w:hAnsi="Times New Roman" w:cs="Times New Roman"/>
                <w:i/>
                <w:iCs/>
                <w:sz w:val="24"/>
                <w:szCs w:val="24"/>
                <w:lang w:eastAsia="ru-RU"/>
              </w:rPr>
              <w:t>Данилов А. А., Лукутин А.В., Артасов И.А.</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Комплект карт. История России. 6 класс. </w:t>
            </w:r>
            <w:r w:rsidRPr="00C9294F">
              <w:rPr>
                <w:rFonts w:ascii="Times New Roman" w:eastAsia="Times New Roman" w:hAnsi="Times New Roman" w:cs="Times New Roman"/>
                <w:i/>
                <w:iCs/>
                <w:sz w:val="24"/>
                <w:szCs w:val="24"/>
                <w:lang w:eastAsia="ru-RU"/>
              </w:rPr>
              <w:t>Сост. Арсентьев Н.М., Данилов А.А.</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Книга для чтения. История России. 6-9 классы. </w:t>
            </w:r>
            <w:r w:rsidRPr="00C9294F">
              <w:rPr>
                <w:rFonts w:ascii="Times New Roman" w:eastAsia="Times New Roman" w:hAnsi="Times New Roman" w:cs="Times New Roman"/>
                <w:i/>
                <w:iCs/>
                <w:sz w:val="24"/>
                <w:szCs w:val="24"/>
                <w:lang w:eastAsia="ru-RU"/>
              </w:rPr>
              <w:t>Данилов А.А.</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Хрестоматия. История России. 6–10 классы. </w:t>
            </w:r>
            <w:r w:rsidRPr="00C9294F">
              <w:rPr>
                <w:rFonts w:ascii="Times New Roman" w:eastAsia="Times New Roman" w:hAnsi="Times New Roman" w:cs="Times New Roman"/>
                <w:i/>
                <w:iCs/>
                <w:sz w:val="24"/>
                <w:szCs w:val="24"/>
                <w:lang w:eastAsia="ru-RU"/>
              </w:rPr>
              <w:t>Сост. Данилов А.А.</w:t>
            </w:r>
            <w:r w:rsidRPr="00C9294F">
              <w:rPr>
                <w:rFonts w:ascii="Times New Roman" w:eastAsia="Times New Roman" w:hAnsi="Times New Roman" w:cs="Times New Roman"/>
                <w:sz w:val="24"/>
                <w:szCs w:val="24"/>
                <w:lang w:eastAsia="ru-RU"/>
              </w:rPr>
              <w:t xml:space="preserve"> (</w:t>
            </w:r>
            <w:hyperlink r:id="rId22" w:tgtFrame="_blank" w:history="1">
              <w:r w:rsidRPr="00C9294F">
                <w:rPr>
                  <w:rFonts w:ascii="Times New Roman" w:eastAsia="Times New Roman" w:hAnsi="Times New Roman" w:cs="Times New Roman"/>
                  <w:sz w:val="24"/>
                  <w:szCs w:val="24"/>
                  <w:u w:val="single"/>
                  <w:lang w:eastAsia="ru-RU"/>
                </w:rPr>
                <w:t>часть 1</w:t>
              </w:r>
            </w:hyperlink>
            <w:r w:rsidRPr="00C9294F">
              <w:rPr>
                <w:rFonts w:ascii="Times New Roman" w:eastAsia="Times New Roman" w:hAnsi="Times New Roman" w:cs="Times New Roman"/>
                <w:sz w:val="24"/>
                <w:szCs w:val="24"/>
                <w:lang w:eastAsia="ru-RU"/>
              </w:rPr>
              <w:t xml:space="preserve">, </w:t>
            </w:r>
            <w:hyperlink r:id="rId23" w:tgtFrame="_blank" w:history="1">
              <w:r w:rsidRPr="00C9294F">
                <w:rPr>
                  <w:rFonts w:ascii="Times New Roman" w:eastAsia="Times New Roman" w:hAnsi="Times New Roman" w:cs="Times New Roman"/>
                  <w:sz w:val="24"/>
                  <w:szCs w:val="24"/>
                  <w:u w:val="single"/>
                  <w:lang w:eastAsia="ru-RU"/>
                </w:rPr>
                <w:t>часть 2</w:t>
              </w:r>
            </w:hyperlink>
            <w:r w:rsidRPr="00C9294F">
              <w:rPr>
                <w:rFonts w:ascii="Times New Roman" w:eastAsia="Times New Roman" w:hAnsi="Times New Roman" w:cs="Times New Roman"/>
                <w:sz w:val="24"/>
                <w:szCs w:val="24"/>
                <w:lang w:eastAsia="ru-RU"/>
              </w:rPr>
              <w:t>)</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Рабочая программа и тематическое планирование курса «История России». 6–9 классы. </w:t>
            </w:r>
            <w:r w:rsidRPr="00C9294F">
              <w:rPr>
                <w:rFonts w:ascii="Times New Roman" w:eastAsia="Times New Roman" w:hAnsi="Times New Roman" w:cs="Times New Roman"/>
                <w:i/>
                <w:iCs/>
                <w:sz w:val="24"/>
                <w:szCs w:val="24"/>
                <w:lang w:eastAsia="ru-RU"/>
              </w:rPr>
              <w:t xml:space="preserve">Данилов А.А., Журавлева О.Н., Барыкина И.Е. </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Комплект методических материалов в помощь учителю истории. </w:t>
            </w:r>
            <w:r w:rsidRPr="00C9294F">
              <w:rPr>
                <w:rFonts w:ascii="Times New Roman" w:eastAsia="Times New Roman" w:hAnsi="Times New Roman" w:cs="Times New Roman"/>
                <w:i/>
                <w:iCs/>
                <w:sz w:val="24"/>
                <w:szCs w:val="24"/>
                <w:lang w:eastAsia="ru-RU"/>
              </w:rPr>
              <w:t>Сост. Данилов А.А.</w:t>
            </w:r>
          </w:p>
          <w:p w:rsidR="006E7C8E" w:rsidRPr="00C9294F" w:rsidRDefault="006E7C8E" w:rsidP="006E7C8E">
            <w:pPr>
              <w:pStyle w:val="2"/>
              <w:spacing w:after="200"/>
              <w:outlineLvl w:val="1"/>
              <w:rPr>
                <w:rFonts w:ascii="Times New Roman" w:hAnsi="Times New Roman" w:cs="Times New Roman"/>
                <w:b w:val="0"/>
                <w:sz w:val="24"/>
                <w:szCs w:val="24"/>
                <w:lang w:eastAsia="en-US"/>
              </w:rPr>
            </w:pPr>
            <w:r w:rsidRPr="00C9294F">
              <w:rPr>
                <w:rFonts w:ascii="Times New Roman" w:hAnsi="Times New Roman" w:cs="Times New Roman"/>
                <w:b w:val="0"/>
                <w:sz w:val="24"/>
                <w:szCs w:val="24"/>
              </w:rPr>
              <w:t>Е.В. Агибалова, Г.М. Донской. «Всеобщая история. История Средних веков.» 6 класс. М.: Просвещение.</w:t>
            </w:r>
            <w:r w:rsidRPr="00C9294F">
              <w:rPr>
                <w:rFonts w:ascii="Times New Roman" w:hAnsi="Times New Roman" w:cs="Times New Roman"/>
                <w:b w:val="0"/>
                <w:sz w:val="24"/>
                <w:szCs w:val="24"/>
                <w:lang w:eastAsia="en-US"/>
              </w:rPr>
              <w:t xml:space="preserve"> Е. А. Крючкова. Всеобщая история. История Средних веков. Рабочая тетрадь. 6 класс</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Е. А. Крючкова. Всеобщая история. История Средних веков. Проверочные и контрольные работы. 6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Рабочие программы. Обществознание. Предметная линия учебников под ред. Л. Н. Боголюбова. 5-9 классы. Боголюбов Л. Н., Городецкая Н. И., Иванова Л. Ф. и др.</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Н.Ф. Виноградова.Н.И.</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Городецкая Л.Ф.Иванова /под ред.Л.Н.Боголюбова Л.Ф.Ивановой/</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Обществознание. 6 класс.</w:t>
            </w:r>
          </w:p>
          <w:p w:rsidR="006E7C8E" w:rsidRPr="00C9294F" w:rsidRDefault="006E7C8E" w:rsidP="006E7C8E">
            <w:pPr>
              <w:pStyle w:val="2"/>
              <w:outlineLvl w:val="1"/>
              <w:rPr>
                <w:rFonts w:ascii="Times New Roman" w:hAnsi="Times New Roman" w:cs="Times New Roman"/>
                <w:b w:val="0"/>
                <w:sz w:val="24"/>
                <w:szCs w:val="24"/>
                <w:lang w:eastAsia="en-US"/>
              </w:rPr>
            </w:pPr>
            <w:r w:rsidRPr="00C9294F">
              <w:rPr>
                <w:rFonts w:ascii="Times New Roman" w:hAnsi="Times New Roman" w:cs="Times New Roman"/>
                <w:b w:val="0"/>
                <w:sz w:val="24"/>
                <w:szCs w:val="24"/>
              </w:rPr>
              <w:t>М.: «Просвещение»</w:t>
            </w:r>
            <w:r w:rsidRPr="00C9294F">
              <w:rPr>
                <w:rFonts w:ascii="Times New Roman" w:hAnsi="Times New Roman" w:cs="Times New Roman"/>
                <w:b w:val="0"/>
                <w:sz w:val="24"/>
                <w:szCs w:val="24"/>
                <w:lang w:eastAsia="en-US"/>
              </w:rPr>
              <w:t>Рабочая тетрадь. История России. С древнейших времён до конца XVI века. 6 класс. Данилов А.А., Косулина Л.Г.</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География</w:t>
            </w:r>
          </w:p>
        </w:tc>
        <w:tc>
          <w:tcPr>
            <w:tcW w:w="3119" w:type="dxa"/>
            <w:tcBorders>
              <w:top w:val="single" w:sz="4" w:space="0" w:color="auto"/>
              <w:left w:val="single" w:sz="4" w:space="0" w:color="auto"/>
              <w:bottom w:val="single" w:sz="4" w:space="0" w:color="auto"/>
              <w:right w:val="single" w:sz="4" w:space="0" w:color="auto"/>
            </w:tcBorders>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883"/>
            </w:tblGrid>
            <w:tr w:rsidR="006E7C8E" w:rsidRPr="00C9294F" w:rsidTr="00844C05">
              <w:trPr>
                <w:tblCellSpacing w:w="0" w:type="dxa"/>
              </w:trPr>
              <w:tc>
                <w:tcPr>
                  <w:tcW w:w="6" w:type="dxa"/>
                  <w:vAlign w:val="center"/>
                  <w:hideMark/>
                </w:tcPr>
                <w:p w:rsidR="006E7C8E" w:rsidRPr="00C9294F" w:rsidRDefault="006E7C8E" w:rsidP="006E7C8E">
                  <w:pPr>
                    <w:spacing w:after="0" w:line="240" w:lineRule="auto"/>
                    <w:rPr>
                      <w:rFonts w:ascii="Times New Roman" w:eastAsia="Times New Roman" w:hAnsi="Times New Roman" w:cs="Times New Roman"/>
                      <w:sz w:val="24"/>
                      <w:szCs w:val="24"/>
                      <w:lang w:eastAsia="ru-RU"/>
                    </w:rPr>
                  </w:pPr>
                </w:p>
              </w:tc>
              <w:tc>
                <w:tcPr>
                  <w:tcW w:w="5000" w:type="pct"/>
                  <w:vAlign w:val="center"/>
                  <w:hideMark/>
                </w:tcPr>
                <w:p w:rsidR="006E7C8E" w:rsidRPr="00C9294F" w:rsidRDefault="00967E61" w:rsidP="006E7C8E">
                  <w:pPr>
                    <w:spacing w:after="0" w:line="240" w:lineRule="auto"/>
                    <w:rPr>
                      <w:rFonts w:ascii="Times New Roman" w:eastAsia="Times New Roman" w:hAnsi="Times New Roman" w:cs="Times New Roman"/>
                      <w:sz w:val="24"/>
                      <w:szCs w:val="24"/>
                      <w:lang w:eastAsia="ru-RU"/>
                    </w:rPr>
                  </w:pPr>
                  <w:hyperlink r:id="rId24" w:history="1">
                    <w:r w:rsidR="006E7C8E" w:rsidRPr="00C9294F">
                      <w:rPr>
                        <w:rFonts w:ascii="Times New Roman" w:eastAsia="Times New Roman" w:hAnsi="Times New Roman" w:cs="Times New Roman"/>
                        <w:sz w:val="24"/>
                        <w:szCs w:val="24"/>
                        <w:lang w:eastAsia="ru-RU"/>
                      </w:rPr>
                      <w:t>Рабочие программы. География. 5-9 классы. Предметная линия учебников «Полярная звезда». Николина В.В., Алексеев А.И., Липкина Е.К.</w:t>
                    </w:r>
                  </w:hyperlink>
                </w:p>
              </w:tc>
            </w:tr>
          </w:tbl>
          <w:p w:rsidR="006E7C8E" w:rsidRPr="00C9294F" w:rsidRDefault="006E7C8E" w:rsidP="006E7C8E">
            <w:pP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6E7C8E" w:rsidRPr="00C9294F" w:rsidRDefault="00967E61" w:rsidP="006E7C8E">
            <w:pPr>
              <w:rPr>
                <w:rFonts w:ascii="Times New Roman" w:eastAsia="Times New Roman" w:hAnsi="Times New Roman" w:cs="Times New Roman"/>
                <w:sz w:val="24"/>
                <w:szCs w:val="24"/>
                <w:lang w:eastAsia="ru-RU"/>
              </w:rPr>
            </w:pPr>
            <w:hyperlink r:id="rId25" w:history="1">
              <w:r w:rsidR="006E7C8E" w:rsidRPr="00C9294F">
                <w:rPr>
                  <w:rFonts w:ascii="Times New Roman" w:eastAsia="Times New Roman" w:hAnsi="Times New Roman" w:cs="Times New Roman"/>
                  <w:sz w:val="24"/>
                  <w:szCs w:val="24"/>
                  <w:lang w:eastAsia="ru-RU"/>
                </w:rPr>
                <w:t>Рабочие программы. География. 5-9 классы. Предметная линия учебников «Полярная звезда». Николина В.В., Алексеев А.И., Липкина Е.К.</w:t>
              </w:r>
            </w:hyperlink>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 xml:space="preserve">Рабочая программа. 5-9 классы. УМК "Биология. </w:t>
            </w:r>
            <w:r w:rsidRPr="00C9294F">
              <w:rPr>
                <w:rFonts w:ascii="Times New Roman" w:hAnsi="Times New Roman" w:cs="Times New Roman"/>
                <w:b w:val="0"/>
                <w:sz w:val="24"/>
                <w:szCs w:val="24"/>
              </w:rPr>
              <w:lastRenderedPageBreak/>
              <w:t>Авторы: Л.Н. Сухорукова, В.С. Кучменко</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lastRenderedPageBreak/>
              <w:t xml:space="preserve">Л.Н. Сухорукова. В.С.Кучменко И.Я.Колесникова Биология 5-6 класс </w:t>
            </w:r>
            <w:r w:rsidRPr="00C9294F">
              <w:rPr>
                <w:rFonts w:ascii="Times New Roman" w:hAnsi="Times New Roman" w:cs="Times New Roman"/>
                <w:bCs/>
                <w:sz w:val="24"/>
                <w:szCs w:val="24"/>
              </w:rPr>
              <w:lastRenderedPageBreak/>
              <w:t>М.: Просвещение «СФЕРА»</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Изобразительное искусство</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967E61" w:rsidP="006E7C8E">
            <w:pPr>
              <w:autoSpaceDE w:val="0"/>
              <w:autoSpaceDN w:val="0"/>
              <w:adjustRightInd w:val="0"/>
              <w:rPr>
                <w:rFonts w:ascii="Times New Roman" w:hAnsi="Times New Roman" w:cs="Times New Roman"/>
                <w:sz w:val="24"/>
                <w:szCs w:val="24"/>
              </w:rPr>
            </w:pPr>
            <w:hyperlink r:id="rId26" w:history="1">
              <w:r w:rsidR="006E7C8E" w:rsidRPr="00C9294F">
                <w:rPr>
                  <w:rStyle w:val="a8"/>
                  <w:rFonts w:ascii="Times New Roman" w:hAnsi="Times New Roman" w:cs="Times New Roman"/>
                  <w:color w:val="auto"/>
                  <w:sz w:val="24"/>
                  <w:szCs w:val="24"/>
                </w:rPr>
                <w:t>Линия учебно-методических комплексов (УМК) под редакцией Б. М. Неменского. 5-8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Л.А.Неменская /под.ред.Б.М.Неменского/</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Изобразительное искусство 6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Музыка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«Музыка. 5-7 классы. Г.П. Сергеевой, Е.Д. Критской, И.Э. Кашековой.</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 xml:space="preserve">Музыка. 6 класс. </w:t>
            </w:r>
            <w:r w:rsidRPr="00C9294F">
              <w:rPr>
                <w:rFonts w:ascii="Times New Roman" w:hAnsi="Times New Roman" w:cs="Times New Roman"/>
                <w:bCs/>
                <w:sz w:val="24"/>
                <w:szCs w:val="24"/>
              </w:rPr>
              <w:t xml:space="preserve">Г.П. Сергеева Е.Д. Критская, </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bCs/>
                <w:sz w:val="24"/>
                <w:szCs w:val="24"/>
              </w:rPr>
              <w:t>М.: 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5-8 кл. Тищенко А.Т., Синица Н.В. Технология. Программа</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Н.В.Синица В.Д.Симоненко</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«Технология.Технологии ведения дома» 6 класс Учебник для учащихся образовательных учреждений.</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«ВЕНТАНА-ГРАФ»</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А.Т.Тищенко В.Д. Симоненко Технология. Индустриальные технологии»» 6 класс Учебник для учащихся образовательных учреждений. «ВЕНТАНА-ГРАФ»</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Русский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Баранов М.Т., Ладыженская Т.А. и др. Русский язык. Рабочие программы. Предметная линия учебников Т. А. Ладыженской и др. 5-9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 xml:space="preserve">М.Т. Баранов Т.А. Ладыженская, Л.А. Тростенцова. Русский язык. 7 класс. </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 xml:space="preserve">М.: Просвещение, </w:t>
            </w:r>
          </w:p>
          <w:p w:rsidR="006E7C8E" w:rsidRPr="00C9294F" w:rsidRDefault="006E7C8E" w:rsidP="006E7C8E">
            <w:pPr>
              <w:pStyle w:val="2"/>
              <w:outlineLvl w:val="1"/>
              <w:rPr>
                <w:rStyle w:val="font-header"/>
                <w:rFonts w:ascii="Times New Roman" w:hAnsi="Times New Roman" w:cs="Times New Roman"/>
                <w:b w:val="0"/>
                <w:sz w:val="24"/>
                <w:szCs w:val="24"/>
              </w:rPr>
            </w:pPr>
            <w:r w:rsidRPr="00C9294F">
              <w:rPr>
                <w:rStyle w:val="font-header"/>
                <w:rFonts w:ascii="Times New Roman" w:hAnsi="Times New Roman" w:cs="Times New Roman"/>
                <w:b w:val="0"/>
                <w:sz w:val="24"/>
                <w:szCs w:val="24"/>
              </w:rPr>
              <w:t>Е. А. Ефремова. Русский язык. 7 класс. Рабочая тетрадь.</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В.Д. Яиченко, Л.Г. Датфуллина, С.Ю. Михайлова. Скорая помощь по русскому языку. Рабочая тетрадь. 7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Литература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Литература. Предметная линия учебников под редакцией В.Я.Коровиной. 5 – 9 классы.</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Литература 7 класс в 2-х частях. В.Я. Коровина, В.П.Журавлев, В.И.Коровин М.: «Просвещение»</w:t>
            </w:r>
          </w:p>
          <w:p w:rsidR="006E7C8E" w:rsidRPr="00C9294F" w:rsidRDefault="006E7C8E" w:rsidP="006E7C8E">
            <w:pPr>
              <w:rPr>
                <w:rFonts w:ascii="Times New Roman" w:hAnsi="Times New Roman" w:cs="Times New Roman"/>
                <w:sz w:val="24"/>
                <w:szCs w:val="24"/>
              </w:rPr>
            </w:pPr>
            <w:r w:rsidRPr="00C9294F">
              <w:rPr>
                <w:rStyle w:val="a3"/>
                <w:rFonts w:ascii="Times New Roman" w:hAnsi="Times New Roman" w:cs="Times New Roman"/>
                <w:b w:val="0"/>
                <w:sz w:val="24"/>
                <w:szCs w:val="24"/>
              </w:rPr>
              <w:t>В.Я.Коровина</w:t>
            </w:r>
            <w:r w:rsidRPr="00C9294F">
              <w:rPr>
                <w:rFonts w:ascii="Times New Roman" w:hAnsi="Times New Roman" w:cs="Times New Roman"/>
                <w:sz w:val="24"/>
                <w:szCs w:val="24"/>
              </w:rPr>
              <w:t xml:space="preserve">. «Читаем, думаем, спорим…». Дидактические  материалы по литературе. 7 класс. </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Р.Г. Ахмадуллина. Литература 7 класс. Рабочая тетрадь в 2-х частях.</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Английский язык</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spacing w:before="100" w:beforeAutospacing="1" w:after="100" w:afterAutospacing="1"/>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Серия УМК «English» </w:t>
            </w:r>
            <w:r w:rsidRPr="00C9294F">
              <w:rPr>
                <w:rFonts w:ascii="Times New Roman" w:eastAsia="Times New Roman" w:hAnsi="Times New Roman" w:cs="Times New Roman"/>
                <w:bCs/>
                <w:sz w:val="24"/>
                <w:szCs w:val="24"/>
                <w:lang w:eastAsia="ru-RU"/>
              </w:rPr>
              <w:t>Авторы:</w:t>
            </w:r>
            <w:r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br/>
            </w:r>
            <w:hyperlink r:id="rId27" w:tooltip="подробнее" w:history="1">
              <w:r w:rsidRPr="00C9294F">
                <w:rPr>
                  <w:rFonts w:ascii="Times New Roman" w:eastAsia="Times New Roman" w:hAnsi="Times New Roman" w:cs="Times New Roman"/>
                  <w:sz w:val="24"/>
                  <w:szCs w:val="24"/>
                  <w:lang w:eastAsia="ru-RU"/>
                </w:rPr>
                <w:t xml:space="preserve">Кузовлев В.П., Лапа Н.М., Перегудова Э.Ш., Костина И.П., Кузнецова Е.В., Дуванова О.В., Кобец Ю.Н., Стрельникова О.В., Пастухова С.А Научный руководитель авторского коллектива: Пассов Е.И. </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Английский язык 7 класс. Кузовлев В.П., Лапа Н.М., Перегудова Э.Ш. «Просвещение».</w:t>
            </w:r>
          </w:p>
          <w:p w:rsidR="006E7C8E" w:rsidRPr="00C9294F" w:rsidRDefault="006E7C8E" w:rsidP="006E7C8E">
            <w:pPr>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Английский язык. 7 класс. Рабочая тетрадь</w:t>
            </w:r>
          </w:p>
          <w:p w:rsidR="006E7C8E" w:rsidRPr="00C9294F" w:rsidRDefault="006E7C8E" w:rsidP="006E7C8E">
            <w:pPr>
              <w:jc w:val="both"/>
              <w:rPr>
                <w:rFonts w:ascii="Times New Roman" w:hAnsi="Times New Roman" w:cs="Times New Roman"/>
                <w:sz w:val="24"/>
                <w:szCs w:val="24"/>
              </w:rPr>
            </w:pPr>
            <w:r w:rsidRPr="00C9294F">
              <w:rPr>
                <w:rFonts w:ascii="Times New Roman" w:eastAsia="Times New Roman" w:hAnsi="Times New Roman" w:cs="Times New Roman"/>
                <w:sz w:val="24"/>
                <w:szCs w:val="24"/>
                <w:lang w:eastAsia="ru-RU"/>
              </w:rPr>
              <w:t>Английский язык. 7 класс. Книга для чтения.</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Алгебра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 xml:space="preserve">Линия учебно-методических комплексов </w:t>
            </w:r>
            <w:r w:rsidRPr="00C9294F">
              <w:rPr>
                <w:rFonts w:ascii="Times New Roman" w:hAnsi="Times New Roman" w:cs="Times New Roman"/>
                <w:b w:val="0"/>
                <w:sz w:val="24"/>
                <w:szCs w:val="24"/>
              </w:rPr>
              <w:lastRenderedPageBreak/>
              <w:t>(УМК) по алгебре Дорофеева Г.В., Суворовой С.Б., Бунимовича Е.А. и др. 7-9 классы.</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lastRenderedPageBreak/>
              <w:t xml:space="preserve">Алгебра. 7 класс.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Дорофеев Г.В., Суворов С.Б., Бунимович Е.А.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lastRenderedPageBreak/>
              <w:t>«Просвещение»</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Минаева С.С., Рослова Л.О. Алгебра. 7 класс. Рабочая тетрадь</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Л.П. Евстафьева. А.П. Карп. Алгебра. Дидактические материалы. 7 класс</w:t>
            </w:r>
          </w:p>
          <w:p w:rsidR="006E7C8E" w:rsidRPr="00C9294F" w:rsidRDefault="006E7C8E" w:rsidP="006E7C8E">
            <w:pPr>
              <w:rPr>
                <w:rFonts w:ascii="Times New Roman" w:hAnsi="Times New Roman" w:cs="Times New Roman"/>
                <w:bCs/>
                <w:sz w:val="24"/>
                <w:szCs w:val="24"/>
              </w:rPr>
            </w:pPr>
            <w:r w:rsidRPr="00C9294F">
              <w:rPr>
                <w:rStyle w:val="a3"/>
                <w:rFonts w:ascii="Times New Roman" w:hAnsi="Times New Roman" w:cs="Times New Roman"/>
                <w:b w:val="0"/>
                <w:sz w:val="24"/>
                <w:szCs w:val="24"/>
              </w:rPr>
              <w:t>Тематические тесты</w:t>
            </w:r>
            <w:r w:rsidRPr="00C9294F">
              <w:rPr>
                <w:rFonts w:ascii="Times New Roman" w:hAnsi="Times New Roman" w:cs="Times New Roman"/>
                <w:sz w:val="24"/>
                <w:szCs w:val="24"/>
              </w:rPr>
              <w:br/>
              <w:t>(Авторы: Кузнецова Л.В., Минаева С.С., Рослова Л. О.).</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Геометрия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bCs/>
                <w:sz w:val="24"/>
                <w:szCs w:val="24"/>
              </w:rPr>
              <w:t>В. Ф. Бутузов.</w:t>
            </w:r>
            <w:r w:rsidRPr="00C9294F">
              <w:rPr>
                <w:rFonts w:ascii="Times New Roman" w:hAnsi="Times New Roman" w:cs="Times New Roman"/>
                <w:bCs/>
                <w:sz w:val="24"/>
                <w:szCs w:val="24"/>
              </w:rPr>
              <w:br/>
              <w:t>Рабочая программа к учебнику геометрии для 7-9 классов Л.С.Атанасяна и др.</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Геометрия 7-9 кл.</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 xml:space="preserve"> Л.С. Атанасян, В.Ф. Бутузов, С.Б. Кадомцев и др. </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М.: Просвещение</w:t>
            </w:r>
          </w:p>
          <w:p w:rsidR="006E7C8E" w:rsidRPr="00C9294F" w:rsidRDefault="006E7C8E" w:rsidP="006E7C8E">
            <w:pPr>
              <w:pStyle w:val="2"/>
              <w:outlineLvl w:val="1"/>
              <w:rPr>
                <w:rStyle w:val="a3"/>
                <w:rFonts w:ascii="Times New Roman" w:hAnsi="Times New Roman" w:cs="Times New Roman"/>
                <w:sz w:val="24"/>
                <w:szCs w:val="24"/>
              </w:rPr>
            </w:pPr>
            <w:r w:rsidRPr="00C9294F">
              <w:rPr>
                <w:rStyle w:val="a3"/>
                <w:rFonts w:ascii="Times New Roman" w:hAnsi="Times New Roman" w:cs="Times New Roman"/>
                <w:sz w:val="24"/>
                <w:szCs w:val="24"/>
              </w:rPr>
              <w:t>Л. С. Атанасян, В. Ф. Бутузов Ю. А. Глазков, И. И. Юдина.</w:t>
            </w:r>
            <w:r w:rsidRPr="00C9294F">
              <w:rPr>
                <w:rFonts w:ascii="Times New Roman" w:hAnsi="Times New Roman" w:cs="Times New Roman"/>
                <w:b w:val="0"/>
                <w:sz w:val="24"/>
                <w:szCs w:val="24"/>
              </w:rPr>
              <w:br/>
            </w:r>
            <w:r w:rsidRPr="00C9294F">
              <w:rPr>
                <w:rStyle w:val="a3"/>
                <w:rFonts w:ascii="Times New Roman" w:hAnsi="Times New Roman" w:cs="Times New Roman"/>
                <w:sz w:val="24"/>
                <w:szCs w:val="24"/>
              </w:rPr>
              <w:t>Рабочая тетрадь 7класс.</w:t>
            </w:r>
          </w:p>
          <w:p w:rsidR="006E7C8E" w:rsidRPr="00C9294F" w:rsidRDefault="006E7C8E" w:rsidP="006E7C8E">
            <w:pPr>
              <w:pStyle w:val="2"/>
              <w:outlineLvl w:val="1"/>
              <w:rPr>
                <w:rStyle w:val="a3"/>
                <w:rFonts w:ascii="Times New Roman" w:hAnsi="Times New Roman" w:cs="Times New Roman"/>
                <w:sz w:val="24"/>
                <w:szCs w:val="24"/>
              </w:rPr>
            </w:pPr>
            <w:r w:rsidRPr="00C9294F">
              <w:rPr>
                <w:rStyle w:val="a3"/>
                <w:rFonts w:ascii="Times New Roman" w:hAnsi="Times New Roman" w:cs="Times New Roman"/>
                <w:sz w:val="24"/>
                <w:szCs w:val="24"/>
              </w:rPr>
              <w:t>М. А. Иченская.</w:t>
            </w:r>
            <w:r w:rsidRPr="00C9294F">
              <w:rPr>
                <w:rFonts w:ascii="Times New Roman" w:hAnsi="Times New Roman" w:cs="Times New Roman"/>
                <w:b w:val="0"/>
                <w:sz w:val="24"/>
                <w:szCs w:val="24"/>
              </w:rPr>
              <w:br/>
            </w:r>
            <w:r w:rsidRPr="00C9294F">
              <w:rPr>
                <w:rStyle w:val="a3"/>
                <w:rFonts w:ascii="Times New Roman" w:hAnsi="Times New Roman" w:cs="Times New Roman"/>
                <w:sz w:val="24"/>
                <w:szCs w:val="24"/>
              </w:rPr>
              <w:t>Самостоятельные и контрольные работы. Геометрия 7-9 класс.</w:t>
            </w:r>
          </w:p>
          <w:p w:rsidR="006E7C8E" w:rsidRPr="00C9294F" w:rsidRDefault="006E7C8E" w:rsidP="006E7C8E">
            <w:pPr>
              <w:rPr>
                <w:rFonts w:ascii="Times New Roman" w:hAnsi="Times New Roman" w:cs="Times New Roman"/>
                <w:sz w:val="24"/>
                <w:szCs w:val="24"/>
              </w:rPr>
            </w:pPr>
            <w:r w:rsidRPr="00C9294F">
              <w:rPr>
                <w:rStyle w:val="a3"/>
                <w:rFonts w:ascii="Times New Roman" w:hAnsi="Times New Roman" w:cs="Times New Roman"/>
                <w:b w:val="0"/>
                <w:sz w:val="24"/>
                <w:szCs w:val="24"/>
              </w:rPr>
              <w:t>Т.М. Мищенко, А.Д. Блинков</w:t>
            </w:r>
            <w:r w:rsidRPr="00C9294F">
              <w:rPr>
                <w:rFonts w:ascii="Times New Roman" w:hAnsi="Times New Roman" w:cs="Times New Roman"/>
                <w:sz w:val="24"/>
                <w:szCs w:val="24"/>
              </w:rPr>
              <w:br/>
            </w:r>
            <w:r w:rsidRPr="00C9294F">
              <w:rPr>
                <w:rStyle w:val="a3"/>
                <w:rFonts w:ascii="Times New Roman" w:hAnsi="Times New Roman" w:cs="Times New Roman"/>
                <w:b w:val="0"/>
                <w:sz w:val="24"/>
                <w:szCs w:val="24"/>
              </w:rPr>
              <w:t>Тематические тесты. 7 класс</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Рабочая программа «Информатика и ИКТ» 5-7 класс ФГОС УМК Босова</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Информатика  7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Л.Л. Босова А.Ю.Босова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«БИНОМ.Лаборатория знаний»</w:t>
            </w:r>
          </w:p>
          <w:p w:rsidR="006E7C8E" w:rsidRPr="00C9294F" w:rsidRDefault="006E7C8E" w:rsidP="006E7C8E">
            <w:pPr>
              <w:jc w:val="both"/>
              <w:rPr>
                <w:rFonts w:ascii="Times New Roman" w:hAnsi="Times New Roman" w:cs="Times New Roman"/>
                <w:bCs/>
                <w:sz w:val="24"/>
                <w:szCs w:val="24"/>
              </w:rPr>
            </w:pPr>
            <w:r w:rsidRPr="00C9294F">
              <w:rPr>
                <w:rFonts w:ascii="Times New Roman" w:eastAsia="Times New Roman" w:hAnsi="Times New Roman" w:cs="Times New Roman"/>
                <w:sz w:val="24"/>
                <w:szCs w:val="24"/>
                <w:lang w:eastAsia="ru-RU"/>
              </w:rPr>
              <w:t>Босова. Информатика 7 класс. Рабочая тетрадь</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История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Style w:val="afb"/>
                <w:rFonts w:ascii="Times New Roman" w:hAnsi="Times New Roman" w:cs="Times New Roman"/>
                <w:sz w:val="24"/>
                <w:szCs w:val="24"/>
              </w:rPr>
            </w:pPr>
            <w:r w:rsidRPr="00C9294F">
              <w:rPr>
                <w:rFonts w:ascii="Times New Roman" w:hAnsi="Times New Roman" w:cs="Times New Roman"/>
                <w:sz w:val="24"/>
                <w:szCs w:val="24"/>
              </w:rPr>
              <w:t xml:space="preserve">Рабочая программа курса «История России». 6–9 классы. </w:t>
            </w:r>
            <w:r w:rsidRPr="00C9294F">
              <w:rPr>
                <w:rStyle w:val="afb"/>
                <w:rFonts w:ascii="Times New Roman" w:hAnsi="Times New Roman" w:cs="Times New Roman"/>
                <w:sz w:val="24"/>
                <w:szCs w:val="24"/>
              </w:rPr>
              <w:t>Данилов А.А., Журавлева О.Н., Барыкина И.Е.</w:t>
            </w:r>
          </w:p>
          <w:p w:rsidR="006E7C8E" w:rsidRPr="00C9294F" w:rsidRDefault="00967E61" w:rsidP="006E7C8E">
            <w:pPr>
              <w:autoSpaceDE w:val="0"/>
              <w:autoSpaceDN w:val="0"/>
              <w:adjustRightInd w:val="0"/>
              <w:rPr>
                <w:rFonts w:ascii="Times New Roman" w:hAnsi="Times New Roman" w:cs="Times New Roman"/>
                <w:sz w:val="24"/>
                <w:szCs w:val="24"/>
              </w:rPr>
            </w:pPr>
            <w:hyperlink r:id="rId28" w:history="1">
              <w:r w:rsidR="006E7C8E" w:rsidRPr="00C9294F">
                <w:rPr>
                  <w:rStyle w:val="a8"/>
                  <w:rFonts w:ascii="Times New Roman" w:hAnsi="Times New Roman" w:cs="Times New Roman"/>
                  <w:color w:val="auto"/>
                  <w:sz w:val="24"/>
                  <w:szCs w:val="24"/>
                </w:rPr>
                <w:t>Линия учебно-методических комплексов (УМК) по всеобщей истории А. А. Вигасина, О. С. Сороко-Цюпы. 5-9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Учебник. История России. 7 класс. </w:t>
            </w:r>
            <w:r w:rsidRPr="00C9294F">
              <w:rPr>
                <w:rFonts w:ascii="Times New Roman" w:eastAsia="Times New Roman" w:hAnsi="Times New Roman" w:cs="Times New Roman"/>
                <w:i/>
                <w:iCs/>
                <w:sz w:val="24"/>
                <w:szCs w:val="24"/>
                <w:lang w:eastAsia="ru-RU"/>
              </w:rPr>
              <w:t>Арсентьев Н.М., Данилов А.А., Курукин И.В., Токарева А.Я.</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Поурочные рекомендации. История России. 7 класс. </w:t>
            </w:r>
            <w:r w:rsidRPr="00C9294F">
              <w:rPr>
                <w:rFonts w:ascii="Times New Roman" w:eastAsia="Times New Roman" w:hAnsi="Times New Roman" w:cs="Times New Roman"/>
                <w:i/>
                <w:iCs/>
                <w:sz w:val="24"/>
                <w:szCs w:val="24"/>
                <w:lang w:eastAsia="ru-RU"/>
              </w:rPr>
              <w:t>Журавлева О.Н.</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Рабочая тетрадь. История России. 7 класс. </w:t>
            </w:r>
            <w:r w:rsidRPr="00C9294F">
              <w:rPr>
                <w:rFonts w:ascii="Times New Roman" w:eastAsia="Times New Roman" w:hAnsi="Times New Roman" w:cs="Times New Roman"/>
                <w:i/>
                <w:iCs/>
                <w:sz w:val="24"/>
                <w:szCs w:val="24"/>
                <w:lang w:eastAsia="ru-RU"/>
              </w:rPr>
              <w:t>Данилов А.А., Лукутин А.В., Артасов И.А.</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Комплект карт. История России. 7 класс. </w:t>
            </w:r>
            <w:r w:rsidRPr="00C9294F">
              <w:rPr>
                <w:rFonts w:ascii="Times New Roman" w:eastAsia="Times New Roman" w:hAnsi="Times New Roman" w:cs="Times New Roman"/>
                <w:i/>
                <w:iCs/>
                <w:sz w:val="24"/>
                <w:szCs w:val="24"/>
                <w:lang w:eastAsia="ru-RU"/>
              </w:rPr>
              <w:t>Сост. Н.М. Арсентьев, А.А. Данилов.</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Книга для чтения. История России. 6-9 классы. </w:t>
            </w:r>
            <w:r w:rsidRPr="00C9294F">
              <w:rPr>
                <w:rFonts w:ascii="Times New Roman" w:eastAsia="Times New Roman" w:hAnsi="Times New Roman" w:cs="Times New Roman"/>
                <w:i/>
                <w:iCs/>
                <w:sz w:val="24"/>
                <w:szCs w:val="24"/>
                <w:lang w:eastAsia="ru-RU"/>
              </w:rPr>
              <w:t>Данилов А.А.</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Хрестоматия. История России. 6–10 классы. </w:t>
            </w:r>
            <w:r w:rsidRPr="00C9294F">
              <w:rPr>
                <w:rFonts w:ascii="Times New Roman" w:eastAsia="Times New Roman" w:hAnsi="Times New Roman" w:cs="Times New Roman"/>
                <w:i/>
                <w:iCs/>
                <w:sz w:val="24"/>
                <w:szCs w:val="24"/>
                <w:lang w:eastAsia="ru-RU"/>
              </w:rPr>
              <w:t>Сост. Данилов А.А.</w:t>
            </w:r>
            <w:r w:rsidRPr="00C9294F">
              <w:rPr>
                <w:rFonts w:ascii="Times New Roman" w:eastAsia="Times New Roman" w:hAnsi="Times New Roman" w:cs="Times New Roman"/>
                <w:sz w:val="24"/>
                <w:szCs w:val="24"/>
                <w:lang w:eastAsia="ru-RU"/>
              </w:rPr>
              <w:t xml:space="preserve"> (</w:t>
            </w:r>
            <w:hyperlink r:id="rId29" w:tgtFrame="_blank" w:history="1">
              <w:r w:rsidRPr="00C9294F">
                <w:rPr>
                  <w:rFonts w:ascii="Times New Roman" w:eastAsia="Times New Roman" w:hAnsi="Times New Roman" w:cs="Times New Roman"/>
                  <w:sz w:val="24"/>
                  <w:szCs w:val="24"/>
                  <w:u w:val="single"/>
                  <w:lang w:eastAsia="ru-RU"/>
                </w:rPr>
                <w:t>часть 1</w:t>
              </w:r>
            </w:hyperlink>
            <w:r w:rsidRPr="00C9294F">
              <w:rPr>
                <w:rFonts w:ascii="Times New Roman" w:eastAsia="Times New Roman" w:hAnsi="Times New Roman" w:cs="Times New Roman"/>
                <w:sz w:val="24"/>
                <w:szCs w:val="24"/>
                <w:lang w:eastAsia="ru-RU"/>
              </w:rPr>
              <w:t xml:space="preserve">, </w:t>
            </w:r>
            <w:hyperlink r:id="rId30" w:tgtFrame="_blank" w:history="1">
              <w:r w:rsidRPr="00C9294F">
                <w:rPr>
                  <w:rFonts w:ascii="Times New Roman" w:eastAsia="Times New Roman" w:hAnsi="Times New Roman" w:cs="Times New Roman"/>
                  <w:sz w:val="24"/>
                  <w:szCs w:val="24"/>
                  <w:u w:val="single"/>
                  <w:lang w:eastAsia="ru-RU"/>
                </w:rPr>
                <w:t>часть 2</w:t>
              </w:r>
            </w:hyperlink>
            <w:r w:rsidRPr="00C9294F">
              <w:rPr>
                <w:rFonts w:ascii="Times New Roman" w:eastAsia="Times New Roman" w:hAnsi="Times New Roman" w:cs="Times New Roman"/>
                <w:sz w:val="24"/>
                <w:szCs w:val="24"/>
                <w:lang w:eastAsia="ru-RU"/>
              </w:rPr>
              <w:t>)</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Рабочая программа и тематическое планирование курса «История России». 6–9 классы. </w:t>
            </w:r>
            <w:r w:rsidRPr="00C9294F">
              <w:rPr>
                <w:rFonts w:ascii="Times New Roman" w:eastAsia="Times New Roman" w:hAnsi="Times New Roman" w:cs="Times New Roman"/>
                <w:i/>
                <w:iCs/>
                <w:sz w:val="24"/>
                <w:szCs w:val="24"/>
                <w:lang w:eastAsia="ru-RU"/>
              </w:rPr>
              <w:t>Данилов А.А., Журавлева О.Н., Барыкина И.Е.</w:t>
            </w:r>
          </w:p>
          <w:p w:rsidR="006E7C8E" w:rsidRPr="00C9294F" w:rsidRDefault="006E7C8E" w:rsidP="006E7C8E">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Комплект методических материалов в помощь учителю истории. </w:t>
            </w:r>
            <w:r w:rsidRPr="00C9294F">
              <w:rPr>
                <w:rFonts w:ascii="Times New Roman" w:eastAsia="Times New Roman" w:hAnsi="Times New Roman" w:cs="Times New Roman"/>
                <w:i/>
                <w:iCs/>
                <w:sz w:val="24"/>
                <w:szCs w:val="24"/>
                <w:lang w:eastAsia="ru-RU"/>
              </w:rPr>
              <w:t>Сост. Данилов А.А.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lastRenderedPageBreak/>
              <w:t>А.Я. Юдовская,, П.А. Баранов. Л.М.Ванюшкина Всеобщая история. История Нового времени. 1500-1800гг. 7 класс</w:t>
            </w:r>
          </w:p>
          <w:p w:rsidR="006E7C8E" w:rsidRPr="00C9294F" w:rsidRDefault="006E7C8E" w:rsidP="006E7C8E">
            <w:pPr>
              <w:jc w:val="both"/>
              <w:rPr>
                <w:rFonts w:ascii="Times New Roman" w:eastAsia="Times New Roman" w:hAnsi="Times New Roman" w:cs="Times New Roman"/>
                <w:sz w:val="24"/>
                <w:szCs w:val="24"/>
                <w:lang w:eastAsia="ru-RU"/>
              </w:rPr>
            </w:pPr>
            <w:r w:rsidRPr="00C9294F">
              <w:rPr>
                <w:rFonts w:ascii="Times New Roman" w:hAnsi="Times New Roman" w:cs="Times New Roman"/>
                <w:bCs/>
                <w:sz w:val="24"/>
                <w:szCs w:val="24"/>
              </w:rPr>
              <w:t>М.: Просвещение,</w:t>
            </w:r>
            <w:r w:rsidRPr="00C9294F">
              <w:rPr>
                <w:rFonts w:ascii="Times New Roman" w:hAnsi="Times New Roman" w:cs="Times New Roman"/>
                <w:sz w:val="24"/>
                <w:szCs w:val="24"/>
              </w:rPr>
              <w:t xml:space="preserve"> А. Я. Юдовская, Л. М. Ванюшкина, П. А. Баранов. Всеобщая история. История Нового времени. Рабочая тетрадь. 7 класс. В 2 частях</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Рабочие программы. Обществознание. Предметная линия учебников под ред. Л. Н. Боголюбова. 5-9 классы. Боголюбов Л. Н., Городецкая Н. И., Иванова Л. Ф. и др.</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Боголюбов Л.Н., Городецкая И.В., Иванова Л.Ф./под ред. Боголюбова Л.Н. и Ивановой Л.Ф.</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Обществознание. 7 класс.</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bCs/>
                <w:sz w:val="24"/>
                <w:szCs w:val="24"/>
              </w:rPr>
              <w:t>М.: «Просвещение»</w:t>
            </w:r>
            <w:r w:rsidRPr="00C9294F">
              <w:rPr>
                <w:rFonts w:ascii="Times New Roman" w:hAnsi="Times New Roman" w:cs="Times New Roman"/>
                <w:sz w:val="24"/>
                <w:szCs w:val="24"/>
              </w:rPr>
              <w:t xml:space="preserve">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Рабочая тетрадь. Обществознание. 7 класс. О. А. Котова, Т. Е. Лискова.</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География</w:t>
            </w:r>
          </w:p>
        </w:tc>
        <w:tc>
          <w:tcPr>
            <w:tcW w:w="3119"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883"/>
            </w:tblGrid>
            <w:tr w:rsidR="006E7C8E" w:rsidRPr="00C9294F" w:rsidTr="00844C05">
              <w:trPr>
                <w:tblCellSpacing w:w="0" w:type="dxa"/>
              </w:trPr>
              <w:tc>
                <w:tcPr>
                  <w:tcW w:w="6" w:type="dxa"/>
                  <w:vAlign w:val="center"/>
                  <w:hideMark/>
                </w:tcPr>
                <w:p w:rsidR="006E7C8E" w:rsidRPr="00C9294F" w:rsidRDefault="006E7C8E" w:rsidP="006E7C8E">
                  <w:pPr>
                    <w:spacing w:after="0" w:line="240" w:lineRule="auto"/>
                    <w:rPr>
                      <w:rFonts w:ascii="Times New Roman" w:eastAsia="Times New Roman" w:hAnsi="Times New Roman" w:cs="Times New Roman"/>
                      <w:sz w:val="24"/>
                      <w:szCs w:val="24"/>
                      <w:lang w:eastAsia="ru-RU"/>
                    </w:rPr>
                  </w:pPr>
                </w:p>
              </w:tc>
              <w:tc>
                <w:tcPr>
                  <w:tcW w:w="5000" w:type="pct"/>
                  <w:vAlign w:val="center"/>
                  <w:hideMark/>
                </w:tcPr>
                <w:p w:rsidR="006E7C8E" w:rsidRPr="00C9294F" w:rsidRDefault="00967E61" w:rsidP="006E7C8E">
                  <w:pPr>
                    <w:spacing w:after="0" w:line="240" w:lineRule="auto"/>
                    <w:rPr>
                      <w:rFonts w:ascii="Times New Roman" w:eastAsia="Times New Roman" w:hAnsi="Times New Roman" w:cs="Times New Roman"/>
                      <w:sz w:val="24"/>
                      <w:szCs w:val="24"/>
                      <w:lang w:eastAsia="ru-RU"/>
                    </w:rPr>
                  </w:pPr>
                  <w:hyperlink r:id="rId31" w:history="1">
                    <w:r w:rsidR="006E7C8E" w:rsidRPr="00C9294F">
                      <w:rPr>
                        <w:rFonts w:ascii="Times New Roman" w:eastAsia="Times New Roman" w:hAnsi="Times New Roman" w:cs="Times New Roman"/>
                        <w:sz w:val="24"/>
                        <w:szCs w:val="24"/>
                        <w:lang w:eastAsia="ru-RU"/>
                      </w:rPr>
                      <w:t>Рабочие программы. География. 5-9 классы. Предметная линия учебников «Полярная звезда». Николина В.В., Алексеев А.И., Липкина Е.К.</w:t>
                    </w:r>
                  </w:hyperlink>
                </w:p>
              </w:tc>
            </w:tr>
          </w:tbl>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Алексеев А.И., Николина В.В., Липкина Е.К.</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География.  7 класс</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 «Полярная звезда»</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Мой тренажёр. География. 7 класс. Николина В.В. (учебник Алексева)</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Рабочая программа. 5-9 классы. УМК "Биология. Авторы: Л.Н. Сухорукова, В.С. Кучменко</w:t>
            </w:r>
          </w:p>
          <w:p w:rsidR="006E7C8E" w:rsidRPr="00C9294F" w:rsidRDefault="006E7C8E" w:rsidP="006E7C8E">
            <w:pPr>
              <w:autoSpaceDE w:val="0"/>
              <w:autoSpaceDN w:val="0"/>
              <w:adjustRightInd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Сухорукова Д.Н., Кумченко В.С., Колесникова И.Я.</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 xml:space="preserve">Биология.  7 класс.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«Просвещение», «СФЕРА»</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Сухорукова Л.Н., Кучменко В.С., Колесникова И.Я. "Биология. Разнообразие живых организмов. 7 класс". Тетрадь-тренажер</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Сухорукова Л.Н., Кучменко В.С., Колесникова И.Я. "Биология. Разнообразие живых организмов. 7 класс". Тетрадь-практикум</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sz w:val="24"/>
                <w:szCs w:val="24"/>
              </w:rPr>
              <w:t>Сухорукова Л.Н., Кучменко В.С., Колесникова И.Я. "Биология. Разнообразие живых организмов. 7 класс". Тетрадь-экзаменатор</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Физика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pStyle w:val="1"/>
              <w:outlineLvl w:val="0"/>
              <w:rPr>
                <w:rFonts w:ascii="Times New Roman" w:hAnsi="Times New Roman" w:cs="Times New Roman"/>
                <w:b w:val="0"/>
                <w:sz w:val="24"/>
                <w:szCs w:val="24"/>
              </w:rPr>
            </w:pPr>
            <w:r w:rsidRPr="00C9294F">
              <w:rPr>
                <w:rFonts w:ascii="Times New Roman" w:hAnsi="Times New Roman" w:cs="Times New Roman"/>
                <w:b w:val="0"/>
                <w:sz w:val="24"/>
                <w:szCs w:val="24"/>
              </w:rPr>
              <w:t xml:space="preserve">Программы общеобразовательных учреждений для 7-9 классов. </w:t>
            </w:r>
          </w:p>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Авт. Ю.А. Панебратцев</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bCs/>
                <w:sz w:val="24"/>
                <w:szCs w:val="24"/>
              </w:rPr>
              <w:t>В.В.Белага,И.А.Ломаченков,Ю.А.Панебратцев Физика. 7 класс. М.: «Просвещение» УМК «СФЕРА»</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Белага В.В., Ломаченков И.А., Панебратцев Ю.А. Физика. 7 класс. Тетрадь-тренажер</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t>Белага В.В., Ломаченков И.А., Панебратцев Ю.А. Физика. 7 класс. Тетрадь-практикум</w:t>
            </w:r>
          </w:p>
          <w:p w:rsidR="006E7C8E" w:rsidRPr="00C9294F" w:rsidRDefault="006E7C8E" w:rsidP="006E7C8E">
            <w:pPr>
              <w:pStyle w:val="2"/>
              <w:outlineLvl w:val="1"/>
              <w:rPr>
                <w:rFonts w:ascii="Times New Roman" w:hAnsi="Times New Roman" w:cs="Times New Roman"/>
                <w:b w:val="0"/>
                <w:sz w:val="24"/>
                <w:szCs w:val="24"/>
              </w:rPr>
            </w:pPr>
            <w:r w:rsidRPr="00C9294F">
              <w:rPr>
                <w:rFonts w:ascii="Times New Roman" w:hAnsi="Times New Roman" w:cs="Times New Roman"/>
                <w:b w:val="0"/>
                <w:sz w:val="24"/>
                <w:szCs w:val="24"/>
              </w:rPr>
              <w:lastRenderedPageBreak/>
              <w:t>Белага В.В., Ломаченков И.А., Панебратцев Ю.А. Физика. 7 класс. Тетрадь-экзаменатор</w:t>
            </w:r>
          </w:p>
          <w:p w:rsidR="006E7C8E" w:rsidRPr="00C9294F" w:rsidRDefault="006E7C8E" w:rsidP="006E7C8E">
            <w:pPr>
              <w:rPr>
                <w:rFonts w:ascii="Times New Roman" w:hAnsi="Times New Roman" w:cs="Times New Roman"/>
                <w:bCs/>
                <w:sz w:val="24"/>
                <w:szCs w:val="24"/>
              </w:rPr>
            </w:pPr>
            <w:r w:rsidRPr="00C9294F">
              <w:rPr>
                <w:rFonts w:ascii="Times New Roman" w:hAnsi="Times New Roman" w:cs="Times New Roman"/>
                <w:sz w:val="24"/>
                <w:szCs w:val="24"/>
              </w:rPr>
              <w:t>Белага В.В., Ломаченков И.А., Панебратцев Ю.А. Физика. 7 класс. Задачник</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Изобразительное искусство</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967E61" w:rsidP="006E7C8E">
            <w:pPr>
              <w:autoSpaceDE w:val="0"/>
              <w:autoSpaceDN w:val="0"/>
              <w:adjustRightInd w:val="0"/>
              <w:rPr>
                <w:rFonts w:ascii="Times New Roman" w:hAnsi="Times New Roman" w:cs="Times New Roman"/>
                <w:sz w:val="24"/>
                <w:szCs w:val="24"/>
              </w:rPr>
            </w:pPr>
            <w:hyperlink r:id="rId32" w:history="1">
              <w:r w:rsidR="006E7C8E" w:rsidRPr="00C9294F">
                <w:rPr>
                  <w:rStyle w:val="a8"/>
                  <w:rFonts w:ascii="Times New Roman" w:hAnsi="Times New Roman" w:cs="Times New Roman"/>
                  <w:color w:val="auto"/>
                  <w:sz w:val="24"/>
                  <w:szCs w:val="24"/>
                </w:rPr>
                <w:t>Линия учебно-методических комплексов (УМК) под редакцией Б. М. Неменского. 5-8 классы</w:t>
              </w:r>
            </w:hyperlink>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 xml:space="preserve">Изобразительное искусство. 7 класс. А.С. Питерских, Г.Е. Гуров, под ред.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 xml:space="preserve">Неменского. </w:t>
            </w:r>
          </w:p>
          <w:p w:rsidR="006E7C8E" w:rsidRPr="00C9294F" w:rsidRDefault="006E7C8E" w:rsidP="006E7C8E">
            <w:pPr>
              <w:jc w:val="both"/>
              <w:rPr>
                <w:rFonts w:ascii="Times New Roman" w:hAnsi="Times New Roman" w:cs="Times New Roman"/>
                <w:bCs/>
                <w:sz w:val="24"/>
                <w:szCs w:val="24"/>
              </w:rPr>
            </w:pPr>
            <w:r w:rsidRPr="00C9294F">
              <w:rPr>
                <w:rFonts w:ascii="Times New Roman" w:hAnsi="Times New Roman" w:cs="Times New Roman"/>
                <w:bCs/>
                <w:sz w:val="24"/>
                <w:szCs w:val="24"/>
              </w:rPr>
              <w:t>М.: Просвещение</w:t>
            </w: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Музыка</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Рабочая  программа  «Музыка. 5-7 классы. Г.П. Сергеевой, Е.Д. Критской, И.Э. Кашековой.</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 xml:space="preserve">Музыка. 7 класс. </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Сергеева Г.П., Критская Е.Д.</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«Просвещение»</w:t>
            </w:r>
          </w:p>
          <w:p w:rsidR="006E7C8E" w:rsidRPr="00C9294F" w:rsidRDefault="006E7C8E" w:rsidP="006E7C8E">
            <w:pPr>
              <w:jc w:val="both"/>
              <w:rPr>
                <w:rFonts w:ascii="Times New Roman" w:hAnsi="Times New Roman" w:cs="Times New Roman"/>
                <w:sz w:val="24"/>
                <w:szCs w:val="24"/>
              </w:rPr>
            </w:pPr>
          </w:p>
        </w:tc>
      </w:tr>
      <w:tr w:rsidR="006E7C8E" w:rsidRPr="00C9294F" w:rsidTr="00844C05">
        <w:tc>
          <w:tcPr>
            <w:tcW w:w="993"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b/>
                <w:sz w:val="24"/>
                <w:szCs w:val="24"/>
              </w:rPr>
            </w:pPr>
            <w:r w:rsidRPr="00C9294F">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6E7C8E" w:rsidRPr="00C9294F" w:rsidRDefault="006E7C8E" w:rsidP="006E7C8E">
            <w:pPr>
              <w:rPr>
                <w:rFonts w:ascii="Times New Roman" w:hAnsi="Times New Roman" w:cs="Times New Roman"/>
                <w:sz w:val="24"/>
                <w:szCs w:val="24"/>
              </w:rPr>
            </w:pPr>
            <w:r w:rsidRPr="00C9294F">
              <w:rPr>
                <w:rFonts w:ascii="Times New Roman" w:hAnsi="Times New Roman" w:cs="Times New Roman"/>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5-8 кл. Тищенко А.Т., Синица Н.В. Технология. Программа</w:t>
            </w:r>
          </w:p>
        </w:tc>
        <w:tc>
          <w:tcPr>
            <w:tcW w:w="4252" w:type="dxa"/>
            <w:tcBorders>
              <w:top w:val="single" w:sz="4" w:space="0" w:color="auto"/>
              <w:left w:val="single" w:sz="4" w:space="0" w:color="auto"/>
              <w:bottom w:val="single" w:sz="4" w:space="0" w:color="auto"/>
              <w:right w:val="single" w:sz="4" w:space="0" w:color="auto"/>
            </w:tcBorders>
          </w:tcPr>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Технология. 7 класс. Авторы: Синица Н.В., Самородский П.С., Симоненко В.Д., Яковенко О.В.</w:t>
            </w:r>
          </w:p>
          <w:p w:rsidR="006E7C8E" w:rsidRPr="00C9294F" w:rsidRDefault="006E7C8E" w:rsidP="006E7C8E">
            <w:pPr>
              <w:jc w:val="both"/>
              <w:rPr>
                <w:rFonts w:ascii="Times New Roman" w:hAnsi="Times New Roman" w:cs="Times New Roman"/>
                <w:sz w:val="24"/>
                <w:szCs w:val="24"/>
              </w:rPr>
            </w:pPr>
            <w:r w:rsidRPr="00C9294F">
              <w:rPr>
                <w:rFonts w:ascii="Times New Roman" w:hAnsi="Times New Roman" w:cs="Times New Roman"/>
                <w:sz w:val="24"/>
                <w:szCs w:val="24"/>
              </w:rPr>
              <w:t>Изд. Внтана-Граф</w:t>
            </w:r>
          </w:p>
        </w:tc>
      </w:tr>
    </w:tbl>
    <w:p w:rsidR="006E7C8E" w:rsidRPr="00C9294F" w:rsidRDefault="006E7C8E" w:rsidP="006E7C8E"/>
    <w:p w:rsidR="00B12B00" w:rsidRPr="00C9294F" w:rsidRDefault="0052185A" w:rsidP="0052185A">
      <w:pPr>
        <w:pStyle w:val="a5"/>
        <w:numPr>
          <w:ilvl w:val="1"/>
          <w:numId w:val="1"/>
        </w:numPr>
        <w:spacing w:after="0" w:line="240" w:lineRule="auto"/>
        <w:ind w:left="284" w:hanging="568"/>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 xml:space="preserve">  </w:t>
      </w:r>
      <w:r w:rsidR="00B12B00" w:rsidRPr="00C9294F">
        <w:rPr>
          <w:rFonts w:ascii="Times New Roman" w:eastAsia="Times New Roman" w:hAnsi="Times New Roman" w:cs="Times New Roman"/>
          <w:b/>
          <w:sz w:val="28"/>
          <w:szCs w:val="28"/>
          <w:lang w:eastAsia="ru-RU"/>
        </w:rPr>
        <w:t xml:space="preserve">Система условий реализации основной </w:t>
      </w:r>
      <w:r w:rsidRPr="00C9294F">
        <w:rPr>
          <w:rFonts w:ascii="Times New Roman" w:eastAsia="Times New Roman" w:hAnsi="Times New Roman" w:cs="Times New Roman"/>
          <w:b/>
          <w:sz w:val="28"/>
          <w:szCs w:val="28"/>
          <w:lang w:eastAsia="ru-RU"/>
        </w:rPr>
        <w:t xml:space="preserve"> </w:t>
      </w:r>
      <w:r w:rsidR="00B12B00" w:rsidRPr="00C9294F">
        <w:rPr>
          <w:rFonts w:ascii="Times New Roman" w:eastAsia="Times New Roman" w:hAnsi="Times New Roman" w:cs="Times New Roman"/>
          <w:b/>
          <w:sz w:val="28"/>
          <w:szCs w:val="28"/>
          <w:lang w:eastAsia="ru-RU"/>
        </w:rPr>
        <w:t>образовательной программы</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Интегративным результатом выполнения требований к условиям реализации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основной образовательной программы образовательного учреждения является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создание и поддержание развивающей образовательной среды, адекватной задачам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достижения</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личностного, социального, познавательного (интеллектуального),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коммуникативного, эстетического, физического, трудового развития обучающихся.</w:t>
      </w:r>
    </w:p>
    <w:p w:rsidR="00B12B00" w:rsidRPr="00C9294F" w:rsidRDefault="0052185A"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    </w:t>
      </w:r>
      <w:r w:rsidR="00B12B00" w:rsidRPr="00C9294F">
        <w:rPr>
          <w:rFonts w:ascii="Times New Roman" w:eastAsia="Times New Roman" w:hAnsi="Times New Roman" w:cs="Times New Roman"/>
          <w:sz w:val="24"/>
          <w:szCs w:val="24"/>
          <w:lang w:eastAsia="ru-RU"/>
        </w:rPr>
        <w:t xml:space="preserve">Созданные в образовательном учреждении, реализующем основную </w:t>
      </w:r>
      <w:r w:rsidRPr="00C9294F">
        <w:rPr>
          <w:rFonts w:ascii="Times New Roman" w:eastAsia="Times New Roman" w:hAnsi="Times New Roman" w:cs="Times New Roman"/>
          <w:sz w:val="24"/>
          <w:szCs w:val="24"/>
          <w:lang w:eastAsia="ru-RU"/>
        </w:rPr>
        <w:t xml:space="preserve"> </w:t>
      </w:r>
      <w:r w:rsidR="00B12B00" w:rsidRPr="00C9294F">
        <w:rPr>
          <w:rFonts w:ascii="Times New Roman" w:eastAsia="Times New Roman" w:hAnsi="Times New Roman" w:cs="Times New Roman"/>
          <w:sz w:val="24"/>
          <w:szCs w:val="24"/>
          <w:lang w:eastAsia="ru-RU"/>
        </w:rPr>
        <w:t>образовательную программу основного общего образования, условия должны:</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•соответствовать требованиям ФГОС ООО;</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•обеспечивать достижение планируемых результатов освоения основной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образовательной программы образовательного учреждения и реализацию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предусмотренных в ней образовательных программ;</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•учитывать особенности образовательного учреждения, его организационную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структуру, запросы участников образовательного процесса в основном общем образовании;</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•предоставлять возможность взаимодействия с социальными партнёрами, использования ресурсов социума.</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В соответствии с требованиями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ФГОС ООО</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раздел основной образовательной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программы образовательного учреждения, характеризующий систему условий, содержит:</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•описание кадровых, психолого</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педагогических, финансовых, материально</w:t>
      </w:r>
      <w:r w:rsidR="0052185A" w:rsidRPr="00C9294F">
        <w:rPr>
          <w:rFonts w:ascii="Times New Roman" w:eastAsia="Times New Roman" w:hAnsi="Times New Roman" w:cs="Times New Roman"/>
          <w:sz w:val="24"/>
          <w:szCs w:val="24"/>
          <w:lang w:eastAsia="ru-RU"/>
        </w:rPr>
        <w:t>-</w:t>
      </w:r>
      <w:r w:rsidRPr="00C9294F">
        <w:rPr>
          <w:rFonts w:ascii="Times New Roman" w:eastAsia="Times New Roman" w:hAnsi="Times New Roman" w:cs="Times New Roman"/>
          <w:sz w:val="24"/>
          <w:szCs w:val="24"/>
          <w:lang w:eastAsia="ru-RU"/>
        </w:rPr>
        <w:t>технических, информационно</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методических условий и ресурсов;</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•обоснование необходимых изменений в имеющихся условиях в соответствии с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целями и приоритетами основной образовательной программы основного общего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образования образовательного учреждения;</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Система условий реализации основной образовательной программы </w:t>
      </w:r>
      <w:r w:rsidR="0052185A" w:rsidRPr="00C9294F">
        <w:rPr>
          <w:rFonts w:ascii="Times New Roman" w:eastAsia="Times New Roman" w:hAnsi="Times New Roman" w:cs="Times New Roman"/>
          <w:sz w:val="24"/>
          <w:szCs w:val="24"/>
          <w:lang w:eastAsia="ru-RU"/>
        </w:rPr>
        <w:t>о</w:t>
      </w:r>
      <w:r w:rsidRPr="00C9294F">
        <w:rPr>
          <w:rFonts w:ascii="Times New Roman" w:eastAsia="Times New Roman" w:hAnsi="Times New Roman" w:cs="Times New Roman"/>
          <w:sz w:val="24"/>
          <w:szCs w:val="24"/>
          <w:lang w:eastAsia="ru-RU"/>
        </w:rPr>
        <w:t>бразовательного учреждения базируется на результатах проведённой в ходе разработки программы комплексной аналитико</w:t>
      </w:r>
      <w:r w:rsidR="0052185A" w:rsidRPr="00C9294F">
        <w:rPr>
          <w:rFonts w:ascii="Times New Roman" w:eastAsia="Times New Roman" w:hAnsi="Times New Roman" w:cs="Times New Roman"/>
          <w:sz w:val="24"/>
          <w:szCs w:val="24"/>
          <w:lang w:eastAsia="ru-RU"/>
        </w:rPr>
        <w:t>-</w:t>
      </w:r>
      <w:r w:rsidRPr="00C9294F">
        <w:rPr>
          <w:rFonts w:ascii="Times New Roman" w:eastAsia="Times New Roman" w:hAnsi="Times New Roman" w:cs="Times New Roman"/>
          <w:sz w:val="24"/>
          <w:szCs w:val="24"/>
          <w:lang w:eastAsia="ru-RU"/>
        </w:rPr>
        <w:t xml:space="preserve">обобщающей и прогностической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работы, включающей:</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•анализ имеющихся в образовательном учреждении условий и ресурсов реализации </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основной образовательной программы основного общего образования;</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•установление степени их</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соответствия требованиям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ФГОС ООО, а также целям и </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lastRenderedPageBreak/>
        <w:t xml:space="preserve">задачам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основной образовательной программы образовательного учреждения,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сформированным с учётом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потребностей всех участников образовательного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процесса;</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•выявление проблемных зон и установление необходимых изменений в имеющихся </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условиях для приведения их в соответствие с требованиями ФГОС ООО;</w:t>
      </w:r>
    </w:p>
    <w:p w:rsidR="00B12B00" w:rsidRPr="00C9294F" w:rsidRDefault="00B12B00" w:rsidP="0052185A">
      <w:pPr>
        <w:spacing w:after="0" w:line="240" w:lineRule="auto"/>
        <w:jc w:val="both"/>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•разработку с привлечением</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всех участников образовательного процесса и </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возможных партнёров</w:t>
      </w:r>
      <w:r w:rsidR="0052185A" w:rsidRPr="00C9294F">
        <w:rPr>
          <w:rFonts w:ascii="Times New Roman" w:eastAsia="Times New Roman" w:hAnsi="Times New Roman" w:cs="Times New Roman"/>
          <w:sz w:val="24"/>
          <w:szCs w:val="24"/>
          <w:lang w:eastAsia="ru-RU"/>
        </w:rPr>
        <w:t xml:space="preserve"> </w:t>
      </w:r>
      <w:r w:rsidRPr="00C9294F">
        <w:rPr>
          <w:rFonts w:ascii="Times New Roman" w:eastAsia="Times New Roman" w:hAnsi="Times New Roman" w:cs="Times New Roman"/>
          <w:sz w:val="24"/>
          <w:szCs w:val="24"/>
          <w:lang w:eastAsia="ru-RU"/>
        </w:rPr>
        <w:t xml:space="preserve">механизмов достижения целевых ориентиров в системе </w:t>
      </w:r>
      <w:r w:rsidR="0052185A" w:rsidRPr="00C9294F">
        <w:rPr>
          <w:rFonts w:ascii="Times New Roman" w:eastAsia="Times New Roman" w:hAnsi="Times New Roman" w:cs="Times New Roman"/>
          <w:sz w:val="24"/>
          <w:szCs w:val="24"/>
          <w:lang w:eastAsia="ru-RU"/>
        </w:rPr>
        <w:t xml:space="preserve"> условий.</w:t>
      </w:r>
    </w:p>
    <w:p w:rsidR="0052185A" w:rsidRPr="00C9294F" w:rsidRDefault="0052185A" w:rsidP="00B12B00">
      <w:pPr>
        <w:spacing w:after="0" w:line="240" w:lineRule="auto"/>
        <w:rPr>
          <w:rFonts w:ascii="Times New Roman" w:eastAsia="Times New Roman" w:hAnsi="Times New Roman" w:cs="Times New Roman"/>
          <w:sz w:val="24"/>
          <w:szCs w:val="24"/>
          <w:lang w:eastAsia="ru-RU"/>
        </w:rPr>
      </w:pPr>
    </w:p>
    <w:p w:rsidR="00844C05" w:rsidRPr="00C9294F" w:rsidRDefault="00844C05" w:rsidP="00844C05">
      <w:pPr>
        <w:autoSpaceDE w:val="0"/>
        <w:autoSpaceDN w:val="0"/>
        <w:adjustRightInd w:val="0"/>
        <w:spacing w:after="0" w:line="240" w:lineRule="auto"/>
        <w:rPr>
          <w:rFonts w:ascii="Times New Roman" w:hAnsi="Times New Roman" w:cs="Times New Roman"/>
          <w:b/>
          <w:bCs/>
          <w:sz w:val="28"/>
          <w:szCs w:val="28"/>
        </w:rPr>
      </w:pPr>
      <w:r w:rsidRPr="00C9294F">
        <w:rPr>
          <w:rFonts w:ascii="Times New Roman" w:hAnsi="Times New Roman" w:cs="Times New Roman"/>
          <w:b/>
          <w:bCs/>
          <w:sz w:val="28"/>
          <w:szCs w:val="28"/>
        </w:rPr>
        <w:t>3.2.1. Описание кадровых условий реализации основной образовательной программы основного общего образования</w:t>
      </w:r>
    </w:p>
    <w:p w:rsidR="00844C05" w:rsidRPr="00C9294F" w:rsidRDefault="00844C05" w:rsidP="00844C05">
      <w:pPr>
        <w:autoSpaceDE w:val="0"/>
        <w:autoSpaceDN w:val="0"/>
        <w:adjustRightInd w:val="0"/>
        <w:spacing w:after="0" w:line="240" w:lineRule="auto"/>
        <w:rPr>
          <w:rFonts w:ascii="Times New Roman" w:hAnsi="Times New Roman" w:cs="Times New Roman"/>
          <w:b/>
          <w:bCs/>
          <w:sz w:val="24"/>
          <w:szCs w:val="24"/>
        </w:rPr>
      </w:pPr>
      <w:r w:rsidRPr="00C9294F">
        <w:rPr>
          <w:rFonts w:ascii="Times New Roman" w:hAnsi="Times New Roman" w:cs="Times New Roman"/>
          <w:b/>
          <w:bCs/>
          <w:sz w:val="24"/>
          <w:szCs w:val="24"/>
        </w:rPr>
        <w:t>Описание кадровых условий реализации основной образовательной программы основного общего образования включает:</w:t>
      </w:r>
    </w:p>
    <w:p w:rsidR="00844C05" w:rsidRPr="00C9294F" w:rsidRDefault="00844C05" w:rsidP="00844C0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характеристику укомплектованности образовательного учреждения;</w:t>
      </w:r>
    </w:p>
    <w:p w:rsidR="00844C05" w:rsidRPr="00C9294F" w:rsidRDefault="00844C05" w:rsidP="00844C0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описание уровня квалификации работников образовательного учреждения и их</w:t>
      </w:r>
    </w:p>
    <w:p w:rsidR="00844C05" w:rsidRPr="00C9294F" w:rsidRDefault="00844C05" w:rsidP="00844C0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функциональные обязанности;</w:t>
      </w:r>
    </w:p>
    <w:p w:rsidR="00844C05" w:rsidRPr="00C9294F" w:rsidRDefault="00844C05" w:rsidP="00844C0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844C05" w:rsidRPr="00C9294F" w:rsidRDefault="00844C05" w:rsidP="00844C0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Образовательное учреждение МОУ СОШ 2 г. Краснослободска укомплектовано кадрами, имеющими</w:t>
      </w:r>
      <w:r w:rsidR="00B702CB" w:rsidRPr="00C9294F">
        <w:rPr>
          <w:rFonts w:ascii="Times New Roman" w:hAnsi="Times New Roman" w:cs="Times New Roman"/>
          <w:sz w:val="24"/>
          <w:szCs w:val="24"/>
        </w:rPr>
        <w:t xml:space="preserve"> </w:t>
      </w:r>
      <w:r w:rsidRPr="00C9294F">
        <w:rPr>
          <w:rFonts w:ascii="Times New Roman" w:hAnsi="Times New Roman" w:cs="Times New Roman"/>
          <w:sz w:val="24"/>
          <w:szCs w:val="24"/>
        </w:rPr>
        <w:t>необходимую квалификацию для решения задач, определённых основной образовательной</w:t>
      </w:r>
      <w:r w:rsidR="00B702CB"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программой образовате</w:t>
      </w:r>
      <w:r w:rsidR="00B702CB" w:rsidRPr="00C9294F">
        <w:rPr>
          <w:rFonts w:ascii="Times New Roman" w:hAnsi="Times New Roman" w:cs="Times New Roman"/>
          <w:sz w:val="24"/>
          <w:szCs w:val="24"/>
        </w:rPr>
        <w:t xml:space="preserve">льного учреждения, способными к </w:t>
      </w:r>
      <w:r w:rsidRPr="00C9294F">
        <w:rPr>
          <w:rFonts w:ascii="Times New Roman" w:hAnsi="Times New Roman" w:cs="Times New Roman"/>
          <w:sz w:val="24"/>
          <w:szCs w:val="24"/>
        </w:rPr>
        <w:t>инновационной профессиональной</w:t>
      </w:r>
      <w:r w:rsidR="00B702CB"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деятельности.</w:t>
      </w:r>
    </w:p>
    <w:p w:rsidR="00FE52DD" w:rsidRPr="00C9294F" w:rsidRDefault="00844C05" w:rsidP="00844C05">
      <w:pPr>
        <w:pStyle w:val="131"/>
        <w:shd w:val="clear" w:color="auto" w:fill="auto"/>
        <w:spacing w:before="0" w:after="0" w:line="240" w:lineRule="auto"/>
        <w:ind w:firstLine="454"/>
        <w:jc w:val="left"/>
        <w:rPr>
          <w:rFonts w:ascii="Times New Roman" w:hAnsi="Times New Roman" w:cs="Times New Roman"/>
          <w:b/>
          <w:bCs/>
          <w:sz w:val="24"/>
          <w:szCs w:val="24"/>
        </w:rPr>
      </w:pPr>
      <w:r w:rsidRPr="00C9294F">
        <w:rPr>
          <w:rFonts w:ascii="Times New Roman" w:hAnsi="Times New Roman" w:cs="Times New Roman"/>
          <w:b/>
          <w:bCs/>
          <w:sz w:val="24"/>
          <w:szCs w:val="24"/>
        </w:rPr>
        <w:t>Характеристика кадров</w:t>
      </w:r>
    </w:p>
    <w:tbl>
      <w:tblPr>
        <w:tblStyle w:val="a4"/>
        <w:tblW w:w="0" w:type="auto"/>
        <w:jc w:val="center"/>
        <w:tblLook w:val="04A0" w:firstRow="1" w:lastRow="0" w:firstColumn="1" w:lastColumn="0" w:noHBand="0" w:noVBand="1"/>
      </w:tblPr>
      <w:tblGrid>
        <w:gridCol w:w="5353"/>
        <w:gridCol w:w="2126"/>
        <w:gridCol w:w="2092"/>
      </w:tblGrid>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b/>
                <w:i/>
                <w:sz w:val="24"/>
                <w:szCs w:val="24"/>
              </w:rPr>
            </w:pPr>
          </w:p>
        </w:tc>
        <w:tc>
          <w:tcPr>
            <w:tcW w:w="2126"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b/>
                <w:i/>
                <w:sz w:val="24"/>
                <w:szCs w:val="24"/>
              </w:rPr>
            </w:pPr>
            <w:r w:rsidRPr="00C9294F">
              <w:rPr>
                <w:rStyle w:val="135"/>
                <w:rFonts w:ascii="Times New Roman" w:hAnsi="Times New Roman" w:cs="Times New Roman"/>
                <w:b/>
                <w:i/>
                <w:sz w:val="24"/>
                <w:szCs w:val="24"/>
              </w:rPr>
              <w:t>Количество человек</w:t>
            </w:r>
          </w:p>
        </w:tc>
        <w:tc>
          <w:tcPr>
            <w:tcW w:w="2092"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b/>
                <w:i/>
                <w:sz w:val="24"/>
                <w:szCs w:val="24"/>
              </w:rPr>
            </w:pPr>
            <w:r w:rsidRPr="00C9294F">
              <w:rPr>
                <w:rStyle w:val="135"/>
                <w:rFonts w:ascii="Times New Roman" w:hAnsi="Times New Roman" w:cs="Times New Roman"/>
                <w:b/>
                <w:i/>
                <w:sz w:val="24"/>
                <w:szCs w:val="24"/>
              </w:rPr>
              <w:t>% от общего числа педагогов</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sz w:val="24"/>
                <w:szCs w:val="24"/>
              </w:rPr>
            </w:pPr>
            <w:r w:rsidRPr="00C9294F">
              <w:rPr>
                <w:rFonts w:ascii="Times New Roman" w:hAnsi="Times New Roman" w:cs="Times New Roman"/>
                <w:sz w:val="24"/>
                <w:szCs w:val="24"/>
              </w:rPr>
              <w:t>Всего педагогических работников</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22</w:t>
            </w:r>
          </w:p>
        </w:tc>
        <w:tc>
          <w:tcPr>
            <w:tcW w:w="2092"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100%</w:t>
            </w:r>
          </w:p>
        </w:tc>
      </w:tr>
      <w:tr w:rsidR="00B702CB" w:rsidRPr="00C9294F" w:rsidTr="00131DD2">
        <w:trPr>
          <w:jc w:val="center"/>
        </w:trPr>
        <w:tc>
          <w:tcPr>
            <w:tcW w:w="9571" w:type="dxa"/>
            <w:gridSpan w:val="3"/>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Fonts w:ascii="Times New Roman" w:hAnsi="Times New Roman" w:cs="Times New Roman"/>
                <w:b/>
                <w:bCs/>
                <w:sz w:val="24"/>
                <w:szCs w:val="24"/>
              </w:rPr>
              <w:t>Образовательный ценз</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sz w:val="24"/>
                <w:szCs w:val="24"/>
              </w:rPr>
            </w:pPr>
            <w:r w:rsidRPr="00C9294F">
              <w:rPr>
                <w:rFonts w:ascii="Times New Roman" w:hAnsi="Times New Roman" w:cs="Times New Roman"/>
                <w:sz w:val="24"/>
                <w:szCs w:val="24"/>
              </w:rPr>
              <w:t>- высшее профессиональное образование</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19</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86%</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Style w:val="135"/>
                <w:rFonts w:ascii="Times New Roman" w:hAnsi="Times New Roman" w:cs="Times New Roman"/>
                <w:sz w:val="24"/>
                <w:szCs w:val="24"/>
              </w:rPr>
            </w:pPr>
            <w:r w:rsidRPr="00C9294F">
              <w:rPr>
                <w:rFonts w:ascii="Times New Roman" w:hAnsi="Times New Roman" w:cs="Times New Roman"/>
                <w:sz w:val="24"/>
                <w:szCs w:val="24"/>
              </w:rPr>
              <w:t>- среднее профессиональное образование</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3</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14%</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 начальное профессиональное образование</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0</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w:t>
            </w:r>
          </w:p>
        </w:tc>
      </w:tr>
      <w:tr w:rsidR="00B702CB" w:rsidRPr="00C9294F" w:rsidTr="00131DD2">
        <w:trPr>
          <w:jc w:val="center"/>
        </w:trPr>
        <w:tc>
          <w:tcPr>
            <w:tcW w:w="9571" w:type="dxa"/>
            <w:gridSpan w:val="3"/>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Fonts w:ascii="Times New Roman" w:hAnsi="Times New Roman" w:cs="Times New Roman"/>
                <w:b/>
                <w:bCs/>
                <w:sz w:val="24"/>
                <w:szCs w:val="24"/>
              </w:rPr>
              <w:t>Квалификационная категория</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высшая квалификационная категория</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3</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14%</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 первая квалификационная категория</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10</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45%</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 соответствие занимаемой должности</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6</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28%</w:t>
            </w:r>
          </w:p>
        </w:tc>
      </w:tr>
      <w:tr w:rsidR="00B702CB" w:rsidRPr="00C9294F" w:rsidTr="00131DD2">
        <w:trPr>
          <w:jc w:val="center"/>
        </w:trPr>
        <w:tc>
          <w:tcPr>
            <w:tcW w:w="5353" w:type="dxa"/>
          </w:tcPr>
          <w:p w:rsidR="00B702CB" w:rsidRPr="00C9294F" w:rsidRDefault="00B702CB"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 не имеют категории</w:t>
            </w:r>
          </w:p>
        </w:tc>
        <w:tc>
          <w:tcPr>
            <w:tcW w:w="2126" w:type="dxa"/>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3</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14%</w:t>
            </w:r>
          </w:p>
        </w:tc>
      </w:tr>
      <w:tr w:rsidR="00B702CB" w:rsidRPr="00C9294F" w:rsidTr="00131DD2">
        <w:trPr>
          <w:jc w:val="center"/>
        </w:trPr>
        <w:tc>
          <w:tcPr>
            <w:tcW w:w="9571" w:type="dxa"/>
            <w:gridSpan w:val="3"/>
          </w:tcPr>
          <w:p w:rsidR="00B702CB" w:rsidRPr="00C9294F" w:rsidRDefault="00B702CB" w:rsidP="00131DD2">
            <w:pPr>
              <w:pStyle w:val="131"/>
              <w:shd w:val="clear" w:color="auto" w:fill="auto"/>
              <w:spacing w:before="0" w:after="0" w:line="240" w:lineRule="auto"/>
              <w:rPr>
                <w:rStyle w:val="135"/>
                <w:rFonts w:ascii="Times New Roman" w:hAnsi="Times New Roman" w:cs="Times New Roman"/>
                <w:sz w:val="24"/>
                <w:szCs w:val="24"/>
              </w:rPr>
            </w:pPr>
            <w:r w:rsidRPr="00C9294F">
              <w:rPr>
                <w:rFonts w:ascii="Times New Roman" w:hAnsi="Times New Roman" w:cs="Times New Roman"/>
                <w:b/>
                <w:bCs/>
                <w:sz w:val="24"/>
                <w:szCs w:val="24"/>
              </w:rPr>
              <w:t>Почетные звания</w:t>
            </w:r>
          </w:p>
        </w:tc>
      </w:tr>
      <w:tr w:rsidR="00B702CB" w:rsidRPr="00C9294F" w:rsidTr="00131DD2">
        <w:trPr>
          <w:jc w:val="center"/>
        </w:trPr>
        <w:tc>
          <w:tcPr>
            <w:tcW w:w="5353" w:type="dxa"/>
          </w:tcPr>
          <w:p w:rsidR="00B702CB" w:rsidRPr="00C9294F" w:rsidRDefault="00131DD2" w:rsidP="00844C05">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«Отличник народного просвещения»</w:t>
            </w:r>
          </w:p>
        </w:tc>
        <w:tc>
          <w:tcPr>
            <w:tcW w:w="2126"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4,5%</w:t>
            </w:r>
          </w:p>
        </w:tc>
      </w:tr>
      <w:tr w:rsidR="00B702CB" w:rsidRPr="00C9294F" w:rsidTr="00131DD2">
        <w:trPr>
          <w:jc w:val="center"/>
        </w:trPr>
        <w:tc>
          <w:tcPr>
            <w:tcW w:w="5353" w:type="dxa"/>
          </w:tcPr>
          <w:p w:rsidR="00131DD2" w:rsidRPr="00C9294F" w:rsidRDefault="00131DD2" w:rsidP="00131DD2">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«Почетный работник общего образования Российской</w:t>
            </w:r>
          </w:p>
          <w:p w:rsidR="00B702CB" w:rsidRPr="00C9294F" w:rsidRDefault="00131DD2" w:rsidP="00131DD2">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Федерации»</w:t>
            </w:r>
          </w:p>
        </w:tc>
        <w:tc>
          <w:tcPr>
            <w:tcW w:w="2126"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1</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4,5%</w:t>
            </w:r>
          </w:p>
        </w:tc>
      </w:tr>
      <w:tr w:rsidR="00B702CB" w:rsidRPr="00C9294F" w:rsidTr="00131DD2">
        <w:trPr>
          <w:jc w:val="center"/>
        </w:trPr>
        <w:tc>
          <w:tcPr>
            <w:tcW w:w="5353" w:type="dxa"/>
          </w:tcPr>
          <w:p w:rsidR="00131DD2" w:rsidRPr="00C9294F" w:rsidRDefault="00131DD2" w:rsidP="00131DD2">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Награждены Почетной грамотой Министерства</w:t>
            </w:r>
          </w:p>
          <w:p w:rsidR="00B702CB" w:rsidRPr="00C9294F" w:rsidRDefault="00131DD2" w:rsidP="00131DD2">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 xml:space="preserve">образования и науки Российской Федерации. </w:t>
            </w:r>
          </w:p>
        </w:tc>
        <w:tc>
          <w:tcPr>
            <w:tcW w:w="2126"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2</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9%</w:t>
            </w:r>
          </w:p>
        </w:tc>
      </w:tr>
      <w:tr w:rsidR="00B702CB" w:rsidRPr="00C9294F" w:rsidTr="00131DD2">
        <w:trPr>
          <w:jc w:val="center"/>
        </w:trPr>
        <w:tc>
          <w:tcPr>
            <w:tcW w:w="5353" w:type="dxa"/>
          </w:tcPr>
          <w:p w:rsidR="00131DD2" w:rsidRPr="00C9294F" w:rsidRDefault="00131DD2" w:rsidP="00131DD2">
            <w:pPr>
              <w:autoSpaceDE w:val="0"/>
              <w:autoSpaceDN w:val="0"/>
              <w:adjustRightInd w:val="0"/>
              <w:rPr>
                <w:rFonts w:ascii="Times New Roman" w:hAnsi="Times New Roman" w:cs="Times New Roman"/>
                <w:sz w:val="24"/>
                <w:szCs w:val="24"/>
              </w:rPr>
            </w:pPr>
            <w:r w:rsidRPr="00C9294F">
              <w:rPr>
                <w:rFonts w:ascii="Times New Roman" w:hAnsi="Times New Roman" w:cs="Times New Roman"/>
                <w:sz w:val="24"/>
                <w:szCs w:val="24"/>
              </w:rPr>
              <w:t>Прошли курсы повышения квалификации (общее</w:t>
            </w:r>
          </w:p>
          <w:p w:rsidR="00B702CB" w:rsidRPr="00C9294F" w:rsidRDefault="00131DD2" w:rsidP="00131DD2">
            <w:pPr>
              <w:pStyle w:val="131"/>
              <w:shd w:val="clear" w:color="auto" w:fill="auto"/>
              <w:spacing w:before="0" w:after="0" w:line="240" w:lineRule="auto"/>
              <w:jc w:val="left"/>
              <w:rPr>
                <w:rFonts w:ascii="Times New Roman" w:hAnsi="Times New Roman" w:cs="Times New Roman"/>
                <w:sz w:val="24"/>
                <w:szCs w:val="24"/>
              </w:rPr>
            </w:pPr>
            <w:r w:rsidRPr="00C9294F">
              <w:rPr>
                <w:rFonts w:ascii="Times New Roman" w:hAnsi="Times New Roman" w:cs="Times New Roman"/>
                <w:sz w:val="24"/>
                <w:szCs w:val="24"/>
              </w:rPr>
              <w:t>количество за последние 3 года)</w:t>
            </w:r>
          </w:p>
        </w:tc>
        <w:tc>
          <w:tcPr>
            <w:tcW w:w="2126"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21</w:t>
            </w:r>
          </w:p>
        </w:tc>
        <w:tc>
          <w:tcPr>
            <w:tcW w:w="2092" w:type="dxa"/>
          </w:tcPr>
          <w:p w:rsidR="00B702CB" w:rsidRPr="00C9294F" w:rsidRDefault="00131DD2" w:rsidP="00131DD2">
            <w:pPr>
              <w:pStyle w:val="131"/>
              <w:shd w:val="clear" w:color="auto" w:fill="auto"/>
              <w:spacing w:before="0" w:after="0" w:line="240" w:lineRule="auto"/>
              <w:rPr>
                <w:rStyle w:val="135"/>
                <w:rFonts w:ascii="Times New Roman" w:hAnsi="Times New Roman" w:cs="Times New Roman"/>
                <w:sz w:val="24"/>
                <w:szCs w:val="24"/>
              </w:rPr>
            </w:pPr>
            <w:r w:rsidRPr="00C9294F">
              <w:rPr>
                <w:rStyle w:val="135"/>
                <w:rFonts w:ascii="Times New Roman" w:hAnsi="Times New Roman" w:cs="Times New Roman"/>
                <w:sz w:val="24"/>
                <w:szCs w:val="24"/>
              </w:rPr>
              <w:t>95%</w:t>
            </w:r>
          </w:p>
        </w:tc>
      </w:tr>
    </w:tbl>
    <w:p w:rsidR="00B702CB" w:rsidRPr="00C9294F" w:rsidRDefault="00B702CB" w:rsidP="00844C05">
      <w:pPr>
        <w:pStyle w:val="131"/>
        <w:shd w:val="clear" w:color="auto" w:fill="auto"/>
        <w:spacing w:before="0" w:after="0" w:line="240" w:lineRule="auto"/>
        <w:ind w:firstLine="454"/>
        <w:jc w:val="left"/>
        <w:rPr>
          <w:rStyle w:val="135"/>
          <w:rFonts w:ascii="Times New Roman" w:hAnsi="Times New Roman" w:cs="Times New Roman"/>
          <w:sz w:val="24"/>
          <w:szCs w:val="24"/>
        </w:rPr>
      </w:pPr>
    </w:p>
    <w:p w:rsidR="00FE52DD" w:rsidRPr="00C9294F" w:rsidRDefault="00FE52DD" w:rsidP="00461633">
      <w:pPr>
        <w:pStyle w:val="131"/>
        <w:shd w:val="clear" w:color="auto" w:fill="auto"/>
        <w:spacing w:before="0" w:after="0" w:line="240" w:lineRule="auto"/>
        <w:ind w:firstLine="454"/>
        <w:jc w:val="left"/>
        <w:rPr>
          <w:rStyle w:val="135"/>
          <w:rFonts w:ascii="Times New Roman" w:hAnsi="Times New Roman" w:cs="Times New Roman"/>
          <w:sz w:val="24"/>
          <w:szCs w:val="24"/>
        </w:rPr>
      </w:pP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В нашей школе достаточно высокий кадровый потенциал, большинство педагогов</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являются творческими личностями. Педагогическая деятельность по самой своей природе</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носит творческий характер. Многообразие и неповторимость педагогических ситуаций требует</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от учителя умения самостоятельно переосмысливать теоретические знания, переводить их на</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язык практических действий, находить наиболее эффективные способы в решении</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возникающих проблем. И большинст</w:t>
      </w:r>
      <w:r w:rsidR="00B22511" w:rsidRPr="00C9294F">
        <w:rPr>
          <w:rFonts w:ascii="Times New Roman" w:hAnsi="Times New Roman" w:cs="Times New Roman"/>
          <w:sz w:val="24"/>
          <w:szCs w:val="24"/>
        </w:rPr>
        <w:t xml:space="preserve">во педагогов нашей школы с этим </w:t>
      </w:r>
      <w:r w:rsidRPr="00C9294F">
        <w:rPr>
          <w:rFonts w:ascii="Times New Roman" w:hAnsi="Times New Roman" w:cs="Times New Roman"/>
          <w:sz w:val="24"/>
          <w:szCs w:val="24"/>
        </w:rPr>
        <w:lastRenderedPageBreak/>
        <w:t>успешно справляются.</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Свидетельством тому</w:t>
      </w:r>
      <w:r w:rsidR="00B22511" w:rsidRPr="00C9294F">
        <w:rPr>
          <w:rFonts w:ascii="Times New Roman" w:hAnsi="Times New Roman" w:cs="Times New Roman"/>
          <w:sz w:val="24"/>
          <w:szCs w:val="24"/>
        </w:rPr>
        <w:t xml:space="preserve"> является их активное участие в </w:t>
      </w:r>
      <w:r w:rsidRPr="00C9294F">
        <w:rPr>
          <w:rFonts w:ascii="Times New Roman" w:hAnsi="Times New Roman" w:cs="Times New Roman"/>
          <w:sz w:val="24"/>
          <w:szCs w:val="24"/>
        </w:rPr>
        <w:t>методической работе, представление</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своего опыта работы на</w:t>
      </w:r>
      <w:r w:rsidR="00B22511" w:rsidRPr="00C9294F">
        <w:rPr>
          <w:rFonts w:ascii="Times New Roman" w:hAnsi="Times New Roman" w:cs="Times New Roman"/>
          <w:sz w:val="24"/>
          <w:szCs w:val="24"/>
        </w:rPr>
        <w:t xml:space="preserve"> уровне школы и района</w:t>
      </w:r>
    </w:p>
    <w:p w:rsidR="00131DD2" w:rsidRPr="00C9294F" w:rsidRDefault="00B22511"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Деятельность участников образователь</w:t>
      </w:r>
      <w:r w:rsidRPr="00C9294F">
        <w:rPr>
          <w:rFonts w:ascii="Times New Roman" w:hAnsi="Times New Roman" w:cs="Times New Roman"/>
          <w:sz w:val="24"/>
          <w:szCs w:val="24"/>
        </w:rPr>
        <w:t xml:space="preserve">ного процесса регламентируется </w:t>
      </w:r>
      <w:r w:rsidR="00131DD2" w:rsidRPr="00C9294F">
        <w:rPr>
          <w:rFonts w:ascii="Times New Roman" w:hAnsi="Times New Roman" w:cs="Times New Roman"/>
          <w:sz w:val="24"/>
          <w:szCs w:val="24"/>
        </w:rPr>
        <w:t xml:space="preserve"> Законом РФ</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 образовании», нормативно-правовой базой образовательного учреждения федерального, регионального и</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муниципального уровней, Уставом и локальными актами школы. Муниципальное</w:t>
      </w:r>
      <w:r w:rsidR="00B22511" w:rsidRPr="00C9294F">
        <w:rPr>
          <w:rFonts w:ascii="Times New Roman" w:hAnsi="Times New Roman" w:cs="Times New Roman"/>
          <w:sz w:val="24"/>
          <w:szCs w:val="24"/>
        </w:rPr>
        <w:t xml:space="preserve"> общеобразовательное учреждение «Средняя </w:t>
      </w:r>
      <w:r w:rsidRPr="00C9294F">
        <w:rPr>
          <w:rFonts w:ascii="Times New Roman" w:hAnsi="Times New Roman" w:cs="Times New Roman"/>
          <w:sz w:val="24"/>
          <w:szCs w:val="24"/>
        </w:rPr>
        <w:t xml:space="preserve">общеобразовательная </w:t>
      </w:r>
      <w:r w:rsidR="00B22511" w:rsidRPr="00C9294F">
        <w:rPr>
          <w:rFonts w:ascii="Times New Roman" w:hAnsi="Times New Roman" w:cs="Times New Roman"/>
          <w:sz w:val="24"/>
          <w:szCs w:val="24"/>
        </w:rPr>
        <w:t>школа 2» г. Краснослободска</w:t>
      </w:r>
      <w:r w:rsidRPr="00C9294F">
        <w:rPr>
          <w:rFonts w:ascii="Times New Roman" w:hAnsi="Times New Roman" w:cs="Times New Roman"/>
          <w:sz w:val="24"/>
          <w:szCs w:val="24"/>
        </w:rPr>
        <w:t xml:space="preserve"> осуществляет свою</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образовательную деятельности на основании лицензии на право ведения образовательной</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деятельности, в соответствии с которой реализовывала программы начального общего,</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основного общего и среднего (полного) общего образования.</w:t>
      </w:r>
    </w:p>
    <w:p w:rsidR="00131DD2" w:rsidRPr="00C9294F" w:rsidRDefault="00131DD2" w:rsidP="00131DD2">
      <w:pPr>
        <w:autoSpaceDE w:val="0"/>
        <w:autoSpaceDN w:val="0"/>
        <w:adjustRightInd w:val="0"/>
        <w:spacing w:after="0" w:line="240" w:lineRule="auto"/>
        <w:rPr>
          <w:rFonts w:ascii="Times New Roman" w:hAnsi="Times New Roman" w:cs="Times New Roman"/>
          <w:b/>
          <w:i/>
          <w:sz w:val="24"/>
          <w:szCs w:val="24"/>
        </w:rPr>
      </w:pPr>
      <w:r w:rsidRPr="00C9294F">
        <w:rPr>
          <w:rFonts w:ascii="Times New Roman" w:hAnsi="Times New Roman" w:cs="Times New Roman"/>
          <w:b/>
          <w:i/>
          <w:sz w:val="24"/>
          <w:szCs w:val="24"/>
        </w:rPr>
        <w:t>В своей деятельности школа ориентирована на: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системы предпрофильной п</w:t>
      </w:r>
      <w:r w:rsidR="00B22511" w:rsidRPr="00C9294F">
        <w:rPr>
          <w:rFonts w:ascii="Times New Roman" w:hAnsi="Times New Roman" w:cs="Times New Roman"/>
          <w:sz w:val="24"/>
          <w:szCs w:val="24"/>
        </w:rPr>
        <w:t xml:space="preserve">одготовки </w:t>
      </w:r>
      <w:r w:rsidRPr="00C9294F">
        <w:rPr>
          <w:rFonts w:ascii="Times New Roman" w:hAnsi="Times New Roman" w:cs="Times New Roman"/>
          <w:sz w:val="24"/>
          <w:szCs w:val="24"/>
        </w:rPr>
        <w:t xml:space="preserve"> с целью</w:t>
      </w:r>
      <w:r w:rsidR="00B22511" w:rsidRPr="00C9294F">
        <w:rPr>
          <w:rFonts w:ascii="Times New Roman" w:hAnsi="Times New Roman" w:cs="Times New Roman"/>
          <w:sz w:val="24"/>
          <w:szCs w:val="24"/>
        </w:rPr>
        <w:t xml:space="preserve"> социализации </w:t>
      </w:r>
      <w:r w:rsidRPr="00C9294F">
        <w:rPr>
          <w:rFonts w:ascii="Times New Roman" w:hAnsi="Times New Roman" w:cs="Times New Roman"/>
          <w:sz w:val="24"/>
          <w:szCs w:val="24"/>
        </w:rPr>
        <w:t>обучающихся с учетом их образовательных запросов и реальных потребностей</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современного рынка труда;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разнообразие индивидуальных образовательных траекторий и индивидуального развития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каждого обучающегося, в том числе одарённых детей и детей с ограниченными возможностями</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освоение всеми участниками образова</w:t>
      </w:r>
      <w:r w:rsidR="00B22511" w:rsidRPr="00C9294F">
        <w:rPr>
          <w:rFonts w:ascii="Times New Roman" w:hAnsi="Times New Roman" w:cs="Times New Roman"/>
          <w:sz w:val="24"/>
          <w:szCs w:val="24"/>
        </w:rPr>
        <w:t xml:space="preserve">тельного процесса информационно </w:t>
      </w:r>
      <w:r w:rsidRPr="00C9294F">
        <w:rPr>
          <w:rFonts w:ascii="Times New Roman" w:hAnsi="Times New Roman" w:cs="Times New Roman"/>
          <w:sz w:val="24"/>
          <w:szCs w:val="24"/>
        </w:rPr>
        <w:t>коммуникационных</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технологий, современных образовательных технологий;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установление требований к воспитанию и социализации обучающихся как части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образовательной программы и соответствующему усилению воспитательного потенциала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школы, обеспечению индивидуализированного психолого-педагогического сопровождения</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каждого обучающегося, формированию образовательного базиса, основанного не только на</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знаниях, но и на соответствующем культурном уровне развития личности, созданию</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необходимых условий для её самореализации;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сохранение здоровья обучающихся школы, формирование активной жизненной позиции,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привитие основ здорового образа жизни.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общей культуры личности</w:t>
      </w:r>
      <w:r w:rsidR="00B22511" w:rsidRPr="00C9294F">
        <w:rPr>
          <w:rFonts w:ascii="Times New Roman" w:hAnsi="Times New Roman" w:cs="Times New Roman"/>
          <w:sz w:val="24"/>
          <w:szCs w:val="24"/>
        </w:rPr>
        <w:t xml:space="preserve"> обучающихся на основе усвоения </w:t>
      </w:r>
      <w:r w:rsidRPr="00C9294F">
        <w:rPr>
          <w:rFonts w:ascii="Times New Roman" w:hAnsi="Times New Roman" w:cs="Times New Roman"/>
          <w:sz w:val="24"/>
          <w:szCs w:val="24"/>
        </w:rPr>
        <w:t>обязательного</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минимума общеобразовательных программ;</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адаптация обучающихся к жизни в обществе;</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создание основы для осознанного выбора и последующего усвоения профессиональных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образовательных программ,</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воспитание гражданственности, трудолюбия, уважения к правам и свободам человека;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формирование здорового образа жизни.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Вся деятельность педагогического коллектива подчинена реализации этих целей,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администрация школы и педагогический коллектив продолжили работу по реализации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программы развития, образовательной программы начального общего, основного и среднего</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общего образования через создание системы информационно – диагностической службы</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школы, педагогического мониторинга учебно – воспитательного процесса. Созданы</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материальные и санитарно-гигиен</w:t>
      </w:r>
      <w:r w:rsidR="00B22511" w:rsidRPr="00C9294F">
        <w:rPr>
          <w:rFonts w:ascii="Times New Roman" w:hAnsi="Times New Roman" w:cs="Times New Roman"/>
          <w:sz w:val="24"/>
          <w:szCs w:val="24"/>
        </w:rPr>
        <w:t xml:space="preserve">ические условия, обеспечивающие </w:t>
      </w:r>
      <w:r w:rsidRPr="00C9294F">
        <w:rPr>
          <w:rFonts w:ascii="Times New Roman" w:hAnsi="Times New Roman" w:cs="Times New Roman"/>
          <w:sz w:val="24"/>
          <w:szCs w:val="24"/>
        </w:rPr>
        <w:t>комфортную</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образовательную среду для об</w:t>
      </w:r>
      <w:r w:rsidR="00B22511" w:rsidRPr="00C9294F">
        <w:rPr>
          <w:rFonts w:ascii="Times New Roman" w:hAnsi="Times New Roman" w:cs="Times New Roman"/>
          <w:sz w:val="24"/>
          <w:szCs w:val="24"/>
        </w:rPr>
        <w:t xml:space="preserve">учающихся, продолжена работа по </w:t>
      </w:r>
      <w:r w:rsidRPr="00C9294F">
        <w:rPr>
          <w:rFonts w:ascii="Times New Roman" w:hAnsi="Times New Roman" w:cs="Times New Roman"/>
          <w:sz w:val="24"/>
          <w:szCs w:val="24"/>
        </w:rPr>
        <w:t>сохранению и укреплению</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здоровья обучающихся через организацию горячего питания и использование</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здоровьесберегающих технологий. Организованна система дополнительного образования детей,</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обеспечена уровневая дифференциация содержания образования в соответствии со</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способностями, возможностями и образовательными потребностями участников</w:t>
      </w:r>
      <w:r w:rsidR="00B22511" w:rsidRPr="00C9294F">
        <w:rPr>
          <w:rFonts w:ascii="Times New Roman" w:hAnsi="Times New Roman" w:cs="Times New Roman"/>
          <w:sz w:val="24"/>
          <w:szCs w:val="24"/>
        </w:rPr>
        <w:t xml:space="preserve"> о</w:t>
      </w:r>
      <w:r w:rsidRPr="00C9294F">
        <w:rPr>
          <w:rFonts w:ascii="Times New Roman" w:hAnsi="Times New Roman" w:cs="Times New Roman"/>
          <w:sz w:val="24"/>
          <w:szCs w:val="24"/>
        </w:rPr>
        <w:t>бразовательного процесса.</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Школа располагает необходимым кадровым потенциалом для достижения оптимальных</w:t>
      </w:r>
      <w:r w:rsidR="00B22511" w:rsidRPr="00C9294F">
        <w:rPr>
          <w:rFonts w:ascii="Times New Roman" w:hAnsi="Times New Roman" w:cs="Times New Roman"/>
          <w:sz w:val="24"/>
          <w:szCs w:val="24"/>
        </w:rPr>
        <w:t xml:space="preserve"> результатов образовательной </w:t>
      </w:r>
      <w:r w:rsidRPr="00C9294F">
        <w:rPr>
          <w:rFonts w:ascii="Times New Roman" w:hAnsi="Times New Roman" w:cs="Times New Roman"/>
          <w:sz w:val="24"/>
          <w:szCs w:val="24"/>
        </w:rPr>
        <w:t>деятельности и созданы условия для повышения квалификации и</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повышения у педагогов интереса к профессиональному самосовершенствованию.</w:t>
      </w:r>
    </w:p>
    <w:p w:rsidR="00131DD2" w:rsidRPr="00C9294F" w:rsidRDefault="00B22511"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Система повышения квалификации учителя складывается из самообразования,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методической работы, проведения семинарских занятий и курсовой подготовки педагогов.</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Задачу внутришкольного управления администрация видит в создании оптимальных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условий, обеспечивающих возможность активного и стабильного функционирования школы и</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перевода ее в режим развития. Достижение результатов совершенствования системы</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управления школой планируется путем:</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перевода школы в режим развития;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усиления горизонтальных и вертикальных связей;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создания банка информации, на основе которого можно точно анализировать</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 корректировать образовательную ситуацию в школе;</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оптимального распределения функциональных обязанностей администрации;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совершенствования связей с общественными организациями.</w:t>
      </w:r>
    </w:p>
    <w:p w:rsidR="00131DD2" w:rsidRPr="00C9294F" w:rsidRDefault="00B22511"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Чтобы меньше в работе было недостатков, каждый учитель должен стремиться быть</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профессионалом в своем деле. На повышение интеллектуального и профессионального уровня</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учителей направлено и самообразование. Кадровая направленность деятельности школы</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предполагает курсовую переподготовку учителей.</w:t>
      </w:r>
    </w:p>
    <w:p w:rsidR="00131DD2" w:rsidRPr="00C9294F" w:rsidRDefault="00B22511"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sz w:val="24"/>
          <w:szCs w:val="24"/>
        </w:rPr>
        <w:t xml:space="preserve">     </w:t>
      </w:r>
      <w:r w:rsidR="00131DD2" w:rsidRPr="00C9294F">
        <w:rPr>
          <w:rFonts w:ascii="Times New Roman" w:hAnsi="Times New Roman" w:cs="Times New Roman"/>
          <w:sz w:val="24"/>
          <w:szCs w:val="24"/>
        </w:rPr>
        <w:t>Аттестация педагогических кадров является хорошим показателем творческой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деятельности педагогов, механизмом совершенствования управления качеством образования.</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Аттестация педагогических работников способствовала росту их профессионального</w:t>
      </w:r>
      <w:r w:rsidR="00B22511" w:rsidRPr="00C9294F">
        <w:rPr>
          <w:rFonts w:ascii="Times New Roman" w:hAnsi="Times New Roman" w:cs="Times New Roman"/>
          <w:sz w:val="24"/>
          <w:szCs w:val="24"/>
        </w:rPr>
        <w:t xml:space="preserve"> </w:t>
      </w:r>
      <w:r w:rsidRPr="00C9294F">
        <w:rPr>
          <w:rFonts w:ascii="Times New Roman" w:hAnsi="Times New Roman" w:cs="Times New Roman"/>
          <w:sz w:val="24"/>
          <w:szCs w:val="24"/>
        </w:rPr>
        <w:t>мастерства и положительно сказалась на результатах их труда.</w:t>
      </w:r>
    </w:p>
    <w:p w:rsidR="00131DD2" w:rsidRPr="00C9294F" w:rsidRDefault="006309C4"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Плодотворно ведется работа по формированию портфолио учителя. В работу методического объединения внедряется проектная деятельность</w:t>
      </w:r>
      <w:r w:rsidRPr="00C9294F">
        <w:rPr>
          <w:rFonts w:ascii="Times New Roman" w:hAnsi="Times New Roman" w:cs="Times New Roman"/>
          <w:sz w:val="24"/>
          <w:szCs w:val="24"/>
        </w:rPr>
        <w:t xml:space="preserve"> педагогов над </w:t>
      </w:r>
      <w:r w:rsidR="00131DD2" w:rsidRPr="00C9294F">
        <w:rPr>
          <w:rFonts w:ascii="Times New Roman" w:hAnsi="Times New Roman" w:cs="Times New Roman"/>
          <w:sz w:val="24"/>
          <w:szCs w:val="24"/>
        </w:rPr>
        <w:t>собственным портфолио. В частности, заполнение электронного портфолио в</w:t>
      </w:r>
    </w:p>
    <w:p w:rsidR="00131DD2" w:rsidRPr="00C9294F" w:rsidRDefault="00131DD2" w:rsidP="006309C4">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системе Net-school. </w:t>
      </w:r>
    </w:p>
    <w:p w:rsidR="00131DD2" w:rsidRPr="00C9294F" w:rsidRDefault="006309C4"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В течение учебного года активно работают методические объединения в составе</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комиссий по проверке работ государственной итоговой аттестации IX классов, экспертной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комиссии по проверке олимпиадных работ и конкурсных работ.</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Открытые уроки проводятся учителями школы </w:t>
      </w:r>
      <w:r w:rsidR="006309C4" w:rsidRPr="00C9294F">
        <w:rPr>
          <w:rFonts w:ascii="Times New Roman" w:hAnsi="Times New Roman" w:cs="Times New Roman"/>
          <w:sz w:val="24"/>
          <w:szCs w:val="24"/>
        </w:rPr>
        <w:t xml:space="preserve">в рамках предметных недель, дня </w:t>
      </w:r>
      <w:r w:rsidRPr="00C9294F">
        <w:rPr>
          <w:rFonts w:ascii="Times New Roman" w:hAnsi="Times New Roman" w:cs="Times New Roman"/>
          <w:sz w:val="24"/>
          <w:szCs w:val="24"/>
        </w:rPr>
        <w:t>открытых</w:t>
      </w:r>
      <w:r w:rsidR="006309C4" w:rsidRPr="00C9294F">
        <w:rPr>
          <w:rFonts w:ascii="Times New Roman" w:hAnsi="Times New Roman" w:cs="Times New Roman"/>
          <w:sz w:val="24"/>
          <w:szCs w:val="24"/>
        </w:rPr>
        <w:t xml:space="preserve"> </w:t>
      </w:r>
      <w:r w:rsidRPr="00C9294F">
        <w:rPr>
          <w:rFonts w:ascii="Times New Roman" w:hAnsi="Times New Roman" w:cs="Times New Roman"/>
          <w:sz w:val="24"/>
          <w:szCs w:val="24"/>
        </w:rPr>
        <w:t xml:space="preserve">дверей, методической недели, </w:t>
      </w:r>
      <w:r w:rsidR="006309C4" w:rsidRPr="00C9294F">
        <w:rPr>
          <w:rFonts w:ascii="Times New Roman" w:hAnsi="Times New Roman" w:cs="Times New Roman"/>
          <w:sz w:val="24"/>
          <w:szCs w:val="24"/>
        </w:rPr>
        <w:t xml:space="preserve">районных </w:t>
      </w:r>
      <w:r w:rsidRPr="00C9294F">
        <w:rPr>
          <w:rFonts w:ascii="Times New Roman" w:hAnsi="Times New Roman" w:cs="Times New Roman"/>
          <w:sz w:val="24"/>
          <w:szCs w:val="24"/>
        </w:rPr>
        <w:t>семинаров</w:t>
      </w:r>
      <w:r w:rsidR="006309C4" w:rsidRPr="00C9294F">
        <w:rPr>
          <w:rFonts w:ascii="Times New Roman" w:hAnsi="Times New Roman" w:cs="Times New Roman"/>
          <w:sz w:val="24"/>
          <w:szCs w:val="24"/>
        </w:rPr>
        <w:t xml:space="preserve">. </w:t>
      </w:r>
      <w:r w:rsidRPr="00C9294F">
        <w:rPr>
          <w:rFonts w:ascii="Times New Roman" w:hAnsi="Times New Roman" w:cs="Times New Roman"/>
          <w:sz w:val="24"/>
          <w:szCs w:val="24"/>
        </w:rPr>
        <w:t>Открытые уроки и мероприятия были подготовлены</w:t>
      </w:r>
      <w:r w:rsidR="006309C4" w:rsidRPr="00C9294F">
        <w:rPr>
          <w:rFonts w:ascii="Times New Roman" w:hAnsi="Times New Roman" w:cs="Times New Roman"/>
          <w:sz w:val="24"/>
          <w:szCs w:val="24"/>
        </w:rPr>
        <w:t xml:space="preserve"> </w:t>
      </w:r>
      <w:r w:rsidRPr="00C9294F">
        <w:rPr>
          <w:rFonts w:ascii="Times New Roman" w:hAnsi="Times New Roman" w:cs="Times New Roman"/>
          <w:sz w:val="24"/>
          <w:szCs w:val="24"/>
        </w:rPr>
        <w:t>и проведены на высоком методическом уровне, данные уроки получили высокую оценку</w:t>
      </w:r>
      <w:r w:rsidR="006309C4"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присутствующих.</w:t>
      </w:r>
    </w:p>
    <w:p w:rsidR="00E93AC5" w:rsidRPr="00C9294F" w:rsidRDefault="00E93AC5" w:rsidP="00131DD2">
      <w:pPr>
        <w:autoSpaceDE w:val="0"/>
        <w:autoSpaceDN w:val="0"/>
        <w:adjustRightInd w:val="0"/>
        <w:spacing w:after="0" w:line="240" w:lineRule="auto"/>
        <w:rPr>
          <w:rFonts w:ascii="Times New Roman" w:hAnsi="Times New Roman" w:cs="Times New Roman"/>
          <w:sz w:val="24"/>
          <w:szCs w:val="24"/>
        </w:rPr>
      </w:pPr>
    </w:p>
    <w:p w:rsidR="00E93AC5" w:rsidRPr="00C9294F" w:rsidRDefault="00E93AC5" w:rsidP="00131DD2">
      <w:pPr>
        <w:autoSpaceDE w:val="0"/>
        <w:autoSpaceDN w:val="0"/>
        <w:adjustRightInd w:val="0"/>
        <w:spacing w:after="0" w:line="240" w:lineRule="auto"/>
        <w:rPr>
          <w:rFonts w:ascii="Times New Roman" w:hAnsi="Times New Roman" w:cs="Times New Roman"/>
          <w:sz w:val="24"/>
          <w:szCs w:val="24"/>
        </w:rPr>
      </w:pPr>
    </w:p>
    <w:p w:rsidR="00E93AC5" w:rsidRPr="00C9294F" w:rsidRDefault="00E93AC5" w:rsidP="00E93AC5">
      <w:pPr>
        <w:spacing w:after="0" w:line="240" w:lineRule="auto"/>
        <w:jc w:val="center"/>
        <w:rPr>
          <w:rFonts w:ascii="Times New Roman" w:hAnsi="Times New Roman" w:cs="Times New Roman"/>
          <w:b/>
          <w:i/>
          <w:sz w:val="24"/>
          <w:szCs w:val="24"/>
        </w:rPr>
      </w:pPr>
      <w:r w:rsidRPr="00C9294F">
        <w:rPr>
          <w:rFonts w:ascii="Times New Roman" w:hAnsi="Times New Roman" w:cs="Times New Roman"/>
          <w:b/>
          <w:i/>
          <w:sz w:val="24"/>
          <w:szCs w:val="24"/>
        </w:rPr>
        <w:t>Результаты участия учителей МОУ СОШ 2 г. Краснослободска</w:t>
      </w:r>
    </w:p>
    <w:p w:rsidR="00E93AC5" w:rsidRPr="00C9294F" w:rsidRDefault="00E93AC5" w:rsidP="00E93AC5">
      <w:pPr>
        <w:spacing w:after="0" w:line="240" w:lineRule="auto"/>
        <w:jc w:val="center"/>
        <w:rPr>
          <w:rFonts w:ascii="Times New Roman" w:hAnsi="Times New Roman" w:cs="Times New Roman"/>
          <w:b/>
          <w:i/>
          <w:sz w:val="24"/>
          <w:szCs w:val="24"/>
        </w:rPr>
      </w:pPr>
      <w:r w:rsidRPr="00C9294F">
        <w:rPr>
          <w:rFonts w:ascii="Times New Roman" w:hAnsi="Times New Roman" w:cs="Times New Roman"/>
          <w:b/>
          <w:i/>
          <w:sz w:val="24"/>
          <w:szCs w:val="24"/>
        </w:rPr>
        <w:t>в конкурсах, фестивалях, конференциях</w:t>
      </w:r>
    </w:p>
    <w:p w:rsidR="00E93AC5" w:rsidRPr="00C9294F" w:rsidRDefault="00E93AC5" w:rsidP="00E93AC5">
      <w:pPr>
        <w:spacing w:after="0" w:line="240" w:lineRule="auto"/>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833"/>
        <w:gridCol w:w="2783"/>
        <w:gridCol w:w="1872"/>
      </w:tblGrid>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jc w:val="center"/>
              <w:rPr>
                <w:rFonts w:ascii="Times New Roman" w:hAnsi="Times New Roman" w:cs="Times New Roman"/>
                <w:sz w:val="24"/>
                <w:szCs w:val="24"/>
              </w:rPr>
            </w:pPr>
            <w:r w:rsidRPr="00C9294F">
              <w:rPr>
                <w:rFonts w:ascii="Times New Roman" w:hAnsi="Times New Roman" w:cs="Times New Roman"/>
                <w:sz w:val="24"/>
                <w:szCs w:val="24"/>
              </w:rPr>
              <w:t>Название конкурса, фестиваля, конференции</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Год</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jc w:val="center"/>
              <w:rPr>
                <w:rFonts w:ascii="Times New Roman" w:hAnsi="Times New Roman" w:cs="Times New Roman"/>
                <w:sz w:val="24"/>
                <w:szCs w:val="24"/>
              </w:rPr>
            </w:pPr>
            <w:r w:rsidRPr="00C9294F">
              <w:rPr>
                <w:rFonts w:ascii="Times New Roman" w:hAnsi="Times New Roman" w:cs="Times New Roman"/>
                <w:sz w:val="24"/>
                <w:szCs w:val="24"/>
              </w:rPr>
              <w:t>Тема выступления педагога, публикации, обобщения опыта</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Ф.И.О. педагога</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pStyle w:val="ConsPlusNonformat"/>
              <w:rPr>
                <w:rFonts w:ascii="Times New Roman" w:hAnsi="Times New Roman" w:cs="Times New Roman"/>
                <w:sz w:val="24"/>
                <w:szCs w:val="24"/>
              </w:rPr>
            </w:pPr>
            <w:r w:rsidRPr="00C9294F">
              <w:rPr>
                <w:rFonts w:ascii="Times New Roman" w:hAnsi="Times New Roman" w:cs="Times New Roman"/>
                <w:sz w:val="24"/>
                <w:szCs w:val="24"/>
              </w:rPr>
              <w:t xml:space="preserve">Российская научно- практической конференция «Основные вопросы теории и практики преподавания химии» </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2012</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pStyle w:val="ConsPlusNonformat"/>
              <w:ind w:left="46"/>
              <w:rPr>
                <w:rFonts w:ascii="Times New Roman" w:hAnsi="Times New Roman" w:cs="Times New Roman"/>
                <w:sz w:val="24"/>
                <w:szCs w:val="24"/>
              </w:rPr>
            </w:pPr>
            <w:r w:rsidRPr="00C9294F">
              <w:rPr>
                <w:rFonts w:ascii="Times New Roman" w:hAnsi="Times New Roman" w:cs="Times New Roman"/>
                <w:sz w:val="24"/>
                <w:szCs w:val="24"/>
              </w:rPr>
              <w:t>«Проблемы компьютерных технологий на уроках химии»</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Баркарова Л.В.</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Региональный конкурс методических разработок в рамках </w:t>
            </w:r>
            <w:r w:rsidRPr="00C9294F">
              <w:rPr>
                <w:rFonts w:ascii="Times New Roman" w:hAnsi="Times New Roman" w:cs="Times New Roman"/>
                <w:sz w:val="24"/>
                <w:szCs w:val="24"/>
                <w:lang w:val="en-US"/>
              </w:rPr>
              <w:t>VII</w:t>
            </w:r>
            <w:r w:rsidRPr="00C9294F">
              <w:rPr>
                <w:rFonts w:ascii="Times New Roman" w:hAnsi="Times New Roman" w:cs="Times New Roman"/>
                <w:sz w:val="24"/>
                <w:szCs w:val="24"/>
              </w:rPr>
              <w:t xml:space="preserve">  Всероссийской конференции «Актуальные вопросы теории и практики биологического образования»</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2013</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Неделя биологии в школе (с разработками)</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Гончарова Н.Н.</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pStyle w:val="ConsPlusNonformat"/>
              <w:rPr>
                <w:rFonts w:ascii="Times New Roman" w:hAnsi="Times New Roman" w:cs="Times New Roman"/>
                <w:sz w:val="24"/>
                <w:szCs w:val="24"/>
              </w:rPr>
            </w:pPr>
            <w:r w:rsidRPr="00C9294F">
              <w:rPr>
                <w:rFonts w:ascii="Times New Roman" w:hAnsi="Times New Roman" w:cs="Times New Roman"/>
                <w:sz w:val="24"/>
                <w:szCs w:val="24"/>
                <w:lang w:val="en-US"/>
              </w:rPr>
              <w:t>III</w:t>
            </w:r>
            <w:r w:rsidRPr="00C9294F">
              <w:rPr>
                <w:rFonts w:ascii="Times New Roman" w:hAnsi="Times New Roman" w:cs="Times New Roman"/>
                <w:sz w:val="24"/>
                <w:szCs w:val="24"/>
              </w:rPr>
              <w:t xml:space="preserve"> региональные педагогические чтения  «Родители, дети, педагоги: восхождение к духовной общности»</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2013</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«Залог успеха в сотрудничестве»</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Баркарова Л.В.</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before="240" w:after="0" w:line="240" w:lineRule="auto"/>
              <w:contextualSpacing/>
              <w:jc w:val="both"/>
              <w:rPr>
                <w:rFonts w:ascii="Times New Roman" w:eastAsia="Calibri" w:hAnsi="Times New Roman" w:cs="Times New Roman"/>
                <w:sz w:val="24"/>
                <w:szCs w:val="24"/>
              </w:rPr>
            </w:pPr>
            <w:r w:rsidRPr="00C9294F">
              <w:rPr>
                <w:rFonts w:ascii="Times New Roman" w:eastAsia="Calibri" w:hAnsi="Times New Roman" w:cs="Times New Roman"/>
                <w:sz w:val="24"/>
                <w:szCs w:val="24"/>
              </w:rPr>
              <w:t>Всероссийский конкурс «Учитель года по версии сайта - 2014».</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2014</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Номинация </w:t>
            </w:r>
            <w:r w:rsidRPr="00C9294F">
              <w:rPr>
                <w:rFonts w:ascii="Times New Roman" w:hAnsi="Times New Roman" w:cs="Times New Roman"/>
                <w:bCs/>
                <w:sz w:val="24"/>
                <w:szCs w:val="24"/>
              </w:rPr>
              <w:t>«Мой открытый урок»</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Гончарова Н.Н.</w:t>
            </w:r>
          </w:p>
        </w:tc>
      </w:tr>
      <w:tr w:rsidR="00E93AC5" w:rsidRPr="00C9294F" w:rsidTr="00E93AC5">
        <w:trPr>
          <w:trHeight w:val="839"/>
        </w:trPr>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bCs/>
                <w:kern w:val="36"/>
                <w:sz w:val="24"/>
                <w:szCs w:val="24"/>
              </w:rPr>
              <w:lastRenderedPageBreak/>
              <w:t xml:space="preserve">Всероссийский конкурс авторов ЦОР для школы «Лучший </w:t>
            </w:r>
            <w:r w:rsidRPr="00C9294F">
              <w:rPr>
                <w:rFonts w:ascii="Times New Roman" w:hAnsi="Times New Roman" w:cs="Times New Roman"/>
                <w:bCs/>
                <w:kern w:val="36"/>
                <w:sz w:val="24"/>
                <w:szCs w:val="24"/>
                <w:lang w:val="en-US"/>
              </w:rPr>
              <w:t>IT</w:t>
            </w:r>
            <w:r w:rsidRPr="00C9294F">
              <w:rPr>
                <w:rFonts w:ascii="Times New Roman" w:hAnsi="Times New Roman" w:cs="Times New Roman"/>
                <w:bCs/>
                <w:kern w:val="36"/>
                <w:sz w:val="24"/>
                <w:szCs w:val="24"/>
              </w:rPr>
              <w:t xml:space="preserve"> учитель России»</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bCs/>
                <w:kern w:val="36"/>
                <w:sz w:val="24"/>
                <w:szCs w:val="24"/>
              </w:rPr>
              <w:t>2014</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bCs/>
                <w:kern w:val="36"/>
                <w:sz w:val="24"/>
                <w:szCs w:val="24"/>
              </w:rPr>
              <w:t>Презентация к классному часу «Дети  военного Сталинграда»</w:t>
            </w:r>
            <w:r w:rsidRPr="00C9294F">
              <w:rPr>
                <w:rFonts w:ascii="Times New Roman" w:hAnsi="Times New Roman" w:cs="Times New Roman"/>
                <w:sz w:val="24"/>
                <w:szCs w:val="24"/>
              </w:rPr>
              <w:t xml:space="preserve"> </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Баркарова Л.В.</w:t>
            </w:r>
          </w:p>
          <w:p w:rsidR="00E93AC5" w:rsidRPr="00C9294F" w:rsidRDefault="00E93AC5" w:rsidP="00E93AC5">
            <w:pPr>
              <w:spacing w:after="0" w:line="240" w:lineRule="auto"/>
              <w:rPr>
                <w:rFonts w:ascii="Times New Roman" w:hAnsi="Times New Roman" w:cs="Times New Roman"/>
                <w:sz w:val="24"/>
                <w:szCs w:val="24"/>
              </w:rPr>
            </w:pPr>
          </w:p>
          <w:p w:rsidR="00E93AC5" w:rsidRPr="00C9294F" w:rsidRDefault="00E93AC5" w:rsidP="00E93AC5">
            <w:pPr>
              <w:spacing w:after="0" w:line="240" w:lineRule="auto"/>
              <w:rPr>
                <w:rFonts w:ascii="Times New Roman" w:hAnsi="Times New Roman" w:cs="Times New Roman"/>
                <w:sz w:val="24"/>
                <w:szCs w:val="24"/>
              </w:rPr>
            </w:pP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xml:space="preserve"> Всероссийские исторические чтения, посвященные 72-й годовщине контрнаступления советских войск под Сталинградом.</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2014 </w:t>
            </w:r>
          </w:p>
        </w:tc>
        <w:tc>
          <w:tcPr>
            <w:tcW w:w="2783"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Изучение темы «Причины победы советского народа в Сталинградской битве»</w:t>
            </w:r>
          </w:p>
        </w:tc>
        <w:tc>
          <w:tcPr>
            <w:tcW w:w="1872"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Шалаумова Е.К.</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lang w:val="en-US"/>
              </w:rPr>
              <w:t>II</w:t>
            </w:r>
            <w:r w:rsidRPr="00C9294F">
              <w:rPr>
                <w:rFonts w:ascii="Times New Roman" w:hAnsi="Times New Roman" w:cs="Times New Roman"/>
                <w:sz w:val="24"/>
                <w:szCs w:val="24"/>
              </w:rPr>
              <w:t xml:space="preserve"> Всероссийские исторические чтения, посвященные 72-й годовщине контрнаступления советских войск под Сталинградом.</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2014</w:t>
            </w:r>
          </w:p>
        </w:tc>
        <w:tc>
          <w:tcPr>
            <w:tcW w:w="2783"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Статья «Кольцо милосердия»</w:t>
            </w:r>
          </w:p>
        </w:tc>
        <w:tc>
          <w:tcPr>
            <w:tcW w:w="1872"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Кузьмина М.Б.</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Международная научно-практическая конференция, посвященная 70-летию Победы советского народа в Великой Отечественной войне 1941-1945гг. «Подвиг народа и слава Отечества: вехи истории». </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2015 </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Шалаумова Е.К.</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Пятая районная конференция ученических проектов.</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2015</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Технология проблемного диалога на уроках истории.</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Шалаумова Е.К.</w:t>
            </w:r>
          </w:p>
          <w:p w:rsidR="00E93AC5" w:rsidRPr="00C9294F" w:rsidRDefault="00E93AC5" w:rsidP="00E93AC5">
            <w:pPr>
              <w:spacing w:after="0" w:line="240" w:lineRule="auto"/>
              <w:rPr>
                <w:rFonts w:ascii="Times New Roman" w:hAnsi="Times New Roman" w:cs="Times New Roman"/>
                <w:sz w:val="24"/>
                <w:szCs w:val="24"/>
              </w:rPr>
            </w:pP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before="240" w:after="0" w:line="240" w:lineRule="auto"/>
              <w:contextualSpacing/>
              <w:rPr>
                <w:rFonts w:ascii="Times New Roman" w:eastAsia="Calibri" w:hAnsi="Times New Roman" w:cs="Times New Roman"/>
                <w:sz w:val="24"/>
                <w:szCs w:val="24"/>
              </w:rPr>
            </w:pPr>
            <w:r w:rsidRPr="00C9294F">
              <w:rPr>
                <w:rFonts w:ascii="Times New Roman" w:eastAsia="Calibri" w:hAnsi="Times New Roman" w:cs="Times New Roman"/>
                <w:sz w:val="24"/>
                <w:szCs w:val="24"/>
              </w:rPr>
              <w:t xml:space="preserve">Областной конкурс педагогического эссе «Лучшее педагогическое изобретение </w:t>
            </w:r>
            <w:r w:rsidRPr="00C9294F">
              <w:rPr>
                <w:rFonts w:ascii="Times New Roman" w:eastAsia="Calibri" w:hAnsi="Times New Roman" w:cs="Times New Roman"/>
                <w:sz w:val="24"/>
                <w:szCs w:val="24"/>
                <w:lang w:val="en-US"/>
              </w:rPr>
              <w:t>XX</w:t>
            </w:r>
            <w:r w:rsidRPr="00C9294F">
              <w:rPr>
                <w:rFonts w:ascii="Times New Roman" w:eastAsia="Calibri" w:hAnsi="Times New Roman" w:cs="Times New Roman"/>
                <w:sz w:val="24"/>
                <w:szCs w:val="24"/>
              </w:rPr>
              <w:t xml:space="preserve"> века» в рамках международной научно-практической конференции «Образовательная среда как основа развития индивидуальности обучающихся и их социализации».</w:t>
            </w: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2015</w:t>
            </w: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eastAsia="Calibri" w:hAnsi="Times New Roman" w:cs="Times New Roman"/>
                <w:sz w:val="24"/>
                <w:szCs w:val="24"/>
              </w:rPr>
              <w:t xml:space="preserve">Эссе «Лучшее педагогическое изобретение </w:t>
            </w:r>
            <w:r w:rsidRPr="00C9294F">
              <w:rPr>
                <w:rFonts w:ascii="Times New Roman" w:eastAsia="Calibri" w:hAnsi="Times New Roman" w:cs="Times New Roman"/>
                <w:sz w:val="24"/>
                <w:szCs w:val="24"/>
                <w:lang w:val="en-US"/>
              </w:rPr>
              <w:t>XX</w:t>
            </w:r>
            <w:r w:rsidRPr="00C9294F">
              <w:rPr>
                <w:rFonts w:ascii="Times New Roman" w:eastAsia="Calibri" w:hAnsi="Times New Roman" w:cs="Times New Roman"/>
                <w:sz w:val="24"/>
                <w:szCs w:val="24"/>
              </w:rPr>
              <w:t xml:space="preserve"> века»</w:t>
            </w: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r w:rsidRPr="00C9294F">
              <w:rPr>
                <w:rFonts w:ascii="Times New Roman" w:hAnsi="Times New Roman" w:cs="Times New Roman"/>
                <w:sz w:val="24"/>
                <w:szCs w:val="24"/>
              </w:rPr>
              <w:t>Гончарова Н.Н.</w:t>
            </w:r>
          </w:p>
        </w:tc>
      </w:tr>
      <w:tr w:rsidR="00E93AC5" w:rsidRPr="00C9294F" w:rsidTr="00A17D11">
        <w:tc>
          <w:tcPr>
            <w:tcW w:w="40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E93AC5" w:rsidRPr="00C9294F" w:rsidRDefault="00E93AC5" w:rsidP="00E93AC5">
            <w:pPr>
              <w:spacing w:after="0" w:line="240" w:lineRule="auto"/>
              <w:rPr>
                <w:rFonts w:ascii="Times New Roman" w:hAnsi="Times New Roman" w:cs="Times New Roman"/>
                <w:sz w:val="24"/>
                <w:szCs w:val="24"/>
              </w:rPr>
            </w:pPr>
          </w:p>
        </w:tc>
      </w:tr>
    </w:tbl>
    <w:p w:rsidR="00E93AC5" w:rsidRPr="00C9294F" w:rsidRDefault="00E93AC5" w:rsidP="00E93AC5">
      <w:pPr>
        <w:spacing w:after="0" w:line="240" w:lineRule="auto"/>
        <w:rPr>
          <w:rFonts w:ascii="Times New Roman" w:hAnsi="Times New Roman" w:cs="Times New Roman"/>
          <w:bCs/>
          <w:sz w:val="24"/>
          <w:szCs w:val="24"/>
          <w:u w:val="single"/>
        </w:rPr>
      </w:pPr>
    </w:p>
    <w:p w:rsidR="00E93AC5" w:rsidRPr="00C9294F" w:rsidRDefault="00E93AC5" w:rsidP="00E93AC5">
      <w:pPr>
        <w:spacing w:after="0" w:line="240" w:lineRule="auto"/>
        <w:rPr>
          <w:rFonts w:ascii="Times New Roman" w:hAnsi="Times New Roman" w:cs="Times New Roman"/>
          <w:bCs/>
          <w:sz w:val="24"/>
          <w:szCs w:val="24"/>
          <w:u w:val="single"/>
        </w:rPr>
      </w:pPr>
    </w:p>
    <w:p w:rsidR="00131DD2" w:rsidRPr="00C9294F" w:rsidRDefault="00E93AC5"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Результативность образовательной деятельности напрямую зависит от внедрения в</w:t>
      </w:r>
    </w:p>
    <w:p w:rsidR="00131DD2" w:rsidRPr="00C9294F" w:rsidRDefault="00131DD2"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образовательный процесс современных УМК. В связи с переходом школы на ФГОС ООО были</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проанализированы рекомендованные учебно-методические комплекты для будущих</w:t>
      </w:r>
    </w:p>
    <w:p w:rsidR="00131DD2" w:rsidRPr="00C9294F" w:rsidRDefault="00131DD2"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пятиклассников и выбраны линии учебников, которые сохраняют преемственность с начальной</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школой.</w:t>
      </w:r>
      <w:r w:rsidR="00E93AC5" w:rsidRPr="00C9294F">
        <w:rPr>
          <w:rFonts w:ascii="Times New Roman" w:hAnsi="Times New Roman" w:cs="Times New Roman"/>
          <w:sz w:val="24"/>
          <w:szCs w:val="24"/>
        </w:rPr>
        <w:t xml:space="preserve"> </w:t>
      </w:r>
    </w:p>
    <w:p w:rsidR="00131DD2" w:rsidRPr="00C9294F" w:rsidRDefault="00E93AC5"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Учителя для организации образовательного процесса используют модуль NetSchool</w:t>
      </w:r>
    </w:p>
    <w:p w:rsidR="00131DD2" w:rsidRPr="00C9294F" w:rsidRDefault="00131DD2"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(сетевая школа) образовательного учреждения автоматизированной системы управления</w:t>
      </w:r>
    </w:p>
    <w:p w:rsidR="00131DD2" w:rsidRPr="00C9294F" w:rsidRDefault="00E93AC5" w:rsidP="00E93AC5">
      <w:pPr>
        <w:autoSpaceDE w:val="0"/>
        <w:autoSpaceDN w:val="0"/>
        <w:adjustRightInd w:val="0"/>
        <w:spacing w:after="0" w:line="240" w:lineRule="auto"/>
        <w:rPr>
          <w:rFonts w:ascii="LiberationSerif" w:hAnsi="LiberationSerif" w:cs="LiberationSerif"/>
          <w:sz w:val="24"/>
          <w:szCs w:val="24"/>
        </w:rPr>
      </w:pPr>
      <w:r w:rsidRPr="00C9294F">
        <w:rPr>
          <w:rFonts w:ascii="Times New Roman" w:hAnsi="Times New Roman" w:cs="Times New Roman"/>
          <w:sz w:val="24"/>
          <w:szCs w:val="24"/>
        </w:rPr>
        <w:t>«Сетевой город. Образование».</w:t>
      </w:r>
      <w:r w:rsidR="00131DD2" w:rsidRPr="00C9294F">
        <w:rPr>
          <w:rFonts w:ascii="Times New Roman" w:hAnsi="Times New Roman" w:cs="Times New Roman"/>
          <w:sz w:val="24"/>
          <w:szCs w:val="24"/>
        </w:rPr>
        <w:t xml:space="preserve"> </w:t>
      </w:r>
    </w:p>
    <w:p w:rsidR="00131DD2" w:rsidRPr="00C9294F" w:rsidRDefault="00E93AC5"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Методическая тема школы и вытекающие из нее задачи соответствуют основным</w:t>
      </w:r>
    </w:p>
    <w:p w:rsidR="00131DD2" w:rsidRPr="00C9294F" w:rsidRDefault="00131DD2"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направления</w:t>
      </w:r>
      <w:r w:rsidR="00E93AC5" w:rsidRPr="00C9294F">
        <w:rPr>
          <w:rFonts w:ascii="Times New Roman" w:hAnsi="Times New Roman" w:cs="Times New Roman"/>
          <w:sz w:val="24"/>
          <w:szCs w:val="24"/>
        </w:rPr>
        <w:t>м</w:t>
      </w:r>
      <w:r w:rsidRPr="00C9294F">
        <w:rPr>
          <w:rFonts w:ascii="Times New Roman" w:hAnsi="Times New Roman" w:cs="Times New Roman"/>
          <w:sz w:val="24"/>
          <w:szCs w:val="24"/>
        </w:rPr>
        <w:t xml:space="preserve"> развития школы. Все учителя вовлечены в методическую систему школы. Тематика</w:t>
      </w:r>
      <w:r w:rsidR="00E93AC5" w:rsidRPr="00C9294F">
        <w:rPr>
          <w:rFonts w:ascii="Times New Roman" w:hAnsi="Times New Roman" w:cs="Times New Roman"/>
          <w:sz w:val="24"/>
          <w:szCs w:val="24"/>
        </w:rPr>
        <w:t xml:space="preserve"> заседаний МО </w:t>
      </w:r>
      <w:r w:rsidRPr="00C9294F">
        <w:rPr>
          <w:rFonts w:ascii="Times New Roman" w:hAnsi="Times New Roman" w:cs="Times New Roman"/>
          <w:sz w:val="24"/>
          <w:szCs w:val="24"/>
        </w:rPr>
        <w:t>и педагогических советов отражает основные проблемные вопросы, которые</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решает коллектив школы. Профессиональный уровень коллектива остается стабильным. Анализ</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качественного состава педагогического коллектива школы показал относительное стабильное</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положение профессионального уровня учителей, происходит обновление педагогического</w:t>
      </w:r>
      <w:r w:rsidR="00E93AC5" w:rsidRPr="00C9294F">
        <w:rPr>
          <w:rFonts w:ascii="Times New Roman" w:hAnsi="Times New Roman" w:cs="Times New Roman"/>
          <w:sz w:val="24"/>
          <w:szCs w:val="24"/>
        </w:rPr>
        <w:t xml:space="preserve"> </w:t>
      </w:r>
      <w:r w:rsidRPr="00C9294F">
        <w:rPr>
          <w:rFonts w:ascii="Times New Roman" w:hAnsi="Times New Roman" w:cs="Times New Roman"/>
          <w:sz w:val="24"/>
          <w:szCs w:val="24"/>
        </w:rPr>
        <w:t>коллектива.</w:t>
      </w:r>
    </w:p>
    <w:p w:rsidR="00131DD2" w:rsidRPr="00C9294F" w:rsidRDefault="00E93AC5"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Давая общую характеристику педагогическом коллективу, можно сделать вывод, что</w:t>
      </w:r>
    </w:p>
    <w:p w:rsidR="00131DD2" w:rsidRPr="00C9294F" w:rsidRDefault="00131DD2" w:rsidP="00E93AC5">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педагогические кадры готовы к внедрению и реализации ФГОС ООО.</w:t>
      </w:r>
    </w:p>
    <w:p w:rsidR="00E93AC5" w:rsidRPr="00C9294F" w:rsidRDefault="00E93AC5" w:rsidP="00E93AC5">
      <w:pPr>
        <w:autoSpaceDE w:val="0"/>
        <w:autoSpaceDN w:val="0"/>
        <w:adjustRightInd w:val="0"/>
        <w:spacing w:after="0" w:line="240" w:lineRule="auto"/>
        <w:rPr>
          <w:rFonts w:ascii="Times New Roman" w:hAnsi="Times New Roman" w:cs="Times New Roman"/>
          <w:sz w:val="24"/>
          <w:szCs w:val="24"/>
        </w:rPr>
      </w:pPr>
    </w:p>
    <w:p w:rsidR="00E93AC5" w:rsidRPr="00C9294F" w:rsidRDefault="00E93AC5" w:rsidP="00E93AC5">
      <w:pPr>
        <w:autoSpaceDE w:val="0"/>
        <w:autoSpaceDN w:val="0"/>
        <w:adjustRightInd w:val="0"/>
        <w:spacing w:after="0" w:line="240" w:lineRule="auto"/>
        <w:rPr>
          <w:rFonts w:ascii="Times New Roman" w:hAnsi="Times New Roman" w:cs="Times New Roman"/>
          <w:sz w:val="24"/>
          <w:szCs w:val="24"/>
        </w:rPr>
      </w:pPr>
    </w:p>
    <w:p w:rsidR="0052185A" w:rsidRPr="00C9294F" w:rsidRDefault="0052185A" w:rsidP="00E93AC5">
      <w:pPr>
        <w:autoSpaceDE w:val="0"/>
        <w:autoSpaceDN w:val="0"/>
        <w:adjustRightInd w:val="0"/>
        <w:spacing w:after="0" w:line="240" w:lineRule="auto"/>
        <w:rPr>
          <w:rFonts w:ascii="Times New Roman" w:hAnsi="Times New Roman" w:cs="Times New Roman"/>
          <w:sz w:val="24"/>
          <w:szCs w:val="24"/>
        </w:rPr>
      </w:pPr>
    </w:p>
    <w:p w:rsidR="00A17D11" w:rsidRPr="00C9294F" w:rsidRDefault="00A17D11" w:rsidP="00A17D11">
      <w:pPr>
        <w:pStyle w:val="Default"/>
        <w:ind w:firstLine="426"/>
        <w:jc w:val="both"/>
        <w:rPr>
          <w:color w:val="auto"/>
          <w:sz w:val="28"/>
          <w:szCs w:val="28"/>
        </w:rPr>
      </w:pPr>
      <w:r w:rsidRPr="00C9294F">
        <w:rPr>
          <w:b/>
          <w:bCs/>
          <w:color w:val="auto"/>
          <w:sz w:val="28"/>
          <w:szCs w:val="28"/>
        </w:rPr>
        <w:lastRenderedPageBreak/>
        <w:t xml:space="preserve">3.2.2. Психолого-педагогические условия реализации основной образовательной программы основного общего образования </w:t>
      </w:r>
    </w:p>
    <w:p w:rsidR="00A17D11" w:rsidRPr="00C9294F" w:rsidRDefault="00A17D11" w:rsidP="00A17D11">
      <w:pPr>
        <w:pStyle w:val="Default"/>
        <w:ind w:firstLine="426"/>
        <w:jc w:val="both"/>
        <w:rPr>
          <w:color w:val="auto"/>
        </w:rPr>
      </w:pPr>
      <w:r w:rsidRPr="00C9294F">
        <w:rPr>
          <w:color w:val="auto"/>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17D11" w:rsidRPr="00C9294F" w:rsidRDefault="00A17D11" w:rsidP="00A17D11">
      <w:pPr>
        <w:pStyle w:val="Default"/>
        <w:ind w:firstLine="426"/>
        <w:jc w:val="both"/>
        <w:rPr>
          <w:color w:val="auto"/>
        </w:rPr>
      </w:pPr>
      <w:r w:rsidRPr="00C9294F">
        <w:rPr>
          <w:b/>
          <w:color w:val="auto"/>
        </w:rPr>
        <w:t>Этап 5-6 классы</w:t>
      </w:r>
      <w:r w:rsidRPr="00C9294F">
        <w:rPr>
          <w:color w:val="auto"/>
        </w:rPr>
        <w:t xml:space="preserve"> – образовательный переход из младшего школьного возраста в подростковый. На данном этапе образования ООП ООО обеспечивает: </w:t>
      </w:r>
    </w:p>
    <w:p w:rsidR="00A17D11" w:rsidRPr="00C9294F" w:rsidRDefault="00A17D11" w:rsidP="00A17D11">
      <w:pPr>
        <w:pStyle w:val="Default"/>
        <w:ind w:firstLine="426"/>
        <w:jc w:val="both"/>
        <w:rPr>
          <w:color w:val="auto"/>
        </w:rPr>
      </w:pPr>
      <w:r w:rsidRPr="00C9294F">
        <w:rPr>
          <w:color w:val="auto"/>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A17D11" w:rsidRPr="00C9294F" w:rsidRDefault="00A17D11" w:rsidP="00A17D11">
      <w:pPr>
        <w:pStyle w:val="Default"/>
        <w:ind w:firstLine="426"/>
        <w:jc w:val="both"/>
        <w:rPr>
          <w:color w:val="auto"/>
        </w:rPr>
      </w:pPr>
      <w:r w:rsidRPr="00C9294F">
        <w:rPr>
          <w:color w:val="auto"/>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A17D11" w:rsidRPr="00C9294F" w:rsidRDefault="00A17D11" w:rsidP="00A17D11">
      <w:pPr>
        <w:pStyle w:val="Default"/>
        <w:ind w:firstLine="426"/>
        <w:jc w:val="both"/>
        <w:rPr>
          <w:color w:val="auto"/>
        </w:rPr>
      </w:pPr>
      <w:r w:rsidRPr="00C9294F">
        <w:rPr>
          <w:color w:val="auto"/>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17D11" w:rsidRPr="00C9294F" w:rsidRDefault="00A17D11" w:rsidP="00A17D11">
      <w:pPr>
        <w:pStyle w:val="Default"/>
        <w:ind w:firstLine="426"/>
        <w:jc w:val="both"/>
        <w:rPr>
          <w:color w:val="auto"/>
        </w:rPr>
      </w:pPr>
      <w:r w:rsidRPr="00C9294F">
        <w:rPr>
          <w:color w:val="auto"/>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A17D11" w:rsidRPr="00C9294F" w:rsidRDefault="00A17D11" w:rsidP="00A17D11">
      <w:pPr>
        <w:pStyle w:val="Default"/>
        <w:ind w:firstLine="426"/>
        <w:jc w:val="both"/>
        <w:rPr>
          <w:color w:val="auto"/>
        </w:rPr>
      </w:pPr>
      <w:r w:rsidRPr="00C9294F">
        <w:rPr>
          <w:color w:val="auto"/>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A17D11" w:rsidRPr="00C9294F" w:rsidRDefault="00A17D11" w:rsidP="00A17D11">
      <w:pPr>
        <w:pStyle w:val="Default"/>
        <w:ind w:firstLine="426"/>
        <w:jc w:val="both"/>
        <w:rPr>
          <w:color w:val="auto"/>
        </w:rPr>
      </w:pPr>
      <w:r w:rsidRPr="00C9294F">
        <w:rPr>
          <w:color w:val="auto"/>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A17D11" w:rsidRPr="00C9294F" w:rsidRDefault="00A17D11" w:rsidP="00A17D11">
      <w:pPr>
        <w:pStyle w:val="Default"/>
        <w:ind w:firstLine="426"/>
        <w:jc w:val="both"/>
        <w:rPr>
          <w:color w:val="auto"/>
        </w:rPr>
      </w:pPr>
      <w:r w:rsidRPr="00C9294F">
        <w:rPr>
          <w:b/>
          <w:color w:val="auto"/>
        </w:rPr>
        <w:t>Этап 7-9 классы</w:t>
      </w:r>
      <w:r w:rsidRPr="00C9294F">
        <w:rPr>
          <w:color w:val="auto"/>
        </w:rPr>
        <w:t xml:space="preserve"> – этап самоопределения и индивидуализации. </w:t>
      </w:r>
    </w:p>
    <w:p w:rsidR="00A17D11" w:rsidRPr="00C9294F" w:rsidRDefault="00A17D11" w:rsidP="00A17D11">
      <w:pPr>
        <w:pStyle w:val="Default"/>
        <w:ind w:firstLine="426"/>
        <w:jc w:val="both"/>
        <w:rPr>
          <w:color w:val="auto"/>
        </w:rPr>
      </w:pPr>
      <w:r w:rsidRPr="00C9294F">
        <w:rPr>
          <w:color w:val="auto"/>
        </w:rPr>
        <w:t xml:space="preserve">На данном этапе образования ООП основного общего образования обеспечивает: </w:t>
      </w:r>
    </w:p>
    <w:p w:rsidR="00A17D11" w:rsidRPr="00C9294F" w:rsidRDefault="00A17D11" w:rsidP="00A17D11">
      <w:pPr>
        <w:pStyle w:val="Default"/>
        <w:ind w:firstLine="426"/>
        <w:jc w:val="both"/>
        <w:rPr>
          <w:color w:val="auto"/>
        </w:rPr>
      </w:pPr>
      <w:r w:rsidRPr="00C9294F">
        <w:rPr>
          <w:color w:val="auto"/>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A17D11" w:rsidRPr="00C9294F" w:rsidRDefault="00A17D11" w:rsidP="00A17D11">
      <w:pPr>
        <w:pStyle w:val="Default"/>
        <w:ind w:firstLine="426"/>
        <w:jc w:val="both"/>
        <w:rPr>
          <w:color w:val="auto"/>
        </w:rPr>
      </w:pPr>
      <w:r w:rsidRPr="00C9294F">
        <w:rPr>
          <w:color w:val="auto"/>
        </w:rPr>
        <w:t xml:space="preserve">уровня и характера самостоятельной работы; </w:t>
      </w:r>
    </w:p>
    <w:p w:rsidR="00A17D11" w:rsidRPr="00C9294F" w:rsidRDefault="00A17D11" w:rsidP="00A17D11">
      <w:pPr>
        <w:pStyle w:val="Default"/>
        <w:ind w:firstLine="426"/>
        <w:jc w:val="both"/>
        <w:rPr>
          <w:color w:val="auto"/>
        </w:rPr>
      </w:pPr>
      <w:r w:rsidRPr="00C9294F">
        <w:rPr>
          <w:color w:val="auto"/>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A17D11" w:rsidRPr="00C9294F" w:rsidRDefault="00A17D11" w:rsidP="00A17D11">
      <w:pPr>
        <w:pStyle w:val="Default"/>
        <w:ind w:firstLine="426"/>
        <w:jc w:val="both"/>
        <w:rPr>
          <w:color w:val="auto"/>
        </w:rPr>
      </w:pPr>
      <w:r w:rsidRPr="00C9294F">
        <w:rPr>
          <w:color w:val="auto"/>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A17D11" w:rsidRPr="00C9294F" w:rsidRDefault="00A17D11" w:rsidP="00A17D11">
      <w:pPr>
        <w:pStyle w:val="Default"/>
        <w:ind w:firstLine="426"/>
        <w:jc w:val="both"/>
        <w:rPr>
          <w:color w:val="auto"/>
        </w:rPr>
      </w:pPr>
      <w:r w:rsidRPr="00C9294F">
        <w:rPr>
          <w:color w:val="auto"/>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A17D11" w:rsidRPr="00C9294F" w:rsidRDefault="00A17D11" w:rsidP="00A17D11">
      <w:pPr>
        <w:pStyle w:val="Default"/>
        <w:ind w:firstLine="426"/>
        <w:jc w:val="both"/>
        <w:rPr>
          <w:color w:val="auto"/>
        </w:rPr>
      </w:pPr>
      <w:r w:rsidRPr="00C9294F">
        <w:rPr>
          <w:color w:val="auto"/>
        </w:rPr>
        <w:t xml:space="preserve">- создание пространств для реализации разнообразных творческих замыслов обучающихся, проявление инициативных действий. </w:t>
      </w:r>
    </w:p>
    <w:p w:rsidR="00A17D11" w:rsidRPr="00C9294F" w:rsidRDefault="00A17D11" w:rsidP="00A17D11">
      <w:pPr>
        <w:pStyle w:val="Default"/>
        <w:ind w:firstLine="426"/>
        <w:jc w:val="both"/>
        <w:rPr>
          <w:color w:val="auto"/>
        </w:rPr>
      </w:pPr>
      <w:r w:rsidRPr="00C9294F">
        <w:rPr>
          <w:color w:val="auto"/>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A17D11" w:rsidRPr="00C9294F" w:rsidRDefault="00A17D11" w:rsidP="00A17D11">
      <w:pPr>
        <w:pStyle w:val="Default"/>
        <w:ind w:firstLine="426"/>
        <w:jc w:val="both"/>
        <w:rPr>
          <w:color w:val="auto"/>
        </w:rPr>
      </w:pPr>
      <w:r w:rsidRPr="00C9294F">
        <w:rPr>
          <w:color w:val="auto"/>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w:t>
      </w:r>
      <w:r w:rsidRPr="00C9294F">
        <w:rPr>
          <w:color w:val="auto"/>
        </w:rPr>
        <w:lastRenderedPageBreak/>
        <w:t xml:space="preserve">представителей) и всего общества, духовно-нравственное развитие и воспитание обучающихся; </w:t>
      </w:r>
    </w:p>
    <w:p w:rsidR="00A17D11" w:rsidRPr="00C9294F" w:rsidRDefault="00A17D11" w:rsidP="00A17D11">
      <w:pPr>
        <w:pStyle w:val="Default"/>
        <w:ind w:firstLine="426"/>
        <w:jc w:val="both"/>
        <w:rPr>
          <w:color w:val="auto"/>
        </w:rPr>
      </w:pPr>
      <w:r w:rsidRPr="00C9294F">
        <w:rPr>
          <w:color w:val="auto"/>
        </w:rPr>
        <w:t xml:space="preserve">- гарантирующего охрану и укрепление физического, психологического и социального здоровья обучающихся; </w:t>
      </w:r>
    </w:p>
    <w:p w:rsidR="00A17D11" w:rsidRPr="00C9294F" w:rsidRDefault="00A17D11" w:rsidP="00A17D11">
      <w:pPr>
        <w:pStyle w:val="Default"/>
        <w:ind w:firstLine="426"/>
        <w:jc w:val="both"/>
        <w:rPr>
          <w:color w:val="auto"/>
        </w:rPr>
      </w:pPr>
      <w:r w:rsidRPr="00C9294F">
        <w:rPr>
          <w:color w:val="auto"/>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17D11" w:rsidRPr="00C9294F" w:rsidRDefault="00A17D11" w:rsidP="00A17D11">
      <w:pPr>
        <w:pStyle w:val="Default"/>
        <w:ind w:firstLine="426"/>
        <w:jc w:val="both"/>
        <w:rPr>
          <w:color w:val="auto"/>
        </w:rPr>
      </w:pPr>
      <w:r w:rsidRPr="00C9294F">
        <w:rPr>
          <w:color w:val="auto"/>
        </w:rPr>
        <w:t xml:space="preserve">Удерживает все эти особенности и возможности ООП образовательная среда школы. </w:t>
      </w:r>
    </w:p>
    <w:p w:rsidR="00A17D11" w:rsidRPr="00C9294F" w:rsidRDefault="00A17D11" w:rsidP="00A17D11">
      <w:pPr>
        <w:pStyle w:val="Default"/>
        <w:ind w:firstLine="426"/>
        <w:jc w:val="both"/>
        <w:rPr>
          <w:color w:val="auto"/>
        </w:rPr>
      </w:pPr>
      <w:r w:rsidRPr="00C9294F">
        <w:rPr>
          <w:color w:val="auto"/>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A17D11" w:rsidRPr="00C9294F" w:rsidRDefault="00A17D11" w:rsidP="00A17D11">
      <w:pPr>
        <w:pStyle w:val="Default"/>
        <w:ind w:firstLine="426"/>
        <w:jc w:val="both"/>
        <w:rPr>
          <w:b/>
          <w:color w:val="auto"/>
        </w:rPr>
      </w:pPr>
      <w:r w:rsidRPr="00C9294F">
        <w:rPr>
          <w:b/>
          <w:color w:val="auto"/>
        </w:rPr>
        <w:t xml:space="preserve">Главными показателями эффективности образовательной среды школы являются: </w:t>
      </w:r>
    </w:p>
    <w:p w:rsidR="00A17D11" w:rsidRPr="00C9294F" w:rsidRDefault="00A17D11" w:rsidP="00A17D11">
      <w:pPr>
        <w:pStyle w:val="Default"/>
        <w:ind w:firstLine="426"/>
        <w:jc w:val="both"/>
        <w:rPr>
          <w:color w:val="auto"/>
        </w:rPr>
      </w:pPr>
      <w:r w:rsidRPr="00C9294F">
        <w:rPr>
          <w:color w:val="auto"/>
        </w:rPr>
        <w:t xml:space="preserve">- полноценное развитие способностей обучающихся; </w:t>
      </w:r>
    </w:p>
    <w:p w:rsidR="00A17D11" w:rsidRPr="00C9294F" w:rsidRDefault="00A17D11" w:rsidP="00A17D11">
      <w:pPr>
        <w:pStyle w:val="Default"/>
        <w:ind w:firstLine="426"/>
        <w:jc w:val="both"/>
        <w:rPr>
          <w:color w:val="auto"/>
        </w:rPr>
      </w:pPr>
      <w:r w:rsidRPr="00C9294F">
        <w:rPr>
          <w:color w:val="auto"/>
        </w:rPr>
        <w:t xml:space="preserve">- формирование у них побуждающих к деятельности мотивов; </w:t>
      </w:r>
    </w:p>
    <w:p w:rsidR="00A17D11" w:rsidRPr="00C9294F" w:rsidRDefault="00A17D11" w:rsidP="00A17D11">
      <w:pPr>
        <w:pStyle w:val="Default"/>
        <w:ind w:firstLine="426"/>
        <w:jc w:val="both"/>
        <w:rPr>
          <w:color w:val="auto"/>
        </w:rPr>
      </w:pPr>
      <w:r w:rsidRPr="00C9294F">
        <w:rPr>
          <w:color w:val="auto"/>
        </w:rPr>
        <w:t xml:space="preserve">- обеспечение инициативы детей самим включаться в ту или иную деятельность и проявлять собственную активность. </w:t>
      </w:r>
    </w:p>
    <w:p w:rsidR="00A17D11" w:rsidRPr="00C9294F" w:rsidRDefault="00A17D11" w:rsidP="00A17D11">
      <w:pPr>
        <w:pStyle w:val="Default"/>
        <w:ind w:firstLine="426"/>
        <w:jc w:val="both"/>
        <w:rPr>
          <w:color w:val="auto"/>
        </w:rPr>
      </w:pPr>
      <w:r w:rsidRPr="00C9294F">
        <w:rPr>
          <w:color w:val="auto"/>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A17D11" w:rsidRPr="00C9294F" w:rsidRDefault="00A17D11" w:rsidP="00A17D11">
      <w:pPr>
        <w:pStyle w:val="Default"/>
        <w:ind w:firstLine="426"/>
        <w:jc w:val="both"/>
        <w:rPr>
          <w:color w:val="auto"/>
        </w:rPr>
      </w:pPr>
      <w:r w:rsidRPr="00C9294F">
        <w:rPr>
          <w:color w:val="auto"/>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17D11" w:rsidRPr="00C9294F" w:rsidRDefault="00A17D11" w:rsidP="00A17D11">
      <w:pPr>
        <w:pStyle w:val="Default"/>
        <w:ind w:firstLine="426"/>
        <w:jc w:val="both"/>
        <w:rPr>
          <w:color w:val="auto"/>
        </w:rPr>
      </w:pPr>
      <w:r w:rsidRPr="00C9294F">
        <w:rPr>
          <w:color w:val="auto"/>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A17D11" w:rsidRPr="00C9294F" w:rsidRDefault="00A17D11" w:rsidP="00A17D11">
      <w:pPr>
        <w:pStyle w:val="Default"/>
        <w:ind w:firstLine="426"/>
        <w:jc w:val="both"/>
        <w:rPr>
          <w:color w:val="auto"/>
        </w:rPr>
      </w:pPr>
      <w:r w:rsidRPr="00C9294F">
        <w:rPr>
          <w:color w:val="auto"/>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A17D11" w:rsidRPr="00C9294F" w:rsidRDefault="00A17D11" w:rsidP="00A17D11">
      <w:pPr>
        <w:pStyle w:val="Default"/>
        <w:ind w:firstLine="426"/>
        <w:jc w:val="both"/>
        <w:rPr>
          <w:color w:val="auto"/>
        </w:rPr>
      </w:pPr>
      <w:r w:rsidRPr="00C9294F">
        <w:rPr>
          <w:color w:val="auto"/>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A17D11" w:rsidRPr="00C9294F" w:rsidRDefault="00A17D11" w:rsidP="00A17D11">
      <w:pPr>
        <w:pStyle w:val="Default"/>
        <w:ind w:firstLine="426"/>
        <w:jc w:val="both"/>
        <w:rPr>
          <w:color w:val="auto"/>
        </w:rPr>
      </w:pPr>
      <w:r w:rsidRPr="00C9294F">
        <w:rPr>
          <w:color w:val="auto"/>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A17D11" w:rsidRPr="00C9294F" w:rsidRDefault="00A17D11" w:rsidP="00A17D11">
      <w:pPr>
        <w:pStyle w:val="Default"/>
        <w:ind w:firstLine="426"/>
        <w:jc w:val="both"/>
        <w:rPr>
          <w:color w:val="auto"/>
        </w:rPr>
      </w:pPr>
      <w:r w:rsidRPr="00C9294F">
        <w:rPr>
          <w:color w:val="auto"/>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A17D11" w:rsidRPr="00C9294F" w:rsidRDefault="00A17D11" w:rsidP="00A17D11">
      <w:pPr>
        <w:pStyle w:val="Default"/>
        <w:ind w:firstLine="426"/>
        <w:jc w:val="both"/>
        <w:rPr>
          <w:color w:val="auto"/>
        </w:rPr>
      </w:pPr>
      <w:r w:rsidRPr="00C9294F">
        <w:rPr>
          <w:color w:val="auto"/>
        </w:rPr>
        <w:lastRenderedPageBreak/>
        <w:t xml:space="preserve">Главным требованием к информационным и коммуникационным технологиям при реализации ООП ООО является их адекватность: </w:t>
      </w:r>
    </w:p>
    <w:p w:rsidR="00A17D11" w:rsidRPr="00C9294F" w:rsidRDefault="00A17D11" w:rsidP="00A17D11">
      <w:pPr>
        <w:pStyle w:val="Default"/>
        <w:ind w:firstLine="426"/>
        <w:jc w:val="both"/>
        <w:rPr>
          <w:color w:val="auto"/>
        </w:rPr>
      </w:pPr>
      <w:r w:rsidRPr="00C9294F">
        <w:rPr>
          <w:color w:val="auto"/>
        </w:rPr>
        <w:t xml:space="preserve">- возрастным особенностям детей основной ступени образования; </w:t>
      </w:r>
    </w:p>
    <w:p w:rsidR="00A17D11" w:rsidRPr="00C9294F" w:rsidRDefault="00A17D11" w:rsidP="00A17D11">
      <w:pPr>
        <w:pStyle w:val="Default"/>
        <w:ind w:firstLine="426"/>
        <w:jc w:val="both"/>
        <w:rPr>
          <w:color w:val="auto"/>
        </w:rPr>
      </w:pPr>
      <w:r w:rsidRPr="00C9294F">
        <w:rPr>
          <w:color w:val="auto"/>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A17D11" w:rsidRPr="00C9294F" w:rsidRDefault="00A17D11" w:rsidP="00A17D11">
      <w:pPr>
        <w:pStyle w:val="Default"/>
        <w:ind w:firstLine="426"/>
        <w:jc w:val="both"/>
        <w:rPr>
          <w:color w:val="auto"/>
        </w:rPr>
      </w:pPr>
      <w:r w:rsidRPr="00C9294F">
        <w:rPr>
          <w:color w:val="auto"/>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A17D11" w:rsidRPr="00C9294F" w:rsidRDefault="00A17D11" w:rsidP="00A17D11">
      <w:pPr>
        <w:pStyle w:val="Default"/>
        <w:ind w:firstLine="426"/>
        <w:jc w:val="both"/>
        <w:rPr>
          <w:color w:val="auto"/>
        </w:rPr>
      </w:pPr>
    </w:p>
    <w:p w:rsidR="00A17D11" w:rsidRPr="00C9294F" w:rsidRDefault="00A17D11" w:rsidP="00A17D11">
      <w:pPr>
        <w:pStyle w:val="Default"/>
        <w:jc w:val="both"/>
        <w:rPr>
          <w:color w:val="auto"/>
        </w:rPr>
      </w:pPr>
    </w:p>
    <w:p w:rsidR="00A17D11" w:rsidRPr="00C9294F" w:rsidRDefault="00A17D11" w:rsidP="00A17D11">
      <w:pPr>
        <w:pStyle w:val="Default"/>
        <w:ind w:firstLine="426"/>
        <w:jc w:val="both"/>
        <w:rPr>
          <w:b/>
          <w:bCs/>
          <w:color w:val="auto"/>
        </w:rPr>
      </w:pPr>
      <w:r w:rsidRPr="00C9294F">
        <w:rPr>
          <w:b/>
          <w:bCs/>
          <w:color w:val="auto"/>
        </w:rPr>
        <w:t xml:space="preserve">                Модель психолого-педагогического сопровождения участников</w:t>
      </w:r>
    </w:p>
    <w:p w:rsidR="00A17D11" w:rsidRPr="00C9294F" w:rsidRDefault="00A17D11" w:rsidP="00A17D11">
      <w:pPr>
        <w:pStyle w:val="Default"/>
        <w:ind w:firstLine="426"/>
        <w:jc w:val="both"/>
        <w:rPr>
          <w:color w:val="auto"/>
        </w:rPr>
      </w:pPr>
      <w:r w:rsidRPr="00C9294F">
        <w:rPr>
          <w:b/>
          <w:bCs/>
          <w:color w:val="auto"/>
        </w:rPr>
        <w:t xml:space="preserve">          образовательного процесса на основной ступени общего образования </w:t>
      </w:r>
    </w:p>
    <w:p w:rsidR="00A17D11" w:rsidRPr="00C9294F" w:rsidRDefault="00A17D11" w:rsidP="00A17D11">
      <w:pPr>
        <w:pStyle w:val="Default"/>
        <w:ind w:firstLine="426"/>
        <w:jc w:val="both"/>
        <w:rPr>
          <w:b/>
          <w:bCs/>
          <w:color w:val="auto"/>
        </w:rPr>
      </w:pPr>
      <w:r w:rsidRPr="00C9294F">
        <w:rPr>
          <w:b/>
          <w:bCs/>
          <w:color w:val="auto"/>
        </w:rPr>
        <w:t xml:space="preserve">                    </w:t>
      </w:r>
    </w:p>
    <w:p w:rsidR="00A17D11" w:rsidRPr="00C9294F" w:rsidRDefault="00A17D11" w:rsidP="00A17D11">
      <w:pPr>
        <w:pStyle w:val="Default"/>
        <w:ind w:hanging="142"/>
        <w:jc w:val="both"/>
        <w:rPr>
          <w:b/>
          <w:bCs/>
          <w:color w:val="auto"/>
        </w:rPr>
      </w:pPr>
      <w:r w:rsidRPr="00C9294F">
        <w:rPr>
          <w:b/>
          <w:bCs/>
          <w:color w:val="auto"/>
        </w:rPr>
        <w:t xml:space="preserve">                    Уровни психолого-педагогического сопровождения:</w:t>
      </w:r>
    </w:p>
    <w:p w:rsidR="00A17D11" w:rsidRPr="00C9294F" w:rsidRDefault="00A17D11" w:rsidP="00A17D11">
      <w:pPr>
        <w:pStyle w:val="Default"/>
        <w:ind w:hanging="142"/>
        <w:jc w:val="both"/>
        <w:rPr>
          <w:bCs/>
          <w:color w:val="auto"/>
        </w:rPr>
      </w:pPr>
      <w:r w:rsidRPr="00C9294F">
        <w:rPr>
          <w:bCs/>
          <w:color w:val="auto"/>
        </w:rPr>
        <w:t>- индивидуальное;</w:t>
      </w:r>
    </w:p>
    <w:p w:rsidR="00A17D11" w:rsidRPr="00C9294F" w:rsidRDefault="00A17D11" w:rsidP="00A17D11">
      <w:pPr>
        <w:pStyle w:val="Default"/>
        <w:ind w:hanging="142"/>
        <w:jc w:val="both"/>
        <w:rPr>
          <w:bCs/>
          <w:color w:val="auto"/>
        </w:rPr>
      </w:pPr>
      <w:r w:rsidRPr="00C9294F">
        <w:rPr>
          <w:bCs/>
          <w:color w:val="auto"/>
        </w:rPr>
        <w:t>- групповое;</w:t>
      </w:r>
    </w:p>
    <w:p w:rsidR="00A17D11" w:rsidRPr="00C9294F" w:rsidRDefault="00A17D11" w:rsidP="00A17D11">
      <w:pPr>
        <w:pStyle w:val="Default"/>
        <w:ind w:hanging="142"/>
        <w:jc w:val="both"/>
        <w:rPr>
          <w:bCs/>
          <w:color w:val="auto"/>
        </w:rPr>
      </w:pPr>
      <w:r w:rsidRPr="00C9294F">
        <w:rPr>
          <w:bCs/>
          <w:color w:val="auto"/>
        </w:rPr>
        <w:t>- на уровне класса;</w:t>
      </w:r>
    </w:p>
    <w:p w:rsidR="00A17D11" w:rsidRPr="00C9294F" w:rsidRDefault="00A17D11" w:rsidP="00A17D11">
      <w:pPr>
        <w:pStyle w:val="Default"/>
        <w:ind w:hanging="142"/>
        <w:jc w:val="both"/>
        <w:rPr>
          <w:bCs/>
          <w:color w:val="auto"/>
        </w:rPr>
      </w:pPr>
      <w:r w:rsidRPr="00C9294F">
        <w:rPr>
          <w:bCs/>
          <w:color w:val="auto"/>
        </w:rPr>
        <w:t>- на уровне ОУ.</w:t>
      </w:r>
    </w:p>
    <w:p w:rsidR="00A17D11" w:rsidRPr="00C9294F" w:rsidRDefault="00A17D11" w:rsidP="00A17D11">
      <w:pPr>
        <w:pStyle w:val="Default"/>
        <w:ind w:firstLine="426"/>
        <w:jc w:val="both"/>
        <w:rPr>
          <w:b/>
          <w:bCs/>
          <w:color w:val="auto"/>
        </w:rPr>
      </w:pPr>
    </w:p>
    <w:p w:rsidR="00A17D11" w:rsidRPr="00C9294F" w:rsidRDefault="00A17D11" w:rsidP="00483B7D">
      <w:pPr>
        <w:pStyle w:val="Default"/>
        <w:ind w:firstLine="426"/>
        <w:jc w:val="both"/>
        <w:rPr>
          <w:b/>
          <w:bCs/>
          <w:color w:val="auto"/>
        </w:rPr>
      </w:pPr>
      <w:r w:rsidRPr="00C9294F">
        <w:rPr>
          <w:b/>
          <w:bCs/>
          <w:color w:val="auto"/>
        </w:rPr>
        <w:t xml:space="preserve">                                    Основные формы сопровождения</w:t>
      </w:r>
    </w:p>
    <w:p w:rsidR="00A17D11" w:rsidRPr="00C9294F" w:rsidRDefault="00A17D11" w:rsidP="00483B7D">
      <w:pPr>
        <w:pStyle w:val="Default"/>
        <w:ind w:firstLine="426"/>
        <w:jc w:val="both"/>
        <w:rPr>
          <w:b/>
          <w:bCs/>
          <w:color w:val="auto"/>
        </w:rPr>
      </w:pPr>
    </w:p>
    <w:p w:rsidR="00A17D11" w:rsidRPr="00C9294F" w:rsidRDefault="00A17D11" w:rsidP="00483B7D">
      <w:pPr>
        <w:pStyle w:val="Default"/>
        <w:ind w:firstLine="426"/>
        <w:jc w:val="both"/>
        <w:rPr>
          <w:bCs/>
          <w:color w:val="auto"/>
        </w:rPr>
      </w:pPr>
      <w:r w:rsidRPr="00C9294F">
        <w:rPr>
          <w:bCs/>
          <w:color w:val="auto"/>
        </w:rPr>
        <w:t>Консультирование                      Диагностика                                          Экспертиза</w:t>
      </w:r>
    </w:p>
    <w:p w:rsidR="00A17D11" w:rsidRPr="00C9294F" w:rsidRDefault="00A17D11" w:rsidP="00483B7D">
      <w:pPr>
        <w:pStyle w:val="Default"/>
        <w:ind w:firstLine="426"/>
        <w:jc w:val="both"/>
        <w:rPr>
          <w:bCs/>
          <w:color w:val="auto"/>
        </w:rPr>
      </w:pPr>
      <w:r w:rsidRPr="00C9294F">
        <w:rPr>
          <w:bCs/>
          <w:color w:val="auto"/>
        </w:rPr>
        <w:t>Развивающая работа                  Профилактика                                      Просвещение</w:t>
      </w:r>
    </w:p>
    <w:p w:rsidR="00A17D11" w:rsidRPr="00C9294F" w:rsidRDefault="00A17D11" w:rsidP="00483B7D">
      <w:pPr>
        <w:pStyle w:val="Default"/>
        <w:ind w:firstLine="426"/>
        <w:jc w:val="both"/>
        <w:rPr>
          <w:bCs/>
          <w:color w:val="auto"/>
        </w:rPr>
      </w:pPr>
      <w:r w:rsidRPr="00C9294F">
        <w:rPr>
          <w:bCs/>
          <w:color w:val="auto"/>
        </w:rPr>
        <w:t xml:space="preserve">                                                 </w:t>
      </w:r>
    </w:p>
    <w:p w:rsidR="00A17D11" w:rsidRPr="00C9294F" w:rsidRDefault="00A17D11" w:rsidP="00483B7D">
      <w:pPr>
        <w:pStyle w:val="Default"/>
        <w:ind w:firstLine="426"/>
        <w:jc w:val="both"/>
        <w:rPr>
          <w:bCs/>
          <w:color w:val="auto"/>
        </w:rPr>
      </w:pPr>
      <w:r w:rsidRPr="00C9294F">
        <w:rPr>
          <w:bCs/>
          <w:color w:val="auto"/>
        </w:rPr>
        <w:t xml:space="preserve">                      </w:t>
      </w:r>
      <w:r w:rsidR="00483B7D" w:rsidRPr="00C9294F">
        <w:rPr>
          <w:bCs/>
          <w:color w:val="auto"/>
        </w:rPr>
        <w:t xml:space="preserve">                            </w:t>
      </w:r>
      <w:r w:rsidRPr="00C9294F">
        <w:rPr>
          <w:bCs/>
          <w:color w:val="auto"/>
        </w:rPr>
        <w:t xml:space="preserve">  Коррекционная работа</w:t>
      </w:r>
    </w:p>
    <w:p w:rsidR="00A17D11" w:rsidRPr="00C9294F" w:rsidRDefault="00A17D11" w:rsidP="00483B7D">
      <w:pPr>
        <w:pStyle w:val="Default"/>
        <w:ind w:firstLine="426"/>
        <w:jc w:val="both"/>
        <w:rPr>
          <w:b/>
          <w:bCs/>
          <w:color w:val="auto"/>
        </w:rPr>
      </w:pPr>
    </w:p>
    <w:p w:rsidR="00A17D11" w:rsidRPr="00C9294F" w:rsidRDefault="00A17D11" w:rsidP="00483B7D">
      <w:pPr>
        <w:pStyle w:val="Default"/>
        <w:ind w:firstLine="426"/>
        <w:jc w:val="both"/>
        <w:rPr>
          <w:b/>
          <w:bCs/>
          <w:color w:val="auto"/>
        </w:rPr>
      </w:pPr>
    </w:p>
    <w:p w:rsidR="00A17D11" w:rsidRPr="00C9294F" w:rsidRDefault="00A17D11" w:rsidP="00A17D11">
      <w:pPr>
        <w:pStyle w:val="Default"/>
        <w:ind w:firstLine="426"/>
        <w:jc w:val="both"/>
        <w:rPr>
          <w:b/>
          <w:bCs/>
          <w:color w:val="auto"/>
        </w:rPr>
      </w:pPr>
      <w:r w:rsidRPr="00C9294F">
        <w:rPr>
          <w:b/>
          <w:bCs/>
          <w:color w:val="auto"/>
        </w:rPr>
        <w:t xml:space="preserve">            Основные направления психолого-педагогического сопровождения</w:t>
      </w:r>
    </w:p>
    <w:p w:rsidR="00A17D11" w:rsidRPr="00C9294F" w:rsidRDefault="00A17D11" w:rsidP="00A17D11">
      <w:pPr>
        <w:pStyle w:val="Default"/>
        <w:ind w:firstLine="426"/>
        <w:jc w:val="both"/>
        <w:rPr>
          <w:b/>
          <w:bCs/>
          <w:color w:val="auto"/>
        </w:rPr>
      </w:pPr>
    </w:p>
    <w:p w:rsidR="00A17D11" w:rsidRPr="00C9294F" w:rsidRDefault="00A17D11" w:rsidP="00483B7D">
      <w:pPr>
        <w:pStyle w:val="Default"/>
        <w:numPr>
          <w:ilvl w:val="0"/>
          <w:numId w:val="48"/>
        </w:numPr>
        <w:jc w:val="both"/>
        <w:rPr>
          <w:bCs/>
          <w:color w:val="auto"/>
        </w:rPr>
      </w:pPr>
      <w:r w:rsidRPr="00C9294F">
        <w:rPr>
          <w:bCs/>
          <w:color w:val="auto"/>
        </w:rPr>
        <w:t>Сохранение и укрепление   психологического здоровья</w:t>
      </w:r>
      <w:r w:rsidR="00483B7D" w:rsidRPr="00C9294F">
        <w:rPr>
          <w:bCs/>
          <w:color w:val="auto"/>
        </w:rPr>
        <w:t>;</w:t>
      </w:r>
      <w:r w:rsidRPr="00C9294F">
        <w:rPr>
          <w:bCs/>
          <w:color w:val="auto"/>
        </w:rPr>
        <w:t xml:space="preserve">           </w:t>
      </w:r>
    </w:p>
    <w:p w:rsidR="00A17D11" w:rsidRPr="00C9294F" w:rsidRDefault="00A17D11" w:rsidP="00483B7D">
      <w:pPr>
        <w:pStyle w:val="Default"/>
        <w:numPr>
          <w:ilvl w:val="0"/>
          <w:numId w:val="48"/>
        </w:numPr>
        <w:jc w:val="both"/>
        <w:rPr>
          <w:bCs/>
          <w:color w:val="auto"/>
        </w:rPr>
      </w:pPr>
      <w:r w:rsidRPr="00C9294F">
        <w:rPr>
          <w:bCs/>
          <w:color w:val="auto"/>
        </w:rPr>
        <w:t>Мониторинг возможностей и способностей учащихся</w:t>
      </w:r>
      <w:r w:rsidR="00483B7D" w:rsidRPr="00C9294F">
        <w:rPr>
          <w:bCs/>
          <w:color w:val="auto"/>
        </w:rPr>
        <w:t>;</w:t>
      </w:r>
    </w:p>
    <w:p w:rsidR="00A17D11" w:rsidRPr="00C9294F" w:rsidRDefault="00A17D11" w:rsidP="00483B7D">
      <w:pPr>
        <w:pStyle w:val="Default"/>
        <w:numPr>
          <w:ilvl w:val="0"/>
          <w:numId w:val="48"/>
        </w:numPr>
        <w:jc w:val="both"/>
        <w:rPr>
          <w:bCs/>
          <w:color w:val="auto"/>
        </w:rPr>
      </w:pPr>
      <w:r w:rsidRPr="00C9294F">
        <w:rPr>
          <w:bCs/>
          <w:color w:val="auto"/>
        </w:rPr>
        <w:t>Психолого-педагогическая поддержка  участников олимпиадного движения</w:t>
      </w:r>
      <w:r w:rsidR="00483B7D" w:rsidRPr="00C9294F">
        <w:rPr>
          <w:bCs/>
          <w:color w:val="auto"/>
        </w:rPr>
        <w:t>;</w:t>
      </w:r>
    </w:p>
    <w:p w:rsidR="00A17D11" w:rsidRPr="00C9294F" w:rsidRDefault="00A17D11" w:rsidP="00483B7D">
      <w:pPr>
        <w:pStyle w:val="Default"/>
        <w:numPr>
          <w:ilvl w:val="0"/>
          <w:numId w:val="48"/>
        </w:numPr>
        <w:jc w:val="both"/>
        <w:rPr>
          <w:bCs/>
          <w:color w:val="auto"/>
        </w:rPr>
      </w:pPr>
      <w:r w:rsidRPr="00C9294F">
        <w:rPr>
          <w:bCs/>
          <w:color w:val="auto"/>
        </w:rPr>
        <w:t>Формирование ценности здоровья</w:t>
      </w:r>
      <w:r w:rsidR="00483B7D" w:rsidRPr="00C9294F">
        <w:rPr>
          <w:bCs/>
          <w:color w:val="auto"/>
        </w:rPr>
        <w:t xml:space="preserve"> </w:t>
      </w:r>
      <w:r w:rsidRPr="00C9294F">
        <w:rPr>
          <w:bCs/>
          <w:color w:val="auto"/>
        </w:rPr>
        <w:t>и безопасного образа жизни</w:t>
      </w:r>
      <w:r w:rsidR="00483B7D" w:rsidRPr="00C9294F">
        <w:rPr>
          <w:bCs/>
          <w:color w:val="auto"/>
        </w:rPr>
        <w:t>;</w:t>
      </w:r>
    </w:p>
    <w:p w:rsidR="00A17D11" w:rsidRPr="00C9294F" w:rsidRDefault="00A17D11" w:rsidP="00483B7D">
      <w:pPr>
        <w:pStyle w:val="Default"/>
        <w:numPr>
          <w:ilvl w:val="0"/>
          <w:numId w:val="48"/>
        </w:numPr>
        <w:jc w:val="both"/>
        <w:rPr>
          <w:bCs/>
          <w:color w:val="auto"/>
        </w:rPr>
      </w:pPr>
      <w:r w:rsidRPr="00C9294F">
        <w:rPr>
          <w:bCs/>
          <w:color w:val="auto"/>
        </w:rPr>
        <w:t>Выявление и поддержка детей с особыми  образовательными потребностями</w:t>
      </w:r>
      <w:r w:rsidR="00483B7D" w:rsidRPr="00C9294F">
        <w:rPr>
          <w:bCs/>
          <w:color w:val="auto"/>
        </w:rPr>
        <w:t>;</w:t>
      </w:r>
      <w:r w:rsidRPr="00C9294F">
        <w:rPr>
          <w:bCs/>
          <w:color w:val="auto"/>
        </w:rPr>
        <w:t xml:space="preserve">   </w:t>
      </w:r>
    </w:p>
    <w:p w:rsidR="00A17D11" w:rsidRPr="00C9294F" w:rsidRDefault="00A17D11" w:rsidP="00483B7D">
      <w:pPr>
        <w:pStyle w:val="Default"/>
        <w:numPr>
          <w:ilvl w:val="0"/>
          <w:numId w:val="48"/>
        </w:numPr>
        <w:jc w:val="both"/>
        <w:rPr>
          <w:bCs/>
          <w:color w:val="auto"/>
        </w:rPr>
      </w:pPr>
      <w:r w:rsidRPr="00C9294F">
        <w:rPr>
          <w:bCs/>
          <w:color w:val="auto"/>
        </w:rPr>
        <w:t>Обеспечение осознанного и   ответственного выбора</w:t>
      </w:r>
      <w:r w:rsidR="00483B7D" w:rsidRPr="00C9294F">
        <w:rPr>
          <w:bCs/>
          <w:color w:val="auto"/>
        </w:rPr>
        <w:t xml:space="preserve"> </w:t>
      </w:r>
      <w:r w:rsidRPr="00C9294F">
        <w:rPr>
          <w:bCs/>
          <w:color w:val="auto"/>
        </w:rPr>
        <w:t xml:space="preserve">дальнейшей </w:t>
      </w:r>
      <w:r w:rsidR="00483B7D" w:rsidRPr="00C9294F">
        <w:rPr>
          <w:bCs/>
          <w:color w:val="auto"/>
        </w:rPr>
        <w:t xml:space="preserve">       </w:t>
      </w:r>
      <w:r w:rsidRPr="00C9294F">
        <w:rPr>
          <w:bCs/>
          <w:color w:val="auto"/>
        </w:rPr>
        <w:t>профессиональной</w:t>
      </w:r>
      <w:r w:rsidR="00483B7D" w:rsidRPr="00C9294F">
        <w:rPr>
          <w:bCs/>
          <w:color w:val="auto"/>
        </w:rPr>
        <w:t xml:space="preserve"> </w:t>
      </w:r>
      <w:r w:rsidRPr="00C9294F">
        <w:rPr>
          <w:bCs/>
          <w:color w:val="auto"/>
        </w:rPr>
        <w:t>сферы деятельности</w:t>
      </w:r>
      <w:r w:rsidR="00483B7D" w:rsidRPr="00C9294F">
        <w:rPr>
          <w:bCs/>
          <w:color w:val="auto"/>
        </w:rPr>
        <w:t>;</w:t>
      </w:r>
      <w:r w:rsidRPr="00C9294F">
        <w:rPr>
          <w:bCs/>
          <w:color w:val="auto"/>
        </w:rPr>
        <w:t xml:space="preserve">  </w:t>
      </w:r>
    </w:p>
    <w:p w:rsidR="00483B7D" w:rsidRPr="00C9294F" w:rsidRDefault="00A17D11" w:rsidP="00483B7D">
      <w:pPr>
        <w:pStyle w:val="Default"/>
        <w:numPr>
          <w:ilvl w:val="0"/>
          <w:numId w:val="48"/>
        </w:numPr>
        <w:jc w:val="both"/>
        <w:rPr>
          <w:bCs/>
          <w:color w:val="auto"/>
        </w:rPr>
      </w:pPr>
      <w:r w:rsidRPr="00C9294F">
        <w:rPr>
          <w:bCs/>
          <w:color w:val="auto"/>
        </w:rPr>
        <w:t>Развитие экологической культуры</w:t>
      </w:r>
      <w:r w:rsidR="00483B7D" w:rsidRPr="00C9294F">
        <w:rPr>
          <w:bCs/>
          <w:color w:val="auto"/>
        </w:rPr>
        <w:t>;</w:t>
      </w:r>
    </w:p>
    <w:p w:rsidR="00483B7D" w:rsidRPr="00C9294F" w:rsidRDefault="00A17D11" w:rsidP="00483B7D">
      <w:pPr>
        <w:pStyle w:val="Default"/>
        <w:numPr>
          <w:ilvl w:val="0"/>
          <w:numId w:val="48"/>
        </w:numPr>
        <w:jc w:val="both"/>
        <w:rPr>
          <w:bCs/>
          <w:color w:val="auto"/>
        </w:rPr>
      </w:pPr>
      <w:r w:rsidRPr="00C9294F">
        <w:rPr>
          <w:bCs/>
          <w:color w:val="auto"/>
        </w:rPr>
        <w:t>Выявление и поддержка одарённых дете</w:t>
      </w:r>
      <w:r w:rsidR="00483B7D" w:rsidRPr="00C9294F">
        <w:rPr>
          <w:bCs/>
          <w:color w:val="auto"/>
        </w:rPr>
        <w:t>й;</w:t>
      </w:r>
    </w:p>
    <w:p w:rsidR="00483B7D" w:rsidRPr="00C9294F" w:rsidRDefault="00A17D11" w:rsidP="00483B7D">
      <w:pPr>
        <w:pStyle w:val="Default"/>
        <w:numPr>
          <w:ilvl w:val="0"/>
          <w:numId w:val="48"/>
        </w:numPr>
        <w:jc w:val="both"/>
        <w:rPr>
          <w:bCs/>
          <w:color w:val="auto"/>
        </w:rPr>
      </w:pPr>
      <w:r w:rsidRPr="00C9294F">
        <w:rPr>
          <w:bCs/>
          <w:color w:val="auto"/>
        </w:rPr>
        <w:t>Формирование коммуникативных навыков в разновозрастной среде и среде сверстников</w:t>
      </w:r>
      <w:r w:rsidR="00483B7D" w:rsidRPr="00C9294F">
        <w:rPr>
          <w:bCs/>
          <w:color w:val="auto"/>
        </w:rPr>
        <w:t>;</w:t>
      </w:r>
    </w:p>
    <w:p w:rsidR="00A17D11" w:rsidRPr="00C9294F" w:rsidRDefault="00A17D11" w:rsidP="00483B7D">
      <w:pPr>
        <w:pStyle w:val="Default"/>
        <w:numPr>
          <w:ilvl w:val="0"/>
          <w:numId w:val="48"/>
        </w:numPr>
        <w:jc w:val="both"/>
        <w:rPr>
          <w:bCs/>
          <w:color w:val="auto"/>
        </w:rPr>
      </w:pPr>
      <w:r w:rsidRPr="00C9294F">
        <w:rPr>
          <w:bCs/>
          <w:color w:val="auto"/>
        </w:rPr>
        <w:t>Поддержка детских объединений</w:t>
      </w:r>
      <w:r w:rsidR="00483B7D" w:rsidRPr="00C9294F">
        <w:rPr>
          <w:bCs/>
          <w:color w:val="auto"/>
        </w:rPr>
        <w:t xml:space="preserve"> и </w:t>
      </w:r>
      <w:r w:rsidRPr="00C9294F">
        <w:rPr>
          <w:bCs/>
          <w:color w:val="auto"/>
        </w:rPr>
        <w:t>ученического самоуправления</w:t>
      </w:r>
    </w:p>
    <w:p w:rsidR="00A17D11" w:rsidRPr="00C9294F" w:rsidRDefault="00A17D11" w:rsidP="00A17D11">
      <w:pPr>
        <w:pStyle w:val="Default"/>
        <w:ind w:firstLine="426"/>
        <w:jc w:val="both"/>
        <w:rPr>
          <w:b/>
          <w:bCs/>
          <w:color w:val="auto"/>
        </w:rPr>
      </w:pPr>
    </w:p>
    <w:p w:rsidR="0052185A" w:rsidRPr="00C9294F" w:rsidRDefault="0052185A" w:rsidP="00A17D11">
      <w:pPr>
        <w:pStyle w:val="Default"/>
        <w:ind w:firstLine="426"/>
        <w:jc w:val="both"/>
        <w:rPr>
          <w:b/>
          <w:bCs/>
          <w:color w:val="auto"/>
        </w:rPr>
      </w:pPr>
    </w:p>
    <w:p w:rsidR="0052185A" w:rsidRPr="00C9294F" w:rsidRDefault="0052185A" w:rsidP="00A17D11">
      <w:pPr>
        <w:pStyle w:val="Default"/>
        <w:ind w:firstLine="426"/>
        <w:jc w:val="both"/>
        <w:rPr>
          <w:b/>
          <w:bCs/>
          <w:color w:val="auto"/>
        </w:rPr>
      </w:pPr>
    </w:p>
    <w:p w:rsidR="0052185A" w:rsidRPr="00C9294F" w:rsidRDefault="0052185A" w:rsidP="00A17D11">
      <w:pPr>
        <w:pStyle w:val="Default"/>
        <w:ind w:firstLine="426"/>
        <w:jc w:val="both"/>
        <w:rPr>
          <w:b/>
          <w:bCs/>
          <w:color w:val="auto"/>
        </w:rPr>
      </w:pPr>
    </w:p>
    <w:p w:rsidR="0052185A" w:rsidRPr="00C9294F" w:rsidRDefault="0052185A" w:rsidP="00A17D11">
      <w:pPr>
        <w:pStyle w:val="Default"/>
        <w:ind w:firstLine="426"/>
        <w:jc w:val="both"/>
        <w:rPr>
          <w:b/>
          <w:bCs/>
          <w:color w:val="auto"/>
        </w:rPr>
      </w:pPr>
    </w:p>
    <w:p w:rsidR="0052185A" w:rsidRPr="00C9294F" w:rsidRDefault="0052185A" w:rsidP="00A17D11">
      <w:pPr>
        <w:pStyle w:val="Default"/>
        <w:ind w:firstLine="426"/>
        <w:jc w:val="both"/>
        <w:rPr>
          <w:b/>
          <w:bCs/>
          <w:color w:val="auto"/>
        </w:rPr>
      </w:pPr>
    </w:p>
    <w:p w:rsidR="00483B7D" w:rsidRPr="00C9294F" w:rsidRDefault="00483B7D" w:rsidP="00A17D11">
      <w:pPr>
        <w:pStyle w:val="Default"/>
        <w:ind w:firstLine="426"/>
        <w:jc w:val="both"/>
        <w:rPr>
          <w:b/>
          <w:bCs/>
          <w:color w:val="auto"/>
        </w:rPr>
      </w:pPr>
    </w:p>
    <w:p w:rsidR="00A17D11" w:rsidRPr="00C9294F" w:rsidRDefault="00A17D11" w:rsidP="00A17D11">
      <w:pPr>
        <w:pStyle w:val="Default"/>
        <w:ind w:firstLine="426"/>
        <w:jc w:val="center"/>
        <w:rPr>
          <w:color w:val="auto"/>
          <w:sz w:val="28"/>
          <w:szCs w:val="28"/>
        </w:rPr>
      </w:pPr>
      <w:r w:rsidRPr="00C9294F">
        <w:rPr>
          <w:b/>
          <w:bCs/>
          <w:color w:val="auto"/>
          <w:sz w:val="28"/>
          <w:szCs w:val="28"/>
        </w:rPr>
        <w:lastRenderedPageBreak/>
        <w:t>3.2.3. Финансовое обеспечение реализации основной образовательной программы основного общего образования</w:t>
      </w:r>
    </w:p>
    <w:p w:rsidR="00A17D11" w:rsidRPr="00C9294F" w:rsidRDefault="00A17D11" w:rsidP="00A17D11">
      <w:pPr>
        <w:pStyle w:val="Default"/>
        <w:ind w:firstLine="426"/>
        <w:jc w:val="both"/>
        <w:rPr>
          <w:color w:val="auto"/>
        </w:rPr>
      </w:pPr>
      <w:r w:rsidRPr="00C9294F">
        <w:rPr>
          <w:b/>
          <w:bCs/>
          <w:color w:val="auto"/>
        </w:rPr>
        <w:t xml:space="preserve">Финансовое обеспечение </w:t>
      </w:r>
      <w:r w:rsidRPr="00C9294F">
        <w:rPr>
          <w:color w:val="auto"/>
        </w:rPr>
        <w:t>реализации основной образовательной программы основного общего обра</w:t>
      </w:r>
      <w:r w:rsidR="00483B7D" w:rsidRPr="00C9294F">
        <w:rPr>
          <w:color w:val="auto"/>
        </w:rPr>
        <w:t xml:space="preserve">зования муниципального </w:t>
      </w:r>
      <w:r w:rsidRPr="00C9294F">
        <w:rPr>
          <w:color w:val="auto"/>
        </w:rPr>
        <w:t xml:space="preserve"> общеобразовательного учреждения «Средняя общеобразовательная  шко</w:t>
      </w:r>
      <w:r w:rsidR="00483B7D" w:rsidRPr="00C9294F">
        <w:rPr>
          <w:color w:val="auto"/>
        </w:rPr>
        <w:t>ла № 2</w:t>
      </w:r>
      <w:r w:rsidRPr="00C9294F">
        <w:rPr>
          <w:color w:val="auto"/>
        </w:rPr>
        <w:t>»</w:t>
      </w:r>
      <w:r w:rsidR="00483B7D" w:rsidRPr="00C9294F">
        <w:rPr>
          <w:color w:val="auto"/>
        </w:rPr>
        <w:t xml:space="preserve"> г. Краснослободска</w:t>
      </w:r>
      <w:r w:rsidRPr="00C9294F">
        <w:rPr>
          <w:color w:val="auto"/>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w:t>
      </w:r>
      <w:r w:rsidR="00483B7D" w:rsidRPr="00C9294F">
        <w:rPr>
          <w:color w:val="auto"/>
        </w:rPr>
        <w:t xml:space="preserve"> в расчете на одного ученика. МОУ СОШ 2 г. Краснослободска</w:t>
      </w:r>
      <w:r w:rsidRPr="00C9294F">
        <w:rPr>
          <w:color w:val="auto"/>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C9294F">
        <w:rPr>
          <w:b/>
          <w:bCs/>
          <w:i/>
          <w:iCs/>
          <w:color w:val="auto"/>
        </w:rPr>
        <w:t xml:space="preserve">учреждении </w:t>
      </w:r>
      <w:r w:rsidRPr="00C9294F">
        <w:rPr>
          <w:color w:val="auto"/>
        </w:rPr>
        <w:t xml:space="preserve">предусматривает: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C9294F">
        <w:rPr>
          <w:b/>
          <w:bCs/>
          <w:i/>
          <w:iCs/>
          <w:color w:val="auto"/>
        </w:rPr>
        <w:t>труда с учетом Фонда качества</w:t>
      </w:r>
      <w:r w:rsidRPr="00C9294F">
        <w:rPr>
          <w:color w:val="auto"/>
        </w:rPr>
        <w:t xml:space="preserve">;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A17D11" w:rsidRPr="00C9294F" w:rsidRDefault="00A17D11" w:rsidP="00A17D11">
      <w:pPr>
        <w:pStyle w:val="Default"/>
        <w:ind w:firstLine="426"/>
        <w:jc w:val="both"/>
        <w:rPr>
          <w:color w:val="auto"/>
        </w:rPr>
      </w:pPr>
      <w:r w:rsidRPr="00C9294F">
        <w:rPr>
          <w:b/>
          <w:bCs/>
          <w:i/>
          <w:iCs/>
          <w:color w:val="auto"/>
        </w:rPr>
        <w:t xml:space="preserve">- </w:t>
      </w:r>
      <w:r w:rsidRPr="00C9294F">
        <w:rPr>
          <w:color w:val="auto"/>
        </w:rPr>
        <w:t xml:space="preserve">участие комиссии в распределении стимулирующей части фонда оплаты труда. </w:t>
      </w:r>
    </w:p>
    <w:p w:rsidR="00A17D11" w:rsidRPr="00C9294F" w:rsidRDefault="00A17D11" w:rsidP="00A17D11">
      <w:pPr>
        <w:pStyle w:val="Default"/>
        <w:ind w:firstLine="426"/>
        <w:jc w:val="both"/>
        <w:rPr>
          <w:color w:val="auto"/>
        </w:rPr>
      </w:pPr>
      <w:r w:rsidRPr="00C9294F">
        <w:rPr>
          <w:color w:val="auto"/>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A17D11" w:rsidRPr="00C9294F" w:rsidRDefault="00A17D11" w:rsidP="00A17D11">
      <w:pPr>
        <w:pStyle w:val="Default"/>
        <w:ind w:firstLine="426"/>
        <w:jc w:val="both"/>
        <w:rPr>
          <w:color w:val="auto"/>
        </w:rPr>
      </w:pPr>
      <w:r w:rsidRPr="00C9294F">
        <w:rPr>
          <w:color w:val="auto"/>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A17D11" w:rsidRPr="00C9294F" w:rsidRDefault="00A17D11" w:rsidP="00A17D11">
      <w:pPr>
        <w:pStyle w:val="Default"/>
        <w:ind w:firstLine="426"/>
        <w:jc w:val="both"/>
        <w:rPr>
          <w:color w:val="auto"/>
        </w:rPr>
      </w:pPr>
      <w:r w:rsidRPr="00C9294F">
        <w:rPr>
          <w:color w:val="auto"/>
        </w:rPr>
        <w:t xml:space="preserve">- соотношение фонда оплаты труда педагогического и административно- </w:t>
      </w:r>
    </w:p>
    <w:p w:rsidR="00A17D11" w:rsidRPr="00C9294F" w:rsidRDefault="00A17D11" w:rsidP="00A17D11">
      <w:pPr>
        <w:pStyle w:val="Default"/>
        <w:ind w:firstLine="426"/>
        <w:jc w:val="both"/>
        <w:rPr>
          <w:color w:val="auto"/>
        </w:rPr>
      </w:pPr>
      <w:r w:rsidRPr="00C9294F">
        <w:rPr>
          <w:color w:val="auto"/>
        </w:rPr>
        <w:t xml:space="preserve">управленческого, обслуживающего персонала 70% к 30%; </w:t>
      </w:r>
    </w:p>
    <w:p w:rsidR="00A17D11" w:rsidRPr="00C9294F" w:rsidRDefault="00A17D11" w:rsidP="00A17D11">
      <w:pPr>
        <w:pStyle w:val="Default"/>
        <w:ind w:firstLine="426"/>
        <w:jc w:val="both"/>
        <w:rPr>
          <w:color w:val="auto"/>
        </w:rPr>
      </w:pPr>
      <w:r w:rsidRPr="00C9294F">
        <w:rPr>
          <w:color w:val="auto"/>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A17D11" w:rsidRPr="00C9294F" w:rsidRDefault="00A17D11" w:rsidP="00A17D11">
      <w:pPr>
        <w:pStyle w:val="Default"/>
        <w:ind w:firstLine="426"/>
        <w:jc w:val="both"/>
        <w:rPr>
          <w:color w:val="auto"/>
        </w:rPr>
      </w:pPr>
      <w:r w:rsidRPr="00C9294F">
        <w:rPr>
          <w:color w:val="auto"/>
        </w:rPr>
        <w:lastRenderedPageBreak/>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294F">
        <w:rPr>
          <w:b/>
          <w:bCs/>
          <w:i/>
          <w:iCs/>
          <w:color w:val="auto"/>
        </w:rPr>
        <w:t xml:space="preserve">образовательное учреждение: </w:t>
      </w:r>
    </w:p>
    <w:p w:rsidR="00A17D11" w:rsidRPr="00C9294F" w:rsidRDefault="00A17D11" w:rsidP="00A17D11">
      <w:pPr>
        <w:pStyle w:val="Default"/>
        <w:ind w:firstLine="426"/>
        <w:jc w:val="both"/>
        <w:rPr>
          <w:color w:val="auto"/>
        </w:rPr>
      </w:pPr>
      <w:r w:rsidRPr="00C9294F">
        <w:rPr>
          <w:color w:val="auto"/>
        </w:rPr>
        <w:t xml:space="preserve">1) проводит экономический расчёт стоимости обеспечения требований Стандарта по каждой позиции; </w:t>
      </w:r>
    </w:p>
    <w:p w:rsidR="00A17D11" w:rsidRPr="00C9294F" w:rsidRDefault="00A17D11" w:rsidP="00A17D11">
      <w:pPr>
        <w:pStyle w:val="Default"/>
        <w:ind w:firstLine="426"/>
        <w:jc w:val="both"/>
        <w:rPr>
          <w:color w:val="auto"/>
        </w:rPr>
      </w:pPr>
      <w:r w:rsidRPr="00C9294F">
        <w:rPr>
          <w:color w:val="auto"/>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17D11" w:rsidRPr="00C9294F" w:rsidRDefault="00A17D11" w:rsidP="00A17D11">
      <w:pPr>
        <w:pStyle w:val="Default"/>
        <w:ind w:firstLine="426"/>
        <w:jc w:val="both"/>
        <w:rPr>
          <w:color w:val="auto"/>
        </w:rPr>
      </w:pPr>
      <w:r w:rsidRPr="00C9294F">
        <w:rPr>
          <w:color w:val="auto"/>
        </w:rPr>
        <w:t xml:space="preserve">3) определяет величину затрат на обеспечение требований к условиям реализации ООП; </w:t>
      </w:r>
    </w:p>
    <w:p w:rsidR="00A17D11" w:rsidRPr="00C9294F" w:rsidRDefault="00A17D11" w:rsidP="00A17D11">
      <w:pPr>
        <w:pStyle w:val="Default"/>
        <w:ind w:firstLine="426"/>
        <w:jc w:val="both"/>
        <w:rPr>
          <w:color w:val="auto"/>
        </w:rPr>
      </w:pPr>
      <w:r w:rsidRPr="00C9294F">
        <w:rPr>
          <w:color w:val="auto"/>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17D11" w:rsidRPr="00C9294F" w:rsidRDefault="00A17D11" w:rsidP="00A17D11">
      <w:pPr>
        <w:pStyle w:val="Default"/>
        <w:ind w:firstLine="426"/>
        <w:jc w:val="both"/>
        <w:rPr>
          <w:color w:val="auto"/>
        </w:rPr>
      </w:pPr>
      <w:r w:rsidRPr="00C9294F">
        <w:rPr>
          <w:color w:val="auto"/>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294F">
        <w:rPr>
          <w:i/>
          <w:iCs/>
          <w:color w:val="auto"/>
        </w:rPr>
        <w:t xml:space="preserve">(механизмы расчёта необходимого финансирования </w:t>
      </w:r>
      <w:r w:rsidRPr="00C9294F">
        <w:rPr>
          <w:color w:val="auto"/>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C9294F">
          <w:rPr>
            <w:color w:val="auto"/>
          </w:rPr>
          <w:t>2007 г</w:t>
        </w:r>
      </w:smartTag>
      <w:r w:rsidRPr="00C9294F">
        <w:rPr>
          <w:color w:val="auto"/>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9294F">
          <w:rPr>
            <w:color w:val="auto"/>
          </w:rPr>
          <w:t>2007 г</w:t>
        </w:r>
      </w:smartTag>
      <w:r w:rsidRPr="00C9294F">
        <w:rPr>
          <w:color w:val="auto"/>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A17D11" w:rsidRPr="00C9294F" w:rsidRDefault="00A17D11" w:rsidP="00A17D11">
      <w:pPr>
        <w:pStyle w:val="Default"/>
        <w:ind w:firstLine="426"/>
        <w:jc w:val="both"/>
        <w:rPr>
          <w:b/>
          <w:bCs/>
          <w:color w:val="auto"/>
          <w:sz w:val="28"/>
          <w:szCs w:val="28"/>
        </w:rPr>
      </w:pPr>
    </w:p>
    <w:p w:rsidR="00A17D11" w:rsidRPr="00C9294F" w:rsidRDefault="00842EF0" w:rsidP="00A17D11">
      <w:pPr>
        <w:pStyle w:val="Default"/>
        <w:ind w:firstLine="426"/>
        <w:jc w:val="center"/>
        <w:rPr>
          <w:color w:val="auto"/>
          <w:sz w:val="28"/>
          <w:szCs w:val="28"/>
        </w:rPr>
      </w:pPr>
      <w:r w:rsidRPr="00C9294F">
        <w:rPr>
          <w:b/>
          <w:bCs/>
          <w:color w:val="auto"/>
          <w:sz w:val="28"/>
          <w:szCs w:val="28"/>
        </w:rPr>
        <w:t>3.2</w:t>
      </w:r>
      <w:r w:rsidR="00A17D11" w:rsidRPr="00C9294F">
        <w:rPr>
          <w:b/>
          <w:bCs/>
          <w:color w:val="auto"/>
          <w:sz w:val="28"/>
          <w:szCs w:val="28"/>
        </w:rPr>
        <w:t xml:space="preserve">.4.Материально-техническое обеспечение реализации основной            образовательной программы основного общего образования </w:t>
      </w:r>
    </w:p>
    <w:p w:rsidR="00A17D11" w:rsidRPr="00C9294F" w:rsidRDefault="00842EF0" w:rsidP="00A17D11">
      <w:pPr>
        <w:pStyle w:val="Default"/>
        <w:ind w:firstLine="426"/>
        <w:jc w:val="both"/>
        <w:rPr>
          <w:color w:val="auto"/>
        </w:rPr>
      </w:pPr>
      <w:r w:rsidRPr="00C9294F">
        <w:rPr>
          <w:color w:val="auto"/>
        </w:rPr>
        <w:t xml:space="preserve"> МОУ СОШ 2 г. Краснослободска</w:t>
      </w:r>
      <w:r w:rsidR="00A17D11" w:rsidRPr="00C9294F">
        <w:rPr>
          <w:color w:val="auto"/>
        </w:rPr>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17D11" w:rsidRPr="00C9294F" w:rsidRDefault="00A17D11" w:rsidP="00A17D11">
      <w:pPr>
        <w:pStyle w:val="Default"/>
        <w:ind w:firstLine="426"/>
        <w:jc w:val="both"/>
        <w:rPr>
          <w:color w:val="auto"/>
        </w:rPr>
      </w:pPr>
      <w:r w:rsidRPr="00C9294F">
        <w:rPr>
          <w:color w:val="auto"/>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A17D11" w:rsidRPr="00C9294F" w:rsidRDefault="00A17D11" w:rsidP="00A17D11">
      <w:pPr>
        <w:pStyle w:val="Default"/>
        <w:ind w:firstLine="426"/>
        <w:jc w:val="both"/>
        <w:rPr>
          <w:color w:val="auto"/>
        </w:rPr>
      </w:pPr>
      <w:r w:rsidRPr="00C9294F">
        <w:rPr>
          <w:color w:val="auto"/>
        </w:rPr>
        <w:t xml:space="preserve">• общения проектной и исследовательской деятельности </w:t>
      </w:r>
    </w:p>
    <w:p w:rsidR="00A17D11" w:rsidRPr="00C9294F" w:rsidRDefault="00A17D11" w:rsidP="00A17D11">
      <w:pPr>
        <w:pStyle w:val="Default"/>
        <w:ind w:firstLine="426"/>
        <w:jc w:val="both"/>
        <w:rPr>
          <w:color w:val="auto"/>
        </w:rPr>
      </w:pPr>
      <w:r w:rsidRPr="00C9294F">
        <w:rPr>
          <w:color w:val="auto"/>
        </w:rPr>
        <w:t xml:space="preserve">• творческой деятельности </w:t>
      </w:r>
    </w:p>
    <w:p w:rsidR="00A17D11" w:rsidRPr="00C9294F" w:rsidRDefault="00A17D11" w:rsidP="00A17D11">
      <w:pPr>
        <w:pStyle w:val="Default"/>
        <w:ind w:firstLine="426"/>
        <w:jc w:val="both"/>
        <w:rPr>
          <w:color w:val="auto"/>
        </w:rPr>
      </w:pPr>
      <w:r w:rsidRPr="00C9294F">
        <w:rPr>
          <w:color w:val="auto"/>
        </w:rPr>
        <w:t xml:space="preserve">• индивидуальной и групповой работы </w:t>
      </w:r>
    </w:p>
    <w:p w:rsidR="00A17D11" w:rsidRPr="00C9294F" w:rsidRDefault="00A17D11" w:rsidP="00842EF0">
      <w:pPr>
        <w:pStyle w:val="Default"/>
        <w:ind w:firstLine="426"/>
        <w:jc w:val="both"/>
        <w:rPr>
          <w:color w:val="auto"/>
        </w:rPr>
      </w:pPr>
      <w:r w:rsidRPr="00C9294F">
        <w:rPr>
          <w:color w:val="auto"/>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A17D11" w:rsidRPr="00C9294F" w:rsidRDefault="00A17D11" w:rsidP="00A17D11">
      <w:pPr>
        <w:pStyle w:val="Default"/>
        <w:ind w:firstLine="426"/>
        <w:jc w:val="both"/>
        <w:rPr>
          <w:color w:val="auto"/>
        </w:rPr>
      </w:pPr>
      <w:r w:rsidRPr="00C9294F">
        <w:rPr>
          <w:color w:val="auto"/>
        </w:rPr>
        <w:t xml:space="preserve">Обеспечение образовательного процесса расходными материалами </w:t>
      </w:r>
    </w:p>
    <w:p w:rsidR="00A17D11" w:rsidRPr="00C9294F" w:rsidRDefault="00A17D11" w:rsidP="00A17D11">
      <w:pPr>
        <w:pStyle w:val="Default"/>
        <w:ind w:firstLine="426"/>
        <w:jc w:val="both"/>
        <w:rPr>
          <w:color w:val="auto"/>
        </w:rPr>
      </w:pPr>
      <w:r w:rsidRPr="00C9294F">
        <w:rPr>
          <w:color w:val="auto"/>
        </w:rPr>
        <w:t xml:space="preserve">предусматривается в соответствии с учебным планированием и региональными нормативами. </w:t>
      </w:r>
    </w:p>
    <w:p w:rsidR="00A17D11" w:rsidRPr="00C9294F" w:rsidRDefault="00A17D11" w:rsidP="00A17D11">
      <w:pPr>
        <w:pStyle w:val="Default"/>
        <w:ind w:firstLine="426"/>
        <w:jc w:val="both"/>
        <w:rPr>
          <w:color w:val="auto"/>
        </w:rPr>
      </w:pPr>
      <w:r w:rsidRPr="00C9294F">
        <w:rPr>
          <w:color w:val="auto"/>
        </w:rPr>
        <w:t xml:space="preserve">Материально-техническое оснащение образовательного процесса обеспечит возможность: </w:t>
      </w:r>
    </w:p>
    <w:p w:rsidR="00A17D11" w:rsidRPr="00C9294F" w:rsidRDefault="00A17D11" w:rsidP="00A17D11">
      <w:pPr>
        <w:pStyle w:val="Default"/>
        <w:ind w:firstLine="426"/>
        <w:jc w:val="both"/>
        <w:rPr>
          <w:color w:val="auto"/>
        </w:rPr>
      </w:pPr>
      <w:r w:rsidRPr="00C9294F">
        <w:rPr>
          <w:color w:val="auto"/>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17D11" w:rsidRPr="00C9294F" w:rsidRDefault="00A17D11" w:rsidP="00A17D11">
      <w:pPr>
        <w:pStyle w:val="Default"/>
        <w:ind w:firstLine="426"/>
        <w:jc w:val="both"/>
        <w:rPr>
          <w:color w:val="auto"/>
        </w:rPr>
      </w:pPr>
      <w:r w:rsidRPr="00C9294F">
        <w:rPr>
          <w:color w:val="auto"/>
        </w:rPr>
        <w:t>-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w:t>
      </w:r>
      <w:r w:rsidRPr="00C9294F">
        <w:rPr>
          <w:color w:val="auto"/>
        </w:rPr>
        <w:lastRenderedPageBreak/>
        <w:t xml:space="preserve">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A17D11" w:rsidRPr="00C9294F" w:rsidRDefault="00A17D11" w:rsidP="00A17D11">
      <w:pPr>
        <w:pStyle w:val="Default"/>
        <w:ind w:firstLine="426"/>
        <w:jc w:val="both"/>
        <w:rPr>
          <w:color w:val="auto"/>
        </w:rPr>
      </w:pPr>
      <w:r w:rsidRPr="00C9294F">
        <w:rPr>
          <w:color w:val="auto"/>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A17D11" w:rsidRPr="00C9294F" w:rsidRDefault="00A17D11" w:rsidP="00A17D11">
      <w:pPr>
        <w:pStyle w:val="Default"/>
        <w:ind w:firstLine="426"/>
        <w:jc w:val="both"/>
        <w:rPr>
          <w:color w:val="auto"/>
        </w:rPr>
      </w:pPr>
      <w:r w:rsidRPr="00C9294F">
        <w:rPr>
          <w:color w:val="auto"/>
        </w:rPr>
        <w:t xml:space="preserve">- наблюдений, наглядного представления и анализа данных; использования </w:t>
      </w:r>
    </w:p>
    <w:p w:rsidR="00A17D11" w:rsidRPr="00C9294F" w:rsidRDefault="00A17D11" w:rsidP="00A17D11">
      <w:pPr>
        <w:pStyle w:val="Default"/>
        <w:ind w:firstLine="426"/>
        <w:jc w:val="both"/>
        <w:rPr>
          <w:color w:val="auto"/>
        </w:rPr>
      </w:pPr>
      <w:r w:rsidRPr="00C9294F">
        <w:rPr>
          <w:color w:val="auto"/>
        </w:rPr>
        <w:t xml:space="preserve">цифровых планов и карт, спутниковых изображений; </w:t>
      </w:r>
    </w:p>
    <w:p w:rsidR="00A17D11" w:rsidRPr="00C9294F" w:rsidRDefault="00A17D11" w:rsidP="00A17D11">
      <w:pPr>
        <w:pStyle w:val="Default"/>
        <w:ind w:firstLine="426"/>
        <w:jc w:val="both"/>
        <w:rPr>
          <w:color w:val="auto"/>
        </w:rPr>
      </w:pPr>
      <w:r w:rsidRPr="00C9294F">
        <w:rPr>
          <w:color w:val="auto"/>
        </w:rPr>
        <w:t xml:space="preserve">- физического развития, участия в физкультурных мероприятиях, тренировках, спортивных соревнованиях и играх; </w:t>
      </w:r>
    </w:p>
    <w:p w:rsidR="00A17D11" w:rsidRPr="00C9294F" w:rsidRDefault="00A17D11" w:rsidP="00A17D11">
      <w:pPr>
        <w:pStyle w:val="Default"/>
        <w:ind w:firstLine="426"/>
        <w:jc w:val="both"/>
        <w:rPr>
          <w:color w:val="auto"/>
        </w:rPr>
      </w:pPr>
      <w:r w:rsidRPr="00C9294F">
        <w:rPr>
          <w:color w:val="auto"/>
        </w:rPr>
        <w:t xml:space="preserve">- занятий по изучению правил дорожного движения с использованием игр, </w:t>
      </w:r>
    </w:p>
    <w:p w:rsidR="00A17D11" w:rsidRPr="00C9294F" w:rsidRDefault="00A17D11" w:rsidP="00A17D11">
      <w:pPr>
        <w:pStyle w:val="Default"/>
        <w:ind w:firstLine="426"/>
        <w:jc w:val="both"/>
        <w:rPr>
          <w:color w:val="auto"/>
        </w:rPr>
      </w:pPr>
      <w:r w:rsidRPr="00C9294F">
        <w:rPr>
          <w:color w:val="auto"/>
        </w:rPr>
        <w:t xml:space="preserve">оборудования, а также компьютерных технологий; </w:t>
      </w:r>
    </w:p>
    <w:p w:rsidR="00A17D11" w:rsidRPr="00C9294F" w:rsidRDefault="00A17D11" w:rsidP="00A17D11">
      <w:pPr>
        <w:pStyle w:val="Default"/>
        <w:ind w:firstLine="426"/>
        <w:jc w:val="both"/>
        <w:rPr>
          <w:color w:val="auto"/>
        </w:rPr>
      </w:pPr>
      <w:r w:rsidRPr="00C9294F">
        <w:rPr>
          <w:color w:val="auto"/>
        </w:rPr>
        <w:t xml:space="preserve">- планирования учебного процесса, фиксации его динамики, промежуточных и итоговых результатов; </w:t>
      </w:r>
    </w:p>
    <w:p w:rsidR="00A17D11" w:rsidRPr="00C9294F" w:rsidRDefault="00A17D11" w:rsidP="00A17D11">
      <w:pPr>
        <w:pStyle w:val="Default"/>
        <w:ind w:firstLine="426"/>
        <w:jc w:val="both"/>
        <w:rPr>
          <w:color w:val="auto"/>
        </w:rPr>
      </w:pPr>
      <w:r w:rsidRPr="00C9294F">
        <w:rPr>
          <w:color w:val="auto"/>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A17D11" w:rsidRPr="00C9294F" w:rsidRDefault="00A17D11" w:rsidP="00A17D11">
      <w:pPr>
        <w:pStyle w:val="Default"/>
        <w:ind w:firstLine="426"/>
        <w:jc w:val="both"/>
        <w:rPr>
          <w:color w:val="auto"/>
        </w:rPr>
      </w:pPr>
      <w:r w:rsidRPr="00C9294F">
        <w:rPr>
          <w:color w:val="auto"/>
        </w:rPr>
        <w:t xml:space="preserve">- проведения массовых мероприятий, организации досуга и общения обучающихся; </w:t>
      </w:r>
    </w:p>
    <w:p w:rsidR="00A17D11" w:rsidRPr="00C9294F" w:rsidRDefault="00A17D11" w:rsidP="00A17D11">
      <w:pPr>
        <w:pStyle w:val="Default"/>
        <w:ind w:firstLine="426"/>
        <w:jc w:val="both"/>
        <w:rPr>
          <w:color w:val="auto"/>
        </w:rPr>
      </w:pPr>
      <w:r w:rsidRPr="00C9294F">
        <w:rPr>
          <w:color w:val="auto"/>
        </w:rPr>
        <w:t xml:space="preserve">- организации качественного горячего питания, медицинского обслуживания и отдыха обучающихся. </w:t>
      </w:r>
    </w:p>
    <w:p w:rsidR="00463B1D" w:rsidRPr="00C9294F" w:rsidRDefault="00A17D11" w:rsidP="00463B1D">
      <w:pPr>
        <w:spacing w:after="0" w:line="240" w:lineRule="auto"/>
        <w:jc w:val="center"/>
        <w:rPr>
          <w:rFonts w:ascii="Times New Roman" w:eastAsia="Times New Roman" w:hAnsi="Times New Roman" w:cs="Times New Roman"/>
          <w:b/>
          <w:sz w:val="28"/>
          <w:szCs w:val="28"/>
          <w:lang w:eastAsia="ru-RU"/>
        </w:rPr>
      </w:pPr>
      <w:r w:rsidRPr="00C9294F">
        <w:rPr>
          <w:b/>
          <w:bCs/>
          <w:sz w:val="28"/>
          <w:szCs w:val="28"/>
        </w:rPr>
        <w:t xml:space="preserve">                 </w:t>
      </w:r>
      <w:r w:rsidR="00463B1D" w:rsidRPr="00C9294F">
        <w:rPr>
          <w:rFonts w:ascii="Times New Roman" w:eastAsia="Times New Roman" w:hAnsi="Times New Roman" w:cs="Times New Roman"/>
          <w:b/>
          <w:sz w:val="28"/>
          <w:szCs w:val="28"/>
          <w:lang w:eastAsia="ru-RU"/>
        </w:rPr>
        <w:t>Оценка материально технических условий</w:t>
      </w:r>
    </w:p>
    <w:p w:rsidR="00463B1D" w:rsidRPr="00C9294F" w:rsidRDefault="00463B1D" w:rsidP="00463B1D">
      <w:pPr>
        <w:spacing w:after="0" w:line="240" w:lineRule="auto"/>
        <w:jc w:val="center"/>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реализации основной  образовательной программы</w:t>
      </w:r>
    </w:p>
    <w:tbl>
      <w:tblPr>
        <w:tblStyle w:val="a4"/>
        <w:tblW w:w="0" w:type="auto"/>
        <w:tblLook w:val="04A0" w:firstRow="1" w:lastRow="0" w:firstColumn="1" w:lastColumn="0" w:noHBand="0" w:noVBand="1"/>
      </w:tblPr>
      <w:tblGrid>
        <w:gridCol w:w="959"/>
        <w:gridCol w:w="5421"/>
        <w:gridCol w:w="3191"/>
      </w:tblGrid>
      <w:tr w:rsidR="00463B1D" w:rsidRPr="00C9294F" w:rsidTr="00825B9F">
        <w:tc>
          <w:tcPr>
            <w:tcW w:w="959" w:type="dxa"/>
          </w:tcPr>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 xml:space="preserve">No </w:t>
            </w:r>
          </w:p>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п/п</w:t>
            </w:r>
          </w:p>
        </w:tc>
        <w:tc>
          <w:tcPr>
            <w:tcW w:w="5421" w:type="dxa"/>
          </w:tcPr>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Требования ФГОС, нормативных и</w:t>
            </w:r>
          </w:p>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локальных актов</w:t>
            </w:r>
          </w:p>
        </w:tc>
        <w:tc>
          <w:tcPr>
            <w:tcW w:w="3191" w:type="dxa"/>
          </w:tcPr>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 xml:space="preserve">Необходимо/  имеются </w:t>
            </w:r>
          </w:p>
          <w:p w:rsidR="00463B1D" w:rsidRPr="00C9294F" w:rsidRDefault="00463B1D" w:rsidP="00825B9F">
            <w:pPr>
              <w:rPr>
                <w:rFonts w:ascii="Times New Roman" w:eastAsia="Times New Roman" w:hAnsi="Times New Roman" w:cs="Times New Roman"/>
                <w:b/>
                <w:i/>
                <w:sz w:val="24"/>
                <w:szCs w:val="24"/>
                <w:lang w:eastAsia="ru-RU"/>
              </w:rPr>
            </w:pPr>
            <w:r w:rsidRPr="00C9294F">
              <w:rPr>
                <w:rFonts w:ascii="Times New Roman" w:eastAsia="Times New Roman" w:hAnsi="Times New Roman" w:cs="Times New Roman"/>
                <w:b/>
                <w:i/>
                <w:sz w:val="24"/>
                <w:szCs w:val="24"/>
                <w:lang w:eastAsia="ru-RU"/>
              </w:rPr>
              <w:t>в наличии</w:t>
            </w:r>
          </w:p>
          <w:p w:rsidR="00463B1D" w:rsidRPr="00C9294F" w:rsidRDefault="00463B1D" w:rsidP="00825B9F">
            <w:pPr>
              <w:rPr>
                <w:rFonts w:ascii="Times New Roman" w:eastAsia="Times New Roman" w:hAnsi="Times New Roman" w:cs="Times New Roman"/>
                <w:b/>
                <w:i/>
                <w:sz w:val="24"/>
                <w:szCs w:val="24"/>
                <w:lang w:eastAsia="ru-RU"/>
              </w:rPr>
            </w:pPr>
          </w:p>
        </w:tc>
      </w:tr>
      <w:tr w:rsidR="00463B1D" w:rsidRPr="00C9294F" w:rsidTr="00825B9F">
        <w:tc>
          <w:tcPr>
            <w:tcW w:w="959"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1</w:t>
            </w:r>
          </w:p>
        </w:tc>
        <w:tc>
          <w:tcPr>
            <w:tcW w:w="542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319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необходимо</w:t>
            </w:r>
          </w:p>
        </w:tc>
      </w:tr>
      <w:tr w:rsidR="00463B1D" w:rsidRPr="00C9294F" w:rsidTr="00825B9F">
        <w:tc>
          <w:tcPr>
            <w:tcW w:w="959"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2</w:t>
            </w:r>
          </w:p>
        </w:tc>
        <w:tc>
          <w:tcPr>
            <w:tcW w:w="542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Лекционные аудитории</w:t>
            </w:r>
          </w:p>
        </w:tc>
        <w:tc>
          <w:tcPr>
            <w:tcW w:w="319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необходимо</w:t>
            </w:r>
          </w:p>
        </w:tc>
      </w:tr>
      <w:tr w:rsidR="00463B1D" w:rsidRPr="00C9294F" w:rsidTr="00825B9F">
        <w:tc>
          <w:tcPr>
            <w:tcW w:w="959"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3</w:t>
            </w:r>
          </w:p>
        </w:tc>
        <w:tc>
          <w:tcPr>
            <w:tcW w:w="542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Помещения для занятий учебно -исследовательской и  проектной деятельностью, моделированием и техническим творчеством</w:t>
            </w:r>
          </w:p>
        </w:tc>
        <w:tc>
          <w:tcPr>
            <w:tcW w:w="319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необходимо</w:t>
            </w:r>
          </w:p>
        </w:tc>
      </w:tr>
      <w:tr w:rsidR="00463B1D" w:rsidRPr="00C9294F" w:rsidTr="00825B9F">
        <w:tc>
          <w:tcPr>
            <w:tcW w:w="959"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4</w:t>
            </w:r>
          </w:p>
        </w:tc>
        <w:tc>
          <w:tcPr>
            <w:tcW w:w="542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Необходимые для реализации учебной и внеурочной деятельности лаборатории и мастерские</w:t>
            </w:r>
          </w:p>
        </w:tc>
        <w:tc>
          <w:tcPr>
            <w:tcW w:w="3191" w:type="dxa"/>
          </w:tcPr>
          <w:p w:rsidR="00463B1D" w:rsidRPr="00C9294F" w:rsidRDefault="00463B1D" w:rsidP="00825B9F">
            <w:pPr>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необходимо</w:t>
            </w:r>
          </w:p>
        </w:tc>
      </w:tr>
    </w:tbl>
    <w:p w:rsidR="00463B1D" w:rsidRPr="00C9294F" w:rsidRDefault="00463B1D" w:rsidP="00463B1D">
      <w:pPr>
        <w:spacing w:after="0" w:line="240" w:lineRule="auto"/>
        <w:rPr>
          <w:rFonts w:ascii="Arial" w:eastAsia="Times New Roman" w:hAnsi="Arial" w:cs="Arial"/>
          <w:sz w:val="30"/>
          <w:szCs w:val="30"/>
          <w:lang w:eastAsia="ru-RU"/>
        </w:rPr>
      </w:pPr>
    </w:p>
    <w:p w:rsidR="00A17D11" w:rsidRPr="00C9294F" w:rsidRDefault="00A17D11" w:rsidP="00A17D11">
      <w:pPr>
        <w:pStyle w:val="Default"/>
        <w:ind w:firstLine="426"/>
        <w:jc w:val="both"/>
        <w:rPr>
          <w:b/>
          <w:bCs/>
          <w:color w:val="auto"/>
          <w:sz w:val="28"/>
          <w:szCs w:val="28"/>
        </w:rPr>
      </w:pPr>
    </w:p>
    <w:p w:rsidR="00463B1D" w:rsidRPr="00C9294F" w:rsidRDefault="00463B1D" w:rsidP="00A67FA3">
      <w:pPr>
        <w:spacing w:after="0" w:line="240" w:lineRule="auto"/>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3.2.5. Информационно</w:t>
      </w:r>
      <w:r w:rsidR="00A67FA3" w:rsidRPr="00C9294F">
        <w:rPr>
          <w:rFonts w:ascii="Times New Roman" w:eastAsia="Times New Roman" w:hAnsi="Times New Roman" w:cs="Times New Roman"/>
          <w:b/>
          <w:sz w:val="28"/>
          <w:szCs w:val="28"/>
          <w:lang w:eastAsia="ru-RU"/>
        </w:rPr>
        <w:t xml:space="preserve"> </w:t>
      </w:r>
      <w:r w:rsidRPr="00C9294F">
        <w:rPr>
          <w:rFonts w:ascii="Times New Roman" w:eastAsia="Times New Roman" w:hAnsi="Times New Roman" w:cs="Times New Roman"/>
          <w:b/>
          <w:sz w:val="28"/>
          <w:szCs w:val="28"/>
          <w:lang w:eastAsia="ru-RU"/>
        </w:rPr>
        <w:t xml:space="preserve">методические условия реализации основной </w:t>
      </w:r>
    </w:p>
    <w:p w:rsidR="00463B1D" w:rsidRPr="00C9294F" w:rsidRDefault="00463B1D" w:rsidP="00A67FA3">
      <w:pPr>
        <w:spacing w:after="0" w:line="240" w:lineRule="auto"/>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 xml:space="preserve">образовательной программы основного общего </w:t>
      </w:r>
      <w:r w:rsidR="00A67FA3" w:rsidRPr="00C9294F">
        <w:rPr>
          <w:rFonts w:ascii="Times New Roman" w:eastAsia="Times New Roman" w:hAnsi="Times New Roman" w:cs="Times New Roman"/>
          <w:b/>
          <w:sz w:val="28"/>
          <w:szCs w:val="28"/>
          <w:lang w:eastAsia="ru-RU"/>
        </w:rPr>
        <w:t>образования.</w:t>
      </w:r>
    </w:p>
    <w:p w:rsidR="00131DD2" w:rsidRPr="00C9294F" w:rsidRDefault="00842EF0"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В соответствии с требованиями Стандарта информационно-методические условия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реализации основной образовательной программы общего образования обеспечиваются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современной информационно-образовательной средой.</w:t>
      </w:r>
    </w:p>
    <w:p w:rsidR="00131DD2" w:rsidRPr="00C9294F" w:rsidRDefault="00842EF0"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МОУ СОШ  2 г. Краснослободска</w:t>
      </w:r>
      <w:r w:rsidR="00131DD2" w:rsidRPr="00C9294F">
        <w:rPr>
          <w:rFonts w:ascii="Times New Roman" w:hAnsi="Times New Roman" w:cs="Times New Roman"/>
          <w:sz w:val="24"/>
          <w:szCs w:val="24"/>
        </w:rPr>
        <w:t xml:space="preserve"> информационно-образовательная среда (далее- ИОС) строится в</w:t>
      </w: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оответствии со следующей иерархией: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единая информационно-образовательная среда страны;</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единая информационно-образовательная среда региона;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информационно-образовательная среда образовательного учреждения;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предметная информационно-образовательная среда;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информационно-образовательная среда УМК;</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информационно-образовательная среда компонентов УМК;</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информационно-образовательная среда элементов УМК.</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Основными элементами ИОС являются: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информационно-образовательные ресурсы в виде печатной продукции;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информационно-образовательные ресурсы на сменных оптических носителях;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информационно-образовательные ресурсы Интернета;</w:t>
      </w:r>
    </w:p>
    <w:p w:rsidR="00131DD2" w:rsidRPr="00C9294F" w:rsidRDefault="00131DD2" w:rsidP="00842EF0">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вычислительная и информационно-телекоммуникационная инфраструктура</w:t>
      </w:r>
      <w:r w:rsidR="00842EF0" w:rsidRPr="00C9294F">
        <w:rPr>
          <w:rFonts w:ascii="Times New Roman" w:hAnsi="Times New Roman" w:cs="Times New Roman"/>
          <w:sz w:val="24"/>
          <w:szCs w:val="24"/>
        </w:rPr>
        <w:t>.</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b/>
          <w:bCs/>
          <w:i/>
          <w:iCs/>
          <w:sz w:val="24"/>
          <w:szCs w:val="24"/>
        </w:rPr>
        <w:t xml:space="preserve">Оборудование </w:t>
      </w:r>
      <w:r w:rsidRPr="00C9294F">
        <w:rPr>
          <w:rFonts w:ascii="Times New Roman" w:hAnsi="Times New Roman" w:cs="Times New Roman"/>
          <w:sz w:val="24"/>
          <w:szCs w:val="24"/>
        </w:rPr>
        <w:t>соответствует современным требованиям и обеспечивает использование ИКТ:</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 учебной деятельности;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во внеурочной деятельности;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 исследовательской и проектной деятельности;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при измерении, контроле и оценке результатов образования;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 административной деятельности, включая дистанционное взаимодействие всех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участников образовательного процесса, в то</w:t>
      </w:r>
      <w:r w:rsidR="008F669C" w:rsidRPr="00C9294F">
        <w:rPr>
          <w:rFonts w:ascii="Times New Roman" w:hAnsi="Times New Roman" w:cs="Times New Roman"/>
          <w:sz w:val="24"/>
          <w:szCs w:val="24"/>
        </w:rPr>
        <w:t xml:space="preserve">м числе в рамках дистанционного </w:t>
      </w:r>
      <w:r w:rsidRPr="00C9294F">
        <w:rPr>
          <w:rFonts w:ascii="Times New Roman" w:hAnsi="Times New Roman" w:cs="Times New Roman"/>
          <w:sz w:val="24"/>
          <w:szCs w:val="24"/>
        </w:rPr>
        <w:t>образования, а</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также дистанционное взаимодействие образовательного учреждения с другими организациями</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социальной сферы и органами управления.</w:t>
      </w:r>
    </w:p>
    <w:p w:rsidR="00131DD2" w:rsidRPr="00C9294F" w:rsidRDefault="008F669C"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 МОУ СОШ 2 г. Краснослободска</w:t>
      </w:r>
      <w:r w:rsidR="00131DD2" w:rsidRPr="00C9294F">
        <w:rPr>
          <w:rFonts w:ascii="Times New Roman" w:hAnsi="Times New Roman" w:cs="Times New Roman"/>
          <w:sz w:val="24"/>
          <w:szCs w:val="24"/>
        </w:rPr>
        <w:t xml:space="preserve"> учебно-методическое и информационное оснащение образовательного</w:t>
      </w:r>
      <w:r w:rsidRPr="00C9294F">
        <w:rPr>
          <w:rFonts w:ascii="Times New Roman" w:hAnsi="Times New Roman" w:cs="Times New Roman"/>
          <w:sz w:val="24"/>
          <w:szCs w:val="24"/>
        </w:rPr>
        <w:t xml:space="preserve"> </w:t>
      </w:r>
      <w:r w:rsidR="00131DD2" w:rsidRPr="00C9294F">
        <w:rPr>
          <w:rFonts w:ascii="Times New Roman" w:hAnsi="Times New Roman" w:cs="Times New Roman"/>
          <w:sz w:val="24"/>
          <w:szCs w:val="24"/>
        </w:rPr>
        <w:t xml:space="preserve">процесса </w:t>
      </w:r>
      <w:r w:rsidR="00131DD2" w:rsidRPr="00C9294F">
        <w:rPr>
          <w:rFonts w:ascii="Times New Roman" w:hAnsi="Times New Roman" w:cs="Times New Roman"/>
          <w:b/>
          <w:bCs/>
          <w:i/>
          <w:iCs/>
          <w:sz w:val="24"/>
          <w:szCs w:val="24"/>
        </w:rPr>
        <w:t>обеспечивает возможность:</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реализации индивидуальных образовательных планов обучающихся, осуществления их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самостоятельной образовательной деятельности;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ввода русского и иноязычного текста, распознавания сканированного текста; создания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текста на основе расшифровки аудиозаписи; использования средств орфографического 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синтаксического контроля русского текста</w:t>
      </w:r>
      <w:r w:rsidR="008F669C" w:rsidRPr="00C9294F">
        <w:rPr>
          <w:rFonts w:ascii="Times New Roman" w:hAnsi="Times New Roman" w:cs="Times New Roman"/>
          <w:sz w:val="24"/>
          <w:szCs w:val="24"/>
        </w:rPr>
        <w:t xml:space="preserve"> и текста на иностранном языке;  </w:t>
      </w:r>
      <w:r w:rsidRPr="00C9294F">
        <w:rPr>
          <w:rFonts w:ascii="Times New Roman" w:hAnsi="Times New Roman" w:cs="Times New Roman"/>
          <w:sz w:val="24"/>
          <w:szCs w:val="24"/>
        </w:rPr>
        <w:t>редактирования и</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структурирования текста средствами текстового редактора;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организации сообщения в виде линейного или включающего ссылки сопровождения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выступления, сообщения для самостоятельного просмотра, в том числе видеомонтажа 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озвучивания видеосообщений;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выступления с аудио-, видео- и графическим экранным сопровождением;</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вывода информации на бумагу и т. п. и в трёхмерную материальную среду (печать);</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информационного подключения к локальной сети и глобальной сети Интернет, входа в</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информационную среду учреждения, в том числе через Интернет, размещения гипер-</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медиасообщений в информационной среде образовательного учреждения;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поиска и получения информации;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использования источников информации на бумажных и цифровых носителях (в том</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числе в справочниках, словарях, поисковых системах);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вещания (подкастинга), использования носимых аудио-видеоустройств для учебной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деятельности на уроке и вне урока;</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общения в Интернете, взаимодействия в социальных группах и сетях, участия в</w:t>
      </w:r>
      <w:r w:rsidR="008F669C" w:rsidRPr="00C9294F">
        <w:rPr>
          <w:rFonts w:ascii="Times New Roman" w:hAnsi="Times New Roman" w:cs="Times New Roman"/>
          <w:sz w:val="24"/>
          <w:szCs w:val="24"/>
        </w:rPr>
        <w:t xml:space="preserve"> форумах</w:t>
      </w:r>
      <w:r w:rsidRPr="00C9294F">
        <w:rPr>
          <w:rFonts w:ascii="Times New Roman" w:hAnsi="Times New Roman" w:cs="Times New Roman"/>
          <w:sz w:val="24"/>
          <w:szCs w:val="24"/>
        </w:rPr>
        <w:t>;</w:t>
      </w:r>
    </w:p>
    <w:p w:rsidR="00131DD2" w:rsidRPr="00C9294F" w:rsidRDefault="00131DD2" w:rsidP="00432339">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создания и заполнения баз данных, в том числе определителей; наглядного</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представления и анализа данных;</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занятий по изучению правил дорожного</w:t>
      </w:r>
      <w:r w:rsidR="008F669C" w:rsidRPr="00C9294F">
        <w:rPr>
          <w:rFonts w:ascii="Times New Roman" w:hAnsi="Times New Roman" w:cs="Times New Roman"/>
          <w:sz w:val="24"/>
          <w:szCs w:val="24"/>
        </w:rPr>
        <w:t xml:space="preserve"> движения с использованием игр, </w:t>
      </w:r>
      <w:r w:rsidRPr="00C9294F">
        <w:rPr>
          <w:rFonts w:ascii="Times New Roman" w:hAnsi="Times New Roman" w:cs="Times New Roman"/>
          <w:sz w:val="24"/>
          <w:szCs w:val="24"/>
        </w:rPr>
        <w:t>оборудования;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размещения продуктов познавательной, учебно-исследовательской и проектной</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деятельности обучающихся в информационно-образовательной среде образовательного</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учреждения;</w:t>
      </w:r>
    </w:p>
    <w:p w:rsidR="00131DD2" w:rsidRPr="00C9294F" w:rsidRDefault="00131DD2" w:rsidP="008F669C">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проектирования и организации индивидуальной и групповой деятельности, организации</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своего времени с использованием ИКТ; планирования учебного процесса, фиксирования его</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реализации в целом и отдельных этапов (выступлений, дискуссий, экспериментов);</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 проведения массовых мероприятий, собраний, представлений; досуга и общения</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обучающихся с возможностью для массового просмотра кино- и видеоматериалов, организации</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сценической работы, театрализованных представлений, обеспеченных озвучиванием,</w:t>
      </w:r>
      <w:r w:rsidR="008F669C" w:rsidRPr="00C9294F">
        <w:rPr>
          <w:rFonts w:ascii="Times New Roman" w:hAnsi="Times New Roman" w:cs="Times New Roman"/>
          <w:sz w:val="24"/>
          <w:szCs w:val="24"/>
        </w:rPr>
        <w:t xml:space="preserve"> </w:t>
      </w:r>
      <w:r w:rsidRPr="00C9294F">
        <w:rPr>
          <w:rFonts w:ascii="Times New Roman" w:hAnsi="Times New Roman" w:cs="Times New Roman"/>
          <w:sz w:val="24"/>
          <w:szCs w:val="24"/>
        </w:rPr>
        <w:t>освещен</w:t>
      </w:r>
      <w:r w:rsidR="008F669C" w:rsidRPr="00C9294F">
        <w:rPr>
          <w:rFonts w:ascii="Times New Roman" w:hAnsi="Times New Roman" w:cs="Times New Roman"/>
          <w:sz w:val="24"/>
          <w:szCs w:val="24"/>
        </w:rPr>
        <w:t>ием и мультимедиасопровождением.</w:t>
      </w:r>
    </w:p>
    <w:p w:rsidR="00131DD2" w:rsidRPr="00C9294F" w:rsidRDefault="008F669C"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lastRenderedPageBreak/>
        <w:t xml:space="preserve">     </w:t>
      </w:r>
      <w:r w:rsidR="00131DD2" w:rsidRPr="00C9294F">
        <w:rPr>
          <w:rFonts w:ascii="Times New Roman" w:hAnsi="Times New Roman" w:cs="Times New Roman"/>
          <w:sz w:val="24"/>
          <w:szCs w:val="24"/>
        </w:rPr>
        <w:t>Все указанные виды деятельности обеспечены расходными материалами.</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Создание в образовательном учреждении информационно-образовательной среды,</w:t>
      </w:r>
    </w:p>
    <w:p w:rsidR="00131DD2" w:rsidRPr="00C9294F" w:rsidRDefault="00131DD2" w:rsidP="00131DD2">
      <w:pPr>
        <w:autoSpaceDE w:val="0"/>
        <w:autoSpaceDN w:val="0"/>
        <w:adjustRightInd w:val="0"/>
        <w:spacing w:after="0" w:line="240" w:lineRule="auto"/>
        <w:rPr>
          <w:rFonts w:ascii="Times New Roman" w:hAnsi="Times New Roman" w:cs="Times New Roman"/>
          <w:sz w:val="24"/>
          <w:szCs w:val="24"/>
        </w:rPr>
      </w:pPr>
      <w:r w:rsidRPr="00C9294F">
        <w:rPr>
          <w:rFonts w:ascii="Times New Roman" w:hAnsi="Times New Roman" w:cs="Times New Roman"/>
          <w:sz w:val="24"/>
          <w:szCs w:val="24"/>
        </w:rPr>
        <w:t>соответствующей требованиям Стандарта</w:t>
      </w:r>
    </w:p>
    <w:p w:rsidR="008F669C" w:rsidRPr="00C9294F" w:rsidRDefault="008F669C" w:rsidP="00131DD2">
      <w:pPr>
        <w:autoSpaceDE w:val="0"/>
        <w:autoSpaceDN w:val="0"/>
        <w:adjustRightInd w:val="0"/>
        <w:spacing w:after="0" w:line="240" w:lineRule="auto"/>
        <w:rPr>
          <w:rFonts w:ascii="Times New Roman" w:hAnsi="Times New Roman" w:cs="Times New Roman"/>
          <w:b/>
          <w:bCs/>
          <w:sz w:val="24"/>
          <w:szCs w:val="24"/>
        </w:rPr>
      </w:pP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b/>
          <w:sz w:val="28"/>
          <w:szCs w:val="28"/>
          <w:lang w:eastAsia="ru-RU"/>
        </w:rPr>
        <w:t>Главная цель на 2015-2016 годы:</w:t>
      </w:r>
      <w:r w:rsidRPr="00C9294F">
        <w:rPr>
          <w:rFonts w:ascii="Times New Roman" w:eastAsia="Times New Roman" w:hAnsi="Times New Roman" w:cs="Times New Roman"/>
          <w:sz w:val="24"/>
          <w:szCs w:val="24"/>
          <w:lang w:eastAsia="ru-RU"/>
        </w:rPr>
        <w:t xml:space="preserve"> создать и развивать единую информационную среду (далее – ЕИС), обеспечивающую эффективное и своевременное взаимодействие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субъектов образовательного процесса, направленное на повышение качества образования. </w:t>
      </w:r>
    </w:p>
    <w:p w:rsidR="00432339" w:rsidRPr="00C9294F" w:rsidRDefault="00432339" w:rsidP="00432339">
      <w:pPr>
        <w:spacing w:after="0" w:line="240" w:lineRule="auto"/>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 xml:space="preserve">Задачи: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1) Обеспечить осуществление в электронной (цифровой) форме следующие виды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деятельности: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-планирование образовательного процесса;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-фиксацию хода образовательного процесса и результатов освоения основной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образовательной программы общего образования;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-взаимодействие между участникам и образовательного процесса, в том числе дистанционное посредством сети Интернет, возможность использования данных,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формируемых в ходе образовательного процесса для решения задач управления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образовательной деятельностью;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-контролируемый доступ участников образовательного процесса к информационным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образовательным ресурсам в сети Интернет;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-взаимодействие образовательного учреждения с органами, осуществляющими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управление в сфере образования и с другими образовательными учреждениями,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организациями.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2) Сокращение бумажного оборота документов и отчетов.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3) Повышение эффективности и скорости принятия управленческих решений за счет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использования новых возможностей, предоставляемых ЕИС.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4) Предоставление возможности быстрого доступа к данным по важнейшим показателям школы за любой период времени.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5) Представление данных показателей в удобном для восприятия и анализа виде.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p>
    <w:p w:rsidR="00432339" w:rsidRPr="00C9294F" w:rsidRDefault="00432339" w:rsidP="00432339">
      <w:pPr>
        <w:spacing w:after="0" w:line="240" w:lineRule="auto"/>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 xml:space="preserve">Основные направления работы: </w:t>
      </w:r>
    </w:p>
    <w:p w:rsidR="00432339" w:rsidRPr="00C9294F" w:rsidRDefault="00432339" w:rsidP="00432339">
      <w:pPr>
        <w:spacing w:after="0" w:line="240" w:lineRule="auto"/>
        <w:rPr>
          <w:rFonts w:ascii="Times New Roman" w:eastAsia="Times New Roman" w:hAnsi="Times New Roman" w:cs="Times New Roman"/>
          <w:b/>
          <w:sz w:val="28"/>
          <w:szCs w:val="28"/>
          <w:lang w:eastAsia="ru-RU"/>
        </w:rPr>
      </w:pPr>
      <w:r w:rsidRPr="00C9294F">
        <w:rPr>
          <w:rFonts w:ascii="Times New Roman" w:eastAsia="Times New Roman" w:hAnsi="Times New Roman" w:cs="Times New Roman"/>
          <w:b/>
          <w:sz w:val="28"/>
          <w:szCs w:val="28"/>
          <w:lang w:eastAsia="ru-RU"/>
        </w:rPr>
        <w:t xml:space="preserve">1. </w:t>
      </w:r>
      <w:r w:rsidRPr="00C9294F">
        <w:rPr>
          <w:rFonts w:ascii="Times New Roman" w:eastAsia="Times New Roman" w:hAnsi="Times New Roman" w:cs="Times New Roman"/>
          <w:sz w:val="24"/>
          <w:szCs w:val="24"/>
          <w:lang w:eastAsia="ru-RU"/>
        </w:rPr>
        <w:t>Развитие материально</w:t>
      </w:r>
      <w:r w:rsidRPr="00C9294F">
        <w:rPr>
          <w:rFonts w:ascii="Times New Roman" w:eastAsia="Times New Roman" w:hAnsi="Times New Roman" w:cs="Times New Roman"/>
          <w:b/>
          <w:sz w:val="28"/>
          <w:szCs w:val="28"/>
          <w:lang w:eastAsia="ru-RU"/>
        </w:rPr>
        <w:t>-</w:t>
      </w:r>
      <w:r w:rsidRPr="00C9294F">
        <w:rPr>
          <w:rFonts w:ascii="Times New Roman" w:eastAsia="Times New Roman" w:hAnsi="Times New Roman" w:cs="Times New Roman"/>
          <w:sz w:val="24"/>
          <w:szCs w:val="24"/>
          <w:lang w:eastAsia="ru-RU"/>
        </w:rPr>
        <w:t xml:space="preserve">технической базы школы, как условия </w:t>
      </w:r>
      <w:r w:rsidRPr="00C9294F">
        <w:rPr>
          <w:rFonts w:ascii="Times New Roman" w:eastAsia="Times New Roman" w:hAnsi="Times New Roman" w:cs="Times New Roman"/>
          <w:b/>
          <w:sz w:val="28"/>
          <w:szCs w:val="28"/>
          <w:lang w:eastAsia="ru-RU"/>
        </w:rPr>
        <w:t xml:space="preserve"> </w:t>
      </w:r>
      <w:r w:rsidRPr="00C9294F">
        <w:rPr>
          <w:rFonts w:ascii="Times New Roman" w:eastAsia="Times New Roman" w:hAnsi="Times New Roman" w:cs="Times New Roman"/>
          <w:sz w:val="24"/>
          <w:szCs w:val="24"/>
          <w:lang w:eastAsia="ru-RU"/>
        </w:rPr>
        <w:t>эффективной реализации образовательной программы</w:t>
      </w:r>
      <w:r w:rsidRPr="00C9294F">
        <w:rPr>
          <w:rFonts w:ascii="Times New Roman" w:eastAsia="Times New Roman" w:hAnsi="Times New Roman" w:cs="Times New Roman"/>
          <w:b/>
          <w:sz w:val="28"/>
          <w:szCs w:val="28"/>
          <w:lang w:eastAsia="ru-RU"/>
        </w:rPr>
        <w:t xml:space="preserve"> </w:t>
      </w:r>
      <w:r w:rsidRPr="00C9294F">
        <w:rPr>
          <w:rFonts w:ascii="Times New Roman" w:eastAsia="Times New Roman" w:hAnsi="Times New Roman" w:cs="Times New Roman"/>
          <w:sz w:val="24"/>
          <w:szCs w:val="24"/>
          <w:lang w:eastAsia="ru-RU"/>
        </w:rPr>
        <w:t xml:space="preserve">общего образования: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приобретение компьютерного оборудования и программного обеспечения;</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создание единой локальной сети;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обеспечение выхода в Интернет с каждого рабочего места;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обеспечение функционирования компьютерного оборудования;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2. Нормативно-правовое обеспечение ЕИС: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разработка положения о ЕИС школы;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разработка регламентов деятельности участников образовательного процесса в ЕИС;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информирование участников образовательного процесса с нормативными документами о ЕИС;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мониторинг исполнения нормативных документов о ЕИС;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3. Внедрение программного комплекса электронный журнал, электронный учебник: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подготовка методических рекомендаций по использованию программного комплекса;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проведение обучающего семинара по использованию программного комплекса с педагогами;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информирование родителей обучающихся по работе с программным комплексом, внесение дополнений в договоры образовательного учреждения с родителями;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lastRenderedPageBreak/>
        <w:sym w:font="Symbol" w:char="F0D8"/>
      </w:r>
      <w:r w:rsidRPr="00C9294F">
        <w:rPr>
          <w:rFonts w:ascii="Times New Roman" w:eastAsia="Times New Roman" w:hAnsi="Times New Roman" w:cs="Times New Roman"/>
          <w:sz w:val="24"/>
          <w:szCs w:val="24"/>
          <w:lang w:eastAsia="ru-RU"/>
        </w:rPr>
        <w:t xml:space="preserve">мониторинг функционирования и эффективности программного комплекса;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4. Повышение ИКТ</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-компетентности педагогов: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разработка и реализация модели непрерывного формирования информационной культуры педагогов;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разработка и реализация мониторинга информационно коммуникативной компетенции педагогов школы;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разработка и реализация мониторинга применения ИКТ учителями предметниками;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6. Реализация программы формирования ИКТ-компетентности обучающихся: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апробация рабочих программ по предметам и программ внеурочной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деятельности по формированию ИКТ -компетентности обучающихся;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мониторинг эффективности реализации программ ИКТ</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-компетентности обучающихся;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7. Методическое обеспечение процесса информатизации: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организация обмена опытом педагогов по использованию ИКТ в образовательном процессе;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пополнение банка методических материалов;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обобщение и распространение опыта педагогов по использованию ИКТ;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t xml:space="preserve">8. Информационное сопровождение образовательного процесса: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развитие школьного сайта;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приобретение программного обеспечения для организации электронного документооборота в школы;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приобретение программ для электронной поддержки предметов; </w:t>
      </w:r>
    </w:p>
    <w:p w:rsidR="00432339" w:rsidRPr="00C9294F" w:rsidRDefault="00432339" w:rsidP="00432339">
      <w:pPr>
        <w:spacing w:after="0" w:line="240" w:lineRule="auto"/>
        <w:rPr>
          <w:rFonts w:ascii="Times New Roman" w:eastAsia="Times New Roman" w:hAnsi="Times New Roman" w:cs="Times New Roman"/>
          <w:sz w:val="24"/>
          <w:szCs w:val="24"/>
          <w:lang w:eastAsia="ru-RU"/>
        </w:rPr>
      </w:pPr>
      <w:r w:rsidRPr="00C9294F">
        <w:rPr>
          <w:rFonts w:ascii="Times New Roman" w:eastAsia="Times New Roman" w:hAnsi="Times New Roman" w:cs="Times New Roman"/>
          <w:sz w:val="24"/>
          <w:szCs w:val="24"/>
          <w:lang w:eastAsia="ru-RU"/>
        </w:rPr>
        <w:sym w:font="Symbol" w:char="F0D8"/>
      </w:r>
      <w:r w:rsidRPr="00C9294F">
        <w:rPr>
          <w:rFonts w:ascii="Times New Roman" w:eastAsia="Times New Roman" w:hAnsi="Times New Roman" w:cs="Times New Roman"/>
          <w:sz w:val="24"/>
          <w:szCs w:val="24"/>
          <w:lang w:eastAsia="ru-RU"/>
        </w:rPr>
        <w:t xml:space="preserve">организация взаимодействия с родителями. </w:t>
      </w:r>
    </w:p>
    <w:p w:rsidR="00432339" w:rsidRDefault="00432339" w:rsidP="00E86E5F">
      <w:pPr>
        <w:spacing w:after="0" w:line="240" w:lineRule="auto"/>
        <w:rPr>
          <w:rFonts w:ascii="Times New Roman" w:eastAsia="Times New Roman" w:hAnsi="Times New Roman" w:cs="Times New Roman"/>
          <w:sz w:val="24"/>
          <w:szCs w:val="24"/>
          <w:lang w:eastAsia="ru-RU"/>
        </w:rPr>
      </w:pPr>
    </w:p>
    <w:p w:rsidR="00F653A5" w:rsidRDefault="00F653A5" w:rsidP="00E86E5F">
      <w:pPr>
        <w:spacing w:after="0" w:line="240" w:lineRule="auto"/>
        <w:rPr>
          <w:rFonts w:ascii="Times New Roman" w:eastAsia="Times New Roman" w:hAnsi="Times New Roman" w:cs="Times New Roman"/>
          <w:sz w:val="24"/>
          <w:szCs w:val="24"/>
          <w:lang w:eastAsia="ru-RU"/>
        </w:rPr>
      </w:pPr>
    </w:p>
    <w:p w:rsidR="00F653A5" w:rsidRDefault="00F653A5" w:rsidP="00E86E5F">
      <w:pPr>
        <w:spacing w:after="0" w:line="240" w:lineRule="auto"/>
        <w:rPr>
          <w:rFonts w:ascii="Times New Roman" w:eastAsia="Times New Roman" w:hAnsi="Times New Roman" w:cs="Times New Roman"/>
          <w:sz w:val="24"/>
          <w:szCs w:val="24"/>
          <w:lang w:eastAsia="ru-RU"/>
        </w:rPr>
      </w:pPr>
    </w:p>
    <w:p w:rsidR="00F653A5" w:rsidRDefault="00DD5741" w:rsidP="00DD574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Рассмотрено на заседании Педагогического совета</w:t>
      </w:r>
    </w:p>
    <w:p w:rsidR="00DD5741" w:rsidRPr="000C4FC4" w:rsidRDefault="00DD5741" w:rsidP="00DD5741">
      <w:pPr>
        <w:autoSpaceDE w:val="0"/>
        <w:autoSpaceDN w:val="0"/>
        <w:adjustRightInd w:val="0"/>
        <w:spacing w:after="0" w:line="240" w:lineRule="auto"/>
        <w:rPr>
          <w:rFonts w:ascii="Times New Roman" w:hAnsi="Times New Roman" w:cs="Times New Roman"/>
          <w:color w:val="000000"/>
          <w:sz w:val="24"/>
          <w:szCs w:val="24"/>
        </w:rPr>
      </w:pPr>
      <w:r w:rsidRPr="000C4FC4">
        <w:rPr>
          <w:rFonts w:ascii="Times New Roman" w:hAnsi="Times New Roman" w:cs="Times New Roman"/>
          <w:color w:val="000000"/>
          <w:sz w:val="24"/>
          <w:szCs w:val="24"/>
        </w:rPr>
        <w:t>Пр</w:t>
      </w:r>
      <w:r>
        <w:rPr>
          <w:rFonts w:ascii="Times New Roman" w:hAnsi="Times New Roman" w:cs="Times New Roman"/>
          <w:color w:val="000000"/>
          <w:sz w:val="24"/>
          <w:szCs w:val="24"/>
        </w:rPr>
        <w:t>отокол № 01 от « 28 » августа 2015</w:t>
      </w:r>
      <w:r w:rsidRPr="000C4FC4">
        <w:rPr>
          <w:rFonts w:ascii="Times New Roman" w:hAnsi="Times New Roman" w:cs="Times New Roman"/>
          <w:color w:val="000000"/>
          <w:sz w:val="24"/>
          <w:szCs w:val="24"/>
        </w:rPr>
        <w:t xml:space="preserve"> г.</w:t>
      </w:r>
    </w:p>
    <w:p w:rsidR="00DD5741" w:rsidRPr="000C4FC4" w:rsidRDefault="00DD5741" w:rsidP="00DD5741">
      <w:pPr>
        <w:autoSpaceDE w:val="0"/>
        <w:autoSpaceDN w:val="0"/>
        <w:adjustRightInd w:val="0"/>
        <w:spacing w:after="0" w:line="240" w:lineRule="auto"/>
        <w:rPr>
          <w:rFonts w:ascii="Times New Roman" w:hAnsi="Times New Roman" w:cs="Times New Roman"/>
          <w:b/>
          <w:color w:val="000000"/>
          <w:sz w:val="24"/>
          <w:szCs w:val="24"/>
        </w:rPr>
      </w:pPr>
    </w:p>
    <w:p w:rsidR="00F653A5" w:rsidRPr="000C4FC4" w:rsidRDefault="00F653A5" w:rsidP="00DD57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____________/_______________/</w:t>
      </w:r>
    </w:p>
    <w:p w:rsidR="00F653A5" w:rsidRPr="00C9294F" w:rsidRDefault="00F653A5" w:rsidP="00DD5741">
      <w:pPr>
        <w:spacing w:after="0" w:line="240" w:lineRule="auto"/>
        <w:rPr>
          <w:rFonts w:ascii="Times New Roman" w:eastAsia="Times New Roman" w:hAnsi="Times New Roman" w:cs="Times New Roman"/>
          <w:sz w:val="24"/>
          <w:szCs w:val="24"/>
          <w:lang w:eastAsia="ru-RU"/>
        </w:rPr>
      </w:pPr>
    </w:p>
    <w:sectPr w:rsidR="00F653A5" w:rsidRPr="00C9294F" w:rsidSect="00233E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61" w:rsidRDefault="00967E61" w:rsidP="00670D1E">
      <w:pPr>
        <w:spacing w:after="0" w:line="240" w:lineRule="auto"/>
      </w:pPr>
      <w:r>
        <w:separator/>
      </w:r>
    </w:p>
  </w:endnote>
  <w:endnote w:type="continuationSeparator" w:id="0">
    <w:p w:rsidR="00967E61" w:rsidRDefault="00967E61" w:rsidP="0067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61" w:rsidRDefault="00967E61" w:rsidP="00670D1E">
      <w:pPr>
        <w:spacing w:after="0" w:line="240" w:lineRule="auto"/>
      </w:pPr>
      <w:r>
        <w:separator/>
      </w:r>
    </w:p>
  </w:footnote>
  <w:footnote w:type="continuationSeparator" w:id="0">
    <w:p w:rsidR="00967E61" w:rsidRDefault="00967E61" w:rsidP="00670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45239"/>
    <w:multiLevelType w:val="hybridMultilevel"/>
    <w:tmpl w:val="503A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9634DC"/>
    <w:multiLevelType w:val="hybridMultilevel"/>
    <w:tmpl w:val="359CE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81A7C44"/>
    <w:multiLevelType w:val="hybridMultilevel"/>
    <w:tmpl w:val="1366A78E"/>
    <w:lvl w:ilvl="0" w:tplc="0419000B">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69D0AA68">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7D6F7E"/>
    <w:multiLevelType w:val="multilevel"/>
    <w:tmpl w:val="14F8E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B21054A"/>
    <w:multiLevelType w:val="hybridMultilevel"/>
    <w:tmpl w:val="214E1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1" w15:restartNumberingAfterBreak="0">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2" w15:restartNumberingAfterBreak="0">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21D119B3"/>
    <w:multiLevelType w:val="hybridMultilevel"/>
    <w:tmpl w:val="C50AAD68"/>
    <w:lvl w:ilvl="0" w:tplc="0B12209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3FE6EC8"/>
    <w:multiLevelType w:val="multilevel"/>
    <w:tmpl w:val="0BD8C862"/>
    <w:lvl w:ilvl="0">
      <w:start w:val="1"/>
      <w:numFmt w:val="bullet"/>
      <w:lvlText w:val=""/>
      <w:lvlJc w:val="left"/>
      <w:pPr>
        <w:tabs>
          <w:tab w:val="num" w:pos="1040"/>
        </w:tabs>
        <w:ind w:left="567" w:firstLine="113"/>
      </w:pPr>
      <w:rPr>
        <w:rFonts w:ascii="Symbol" w:hAnsi="Symbol" w:hint="default"/>
        <w:color w:val="auto"/>
      </w:rPr>
    </w:lvl>
    <w:lvl w:ilvl="1">
      <w:start w:val="1"/>
      <w:numFmt w:val="decimal"/>
      <w:lvlText w:val="%2"/>
      <w:lvlJc w:val="left"/>
      <w:pPr>
        <w:ind w:left="2007" w:hanging="360"/>
      </w:pPr>
    </w:lvl>
    <w:lvl w:ilvl="2">
      <w:start w:val="1"/>
      <w:numFmt w:val="decimal"/>
      <w:lvlText w:val="%3."/>
      <w:lvlJc w:val="left"/>
      <w:pPr>
        <w:ind w:left="2727"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4700EA7"/>
    <w:multiLevelType w:val="hybridMultilevel"/>
    <w:tmpl w:val="C4AC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F56DE6"/>
    <w:multiLevelType w:val="hybridMultilevel"/>
    <w:tmpl w:val="DA20A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2CDC315D"/>
    <w:multiLevelType w:val="hybridMultilevel"/>
    <w:tmpl w:val="D2D6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3A713F46"/>
    <w:multiLevelType w:val="hybridMultilevel"/>
    <w:tmpl w:val="2550B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3715CA"/>
    <w:multiLevelType w:val="hybridMultilevel"/>
    <w:tmpl w:val="15468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02537D"/>
    <w:multiLevelType w:val="hybridMultilevel"/>
    <w:tmpl w:val="136A4F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4DB4C24"/>
    <w:multiLevelType w:val="hybridMultilevel"/>
    <w:tmpl w:val="AC967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3B4D9F"/>
    <w:multiLevelType w:val="hybridMultilevel"/>
    <w:tmpl w:val="344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8139A5"/>
    <w:multiLevelType w:val="hybridMultilevel"/>
    <w:tmpl w:val="7D28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5267B3"/>
    <w:multiLevelType w:val="hybridMultilevel"/>
    <w:tmpl w:val="0AF2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5F5395"/>
    <w:multiLevelType w:val="hybridMultilevel"/>
    <w:tmpl w:val="0C686C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4D2D01"/>
    <w:multiLevelType w:val="hybridMultilevel"/>
    <w:tmpl w:val="8A264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0D02D8"/>
    <w:multiLevelType w:val="hybridMultilevel"/>
    <w:tmpl w:val="C854EF5E"/>
    <w:lvl w:ilvl="0" w:tplc="DBB673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FB5DC9"/>
    <w:multiLevelType w:val="hybridMultilevel"/>
    <w:tmpl w:val="3126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302D11"/>
    <w:multiLevelType w:val="hybridMultilevel"/>
    <w:tmpl w:val="631C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6D4BDE"/>
    <w:multiLevelType w:val="hybridMultilevel"/>
    <w:tmpl w:val="8410016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5" w15:restartNumberingAfterBreak="0">
    <w:nsid w:val="79FE6607"/>
    <w:multiLevelType w:val="multilevel"/>
    <w:tmpl w:val="5540052E"/>
    <w:lvl w:ilvl="0">
      <w:start w:val="1"/>
      <w:numFmt w:val="decimal"/>
      <w:lvlText w:val="%1."/>
      <w:lvlJc w:val="left"/>
      <w:pPr>
        <w:ind w:left="2789" w:hanging="94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AD35562"/>
    <w:multiLevelType w:val="hybridMultilevel"/>
    <w:tmpl w:val="AB4E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26"/>
  </w:num>
  <w:num w:numId="4">
    <w:abstractNumId w:val="30"/>
  </w:num>
  <w:num w:numId="5">
    <w:abstractNumId w:val="33"/>
  </w:num>
  <w:num w:numId="6">
    <w:abstractNumId w:val="35"/>
  </w:num>
  <w:num w:numId="7">
    <w:abstractNumId w:val="17"/>
  </w:num>
  <w:num w:numId="8">
    <w:abstractNumId w:val="40"/>
  </w:num>
  <w:num w:numId="9">
    <w:abstractNumId w:val="0"/>
  </w:num>
  <w:num w:numId="10">
    <w:abstractNumId w:val="22"/>
  </w:num>
  <w:num w:numId="11">
    <w:abstractNumId w:val="29"/>
  </w:num>
  <w:num w:numId="12">
    <w:abstractNumId w:val="1"/>
  </w:num>
  <w:num w:numId="13">
    <w:abstractNumId w:val="2"/>
  </w:num>
  <w:num w:numId="14">
    <w:abstractNumId w:val="3"/>
  </w:num>
  <w:num w:numId="15">
    <w:abstractNumId w:val="4"/>
  </w:num>
  <w:num w:numId="16">
    <w:abstractNumId w:val="27"/>
  </w:num>
  <w:num w:numId="17">
    <w:abstractNumId w:val="5"/>
  </w:num>
  <w:num w:numId="18">
    <w:abstractNumId w:val="6"/>
  </w:num>
  <w:num w:numId="19">
    <w:abstractNumId w:val="44"/>
  </w:num>
  <w:num w:numId="20">
    <w:abstractNumId w:val="20"/>
  </w:num>
  <w:num w:numId="21">
    <w:abstractNumId w:val="37"/>
  </w:num>
  <w:num w:numId="22">
    <w:abstractNumId w:val="7"/>
  </w:num>
  <w:num w:numId="23">
    <w:abstractNumId w:val="8"/>
  </w:num>
  <w:num w:numId="24">
    <w:abstractNumId w:val="9"/>
  </w:num>
  <w:num w:numId="25">
    <w:abstractNumId w:val="21"/>
  </w:num>
  <w:num w:numId="26">
    <w:abstractNumId w:val="10"/>
  </w:num>
  <w:num w:numId="27">
    <w:abstractNumId w:val="11"/>
  </w:num>
  <w:num w:numId="28">
    <w:abstractNumId w:val="12"/>
  </w:num>
  <w:num w:numId="29">
    <w:abstractNumId w:val="13"/>
  </w:num>
  <w:num w:numId="30">
    <w:abstractNumId w:val="14"/>
  </w:num>
  <w:num w:numId="31">
    <w:abstractNumId w:val="38"/>
  </w:num>
  <w:num w:numId="32">
    <w:abstractNumId w:val="39"/>
  </w:num>
  <w:num w:numId="33">
    <w:abstractNumId w:val="19"/>
  </w:num>
  <w:num w:numId="34">
    <w:abstractNumId w:val="46"/>
  </w:num>
  <w:num w:numId="35">
    <w:abstractNumId w:val="34"/>
  </w:num>
  <w:num w:numId="36">
    <w:abstractNumId w:val="15"/>
  </w:num>
  <w:num w:numId="37">
    <w:abstractNumId w:val="36"/>
  </w:num>
  <w:num w:numId="38">
    <w:abstractNumId w:val="28"/>
  </w:num>
  <w:num w:numId="39">
    <w:abstractNumId w:val="25"/>
  </w:num>
  <w:num w:numId="40">
    <w:abstractNumId w:val="41"/>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B8C"/>
    <w:rsid w:val="000017E5"/>
    <w:rsid w:val="00006FD8"/>
    <w:rsid w:val="0001569A"/>
    <w:rsid w:val="00021800"/>
    <w:rsid w:val="000356B6"/>
    <w:rsid w:val="000728B8"/>
    <w:rsid w:val="000B4FA9"/>
    <w:rsid w:val="000C4FC4"/>
    <w:rsid w:val="000E0D0E"/>
    <w:rsid w:val="000E4007"/>
    <w:rsid w:val="0011241C"/>
    <w:rsid w:val="00131DD2"/>
    <w:rsid w:val="0015793A"/>
    <w:rsid w:val="0016567C"/>
    <w:rsid w:val="00184E04"/>
    <w:rsid w:val="001A4F05"/>
    <w:rsid w:val="001E1E48"/>
    <w:rsid w:val="001F5450"/>
    <w:rsid w:val="00233E68"/>
    <w:rsid w:val="00260D46"/>
    <w:rsid w:val="00285460"/>
    <w:rsid w:val="00292906"/>
    <w:rsid w:val="002A74DB"/>
    <w:rsid w:val="002C5D89"/>
    <w:rsid w:val="002C738E"/>
    <w:rsid w:val="002F6E7A"/>
    <w:rsid w:val="00307D6B"/>
    <w:rsid w:val="00323704"/>
    <w:rsid w:val="00333A74"/>
    <w:rsid w:val="003345BC"/>
    <w:rsid w:val="00375A42"/>
    <w:rsid w:val="00386389"/>
    <w:rsid w:val="00393146"/>
    <w:rsid w:val="00394293"/>
    <w:rsid w:val="003B5C49"/>
    <w:rsid w:val="003C3197"/>
    <w:rsid w:val="003E2AC0"/>
    <w:rsid w:val="003F05DB"/>
    <w:rsid w:val="00410429"/>
    <w:rsid w:val="00430CA8"/>
    <w:rsid w:val="00432339"/>
    <w:rsid w:val="00452C6C"/>
    <w:rsid w:val="00461633"/>
    <w:rsid w:val="00463B1D"/>
    <w:rsid w:val="00483B7D"/>
    <w:rsid w:val="004E0BB6"/>
    <w:rsid w:val="004E7186"/>
    <w:rsid w:val="0052185A"/>
    <w:rsid w:val="0056591D"/>
    <w:rsid w:val="005916DA"/>
    <w:rsid w:val="005C13C5"/>
    <w:rsid w:val="005E3451"/>
    <w:rsid w:val="0060780E"/>
    <w:rsid w:val="006309C4"/>
    <w:rsid w:val="0066053F"/>
    <w:rsid w:val="00665FAC"/>
    <w:rsid w:val="00670D1E"/>
    <w:rsid w:val="006733CA"/>
    <w:rsid w:val="00675910"/>
    <w:rsid w:val="006A09FF"/>
    <w:rsid w:val="006C7B8C"/>
    <w:rsid w:val="006D00E9"/>
    <w:rsid w:val="006E2859"/>
    <w:rsid w:val="006E7C8E"/>
    <w:rsid w:val="006F3DE7"/>
    <w:rsid w:val="00740F79"/>
    <w:rsid w:val="00746E10"/>
    <w:rsid w:val="007C79AD"/>
    <w:rsid w:val="007E30A9"/>
    <w:rsid w:val="00825B9F"/>
    <w:rsid w:val="00842EF0"/>
    <w:rsid w:val="00844C05"/>
    <w:rsid w:val="008A08FB"/>
    <w:rsid w:val="008F669C"/>
    <w:rsid w:val="0093566E"/>
    <w:rsid w:val="0093777E"/>
    <w:rsid w:val="00943543"/>
    <w:rsid w:val="00967E61"/>
    <w:rsid w:val="00971F13"/>
    <w:rsid w:val="00997CDB"/>
    <w:rsid w:val="009B06EA"/>
    <w:rsid w:val="009B1ADD"/>
    <w:rsid w:val="009D45A9"/>
    <w:rsid w:val="00A10579"/>
    <w:rsid w:val="00A14E47"/>
    <w:rsid w:val="00A17D11"/>
    <w:rsid w:val="00A17D7F"/>
    <w:rsid w:val="00A42841"/>
    <w:rsid w:val="00A67FA3"/>
    <w:rsid w:val="00A863BA"/>
    <w:rsid w:val="00A95165"/>
    <w:rsid w:val="00AB28AC"/>
    <w:rsid w:val="00AC4388"/>
    <w:rsid w:val="00AE1A4B"/>
    <w:rsid w:val="00AE30F4"/>
    <w:rsid w:val="00B02775"/>
    <w:rsid w:val="00B12B00"/>
    <w:rsid w:val="00B22511"/>
    <w:rsid w:val="00B45BB4"/>
    <w:rsid w:val="00B533E0"/>
    <w:rsid w:val="00B702CB"/>
    <w:rsid w:val="00B91108"/>
    <w:rsid w:val="00BB4760"/>
    <w:rsid w:val="00BC193A"/>
    <w:rsid w:val="00BF618F"/>
    <w:rsid w:val="00C02E69"/>
    <w:rsid w:val="00C207C5"/>
    <w:rsid w:val="00C23ABE"/>
    <w:rsid w:val="00C2622A"/>
    <w:rsid w:val="00C413F9"/>
    <w:rsid w:val="00C5700D"/>
    <w:rsid w:val="00C6723E"/>
    <w:rsid w:val="00C9294F"/>
    <w:rsid w:val="00C97A63"/>
    <w:rsid w:val="00CA2319"/>
    <w:rsid w:val="00CA3574"/>
    <w:rsid w:val="00CD11C5"/>
    <w:rsid w:val="00CE3F2D"/>
    <w:rsid w:val="00CE77FB"/>
    <w:rsid w:val="00CE7EC0"/>
    <w:rsid w:val="00D35744"/>
    <w:rsid w:val="00D45BC5"/>
    <w:rsid w:val="00D5485B"/>
    <w:rsid w:val="00D8187A"/>
    <w:rsid w:val="00DB0431"/>
    <w:rsid w:val="00DD5741"/>
    <w:rsid w:val="00DF407A"/>
    <w:rsid w:val="00E021E1"/>
    <w:rsid w:val="00E26810"/>
    <w:rsid w:val="00E86E5F"/>
    <w:rsid w:val="00E870E8"/>
    <w:rsid w:val="00E91532"/>
    <w:rsid w:val="00E93AC5"/>
    <w:rsid w:val="00EB5330"/>
    <w:rsid w:val="00ED3B33"/>
    <w:rsid w:val="00F11141"/>
    <w:rsid w:val="00F117DF"/>
    <w:rsid w:val="00F20992"/>
    <w:rsid w:val="00F5636C"/>
    <w:rsid w:val="00F653A5"/>
    <w:rsid w:val="00F67278"/>
    <w:rsid w:val="00F83B77"/>
    <w:rsid w:val="00F97B75"/>
    <w:rsid w:val="00FC3315"/>
    <w:rsid w:val="00FD0316"/>
    <w:rsid w:val="00FE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460528-2682-4E3F-B316-066558C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89"/>
  </w:style>
  <w:style w:type="paragraph" w:styleId="1">
    <w:name w:val="heading 1"/>
    <w:basedOn w:val="a"/>
    <w:next w:val="a"/>
    <w:link w:val="10"/>
    <w:qFormat/>
    <w:rsid w:val="00670D1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70D1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70D1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2929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5D89"/>
    <w:rPr>
      <w:b/>
      <w:bCs/>
    </w:rPr>
  </w:style>
  <w:style w:type="table" w:styleId="a4">
    <w:name w:val="Table Grid"/>
    <w:basedOn w:val="a1"/>
    <w:uiPriority w:val="59"/>
    <w:rsid w:val="000C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02775"/>
    <w:pPr>
      <w:ind w:left="720"/>
      <w:contextualSpacing/>
    </w:pPr>
  </w:style>
  <w:style w:type="character" w:customStyle="1" w:styleId="10">
    <w:name w:val="Заголовок 1 Знак"/>
    <w:basedOn w:val="a0"/>
    <w:link w:val="1"/>
    <w:rsid w:val="00670D1E"/>
    <w:rPr>
      <w:rFonts w:ascii="Arial" w:eastAsia="Times New Roman" w:hAnsi="Arial" w:cs="Arial"/>
      <w:b/>
      <w:bCs/>
      <w:kern w:val="32"/>
      <w:sz w:val="32"/>
      <w:szCs w:val="32"/>
      <w:lang w:eastAsia="ru-RU"/>
    </w:rPr>
  </w:style>
  <w:style w:type="character" w:customStyle="1" w:styleId="20">
    <w:name w:val="Заголовок 2 Знак"/>
    <w:basedOn w:val="a0"/>
    <w:link w:val="2"/>
    <w:rsid w:val="00670D1E"/>
    <w:rPr>
      <w:rFonts w:ascii="Arial" w:eastAsia="Times New Roman" w:hAnsi="Arial" w:cs="Arial"/>
      <w:b/>
      <w:bCs/>
      <w:i/>
      <w:iCs/>
      <w:sz w:val="28"/>
      <w:szCs w:val="28"/>
      <w:lang w:eastAsia="ru-RU"/>
    </w:rPr>
  </w:style>
  <w:style w:type="character" w:customStyle="1" w:styleId="30">
    <w:name w:val="Заголовок 3 Знак"/>
    <w:basedOn w:val="a0"/>
    <w:link w:val="3"/>
    <w:rsid w:val="00670D1E"/>
    <w:rPr>
      <w:rFonts w:ascii="Arial" w:eastAsia="Times New Roman" w:hAnsi="Arial" w:cs="Arial"/>
      <w:b/>
      <w:bCs/>
      <w:sz w:val="26"/>
      <w:szCs w:val="26"/>
      <w:lang w:eastAsia="ru-RU"/>
    </w:rPr>
  </w:style>
  <w:style w:type="paragraph" w:customStyle="1" w:styleId="a6">
    <w:name w:val="осн текст"/>
    <w:basedOn w:val="a"/>
    <w:rsid w:val="00670D1E"/>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7">
    <w:name w:val="А ОСН ТЕКСТ"/>
    <w:basedOn w:val="a"/>
    <w:rsid w:val="00670D1E"/>
    <w:pPr>
      <w:spacing w:after="0" w:line="360" w:lineRule="auto"/>
      <w:ind w:firstLine="454"/>
      <w:jc w:val="both"/>
    </w:pPr>
    <w:rPr>
      <w:rFonts w:ascii="Times New Roman" w:eastAsia="Times New Roman" w:hAnsi="Times New Roman" w:cs="Times New Roman"/>
      <w:sz w:val="28"/>
      <w:szCs w:val="28"/>
      <w:lang w:eastAsia="ru-RU"/>
    </w:rPr>
  </w:style>
  <w:style w:type="character" w:styleId="a8">
    <w:name w:val="Hyperlink"/>
    <w:basedOn w:val="a0"/>
    <w:rsid w:val="00670D1E"/>
    <w:rPr>
      <w:color w:val="000080"/>
      <w:u w:val="single"/>
    </w:rPr>
  </w:style>
  <w:style w:type="character" w:customStyle="1" w:styleId="a9">
    <w:name w:val="Основной текст Знак"/>
    <w:basedOn w:val="a0"/>
    <w:link w:val="aa"/>
    <w:rsid w:val="00670D1E"/>
    <w:rPr>
      <w:shd w:val="clear" w:color="auto" w:fill="FFFFFF"/>
    </w:rPr>
  </w:style>
  <w:style w:type="paragraph" w:styleId="aa">
    <w:name w:val="Body Text"/>
    <w:basedOn w:val="a"/>
    <w:link w:val="a9"/>
    <w:rsid w:val="00670D1E"/>
    <w:pPr>
      <w:shd w:val="clear" w:color="auto" w:fill="FFFFFF"/>
      <w:spacing w:after="120" w:line="211" w:lineRule="exact"/>
      <w:jc w:val="right"/>
    </w:pPr>
  </w:style>
  <w:style w:type="character" w:customStyle="1" w:styleId="11">
    <w:name w:val="Основной текст Знак1"/>
    <w:basedOn w:val="a0"/>
    <w:uiPriority w:val="99"/>
    <w:semiHidden/>
    <w:rsid w:val="00670D1E"/>
  </w:style>
  <w:style w:type="character" w:customStyle="1" w:styleId="ab">
    <w:name w:val="Основной текст + Полужирный"/>
    <w:basedOn w:val="a9"/>
    <w:rsid w:val="00670D1E"/>
    <w:rPr>
      <w:b/>
      <w:bCs/>
      <w:shd w:val="clear" w:color="auto" w:fill="FFFFFF"/>
    </w:rPr>
  </w:style>
  <w:style w:type="character" w:customStyle="1" w:styleId="100">
    <w:name w:val="Основной текст (10)_"/>
    <w:basedOn w:val="a0"/>
    <w:link w:val="101"/>
    <w:rsid w:val="00670D1E"/>
    <w:rPr>
      <w:b/>
      <w:bCs/>
      <w:sz w:val="17"/>
      <w:szCs w:val="17"/>
      <w:shd w:val="clear" w:color="auto" w:fill="FFFFFF"/>
    </w:rPr>
  </w:style>
  <w:style w:type="paragraph" w:customStyle="1" w:styleId="101">
    <w:name w:val="Основной текст (10)1"/>
    <w:basedOn w:val="a"/>
    <w:link w:val="100"/>
    <w:rsid w:val="00670D1E"/>
    <w:pPr>
      <w:shd w:val="clear" w:color="auto" w:fill="FFFFFF"/>
      <w:spacing w:after="120" w:line="192" w:lineRule="exact"/>
      <w:jc w:val="right"/>
    </w:pPr>
    <w:rPr>
      <w:b/>
      <w:bCs/>
      <w:sz w:val="17"/>
      <w:szCs w:val="17"/>
    </w:rPr>
  </w:style>
  <w:style w:type="character" w:customStyle="1" w:styleId="102">
    <w:name w:val="Основной текст (10)"/>
    <w:basedOn w:val="100"/>
    <w:rsid w:val="00670D1E"/>
    <w:rPr>
      <w:b/>
      <w:bCs/>
      <w:noProof/>
      <w:sz w:val="17"/>
      <w:szCs w:val="17"/>
      <w:shd w:val="clear" w:color="auto" w:fill="FFFFFF"/>
    </w:rPr>
  </w:style>
  <w:style w:type="character" w:customStyle="1" w:styleId="110">
    <w:name w:val="Основной текст (11)_"/>
    <w:basedOn w:val="a0"/>
    <w:link w:val="111"/>
    <w:rsid w:val="00670D1E"/>
    <w:rPr>
      <w:sz w:val="17"/>
      <w:szCs w:val="17"/>
      <w:shd w:val="clear" w:color="auto" w:fill="FFFFFF"/>
    </w:rPr>
  </w:style>
  <w:style w:type="paragraph" w:customStyle="1" w:styleId="111">
    <w:name w:val="Основной текст (11)1"/>
    <w:basedOn w:val="a"/>
    <w:link w:val="110"/>
    <w:rsid w:val="00670D1E"/>
    <w:pPr>
      <w:shd w:val="clear" w:color="auto" w:fill="FFFFFF"/>
      <w:spacing w:before="120" w:after="0" w:line="182" w:lineRule="exact"/>
    </w:pPr>
    <w:rPr>
      <w:sz w:val="17"/>
      <w:szCs w:val="17"/>
    </w:rPr>
  </w:style>
  <w:style w:type="character" w:customStyle="1" w:styleId="112">
    <w:name w:val="Основной текст (11) + Полужирный"/>
    <w:basedOn w:val="110"/>
    <w:rsid w:val="00670D1E"/>
    <w:rPr>
      <w:b/>
      <w:bCs/>
      <w:sz w:val="17"/>
      <w:szCs w:val="17"/>
      <w:shd w:val="clear" w:color="auto" w:fill="FFFFFF"/>
    </w:rPr>
  </w:style>
  <w:style w:type="character" w:customStyle="1" w:styleId="113">
    <w:name w:val="Основной текст (11)"/>
    <w:basedOn w:val="110"/>
    <w:rsid w:val="00670D1E"/>
    <w:rPr>
      <w:noProof/>
      <w:sz w:val="17"/>
      <w:szCs w:val="17"/>
      <w:shd w:val="clear" w:color="auto" w:fill="FFFFFF"/>
    </w:rPr>
  </w:style>
  <w:style w:type="character" w:customStyle="1" w:styleId="12">
    <w:name w:val="Заголовок №1_"/>
    <w:basedOn w:val="a0"/>
    <w:link w:val="114"/>
    <w:rsid w:val="00670D1E"/>
    <w:rPr>
      <w:rFonts w:ascii="Calibri" w:hAnsi="Calibri"/>
      <w:sz w:val="34"/>
      <w:szCs w:val="34"/>
      <w:shd w:val="clear" w:color="auto" w:fill="FFFFFF"/>
    </w:rPr>
  </w:style>
  <w:style w:type="paragraph" w:customStyle="1" w:styleId="114">
    <w:name w:val="Заголовок №11"/>
    <w:basedOn w:val="a"/>
    <w:link w:val="12"/>
    <w:rsid w:val="00670D1E"/>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670D1E"/>
    <w:rPr>
      <w:rFonts w:ascii="Calibri" w:hAnsi="Calibri"/>
      <w:sz w:val="34"/>
      <w:szCs w:val="34"/>
      <w:shd w:val="clear" w:color="auto" w:fill="FFFFFF"/>
    </w:rPr>
  </w:style>
  <w:style w:type="character" w:customStyle="1" w:styleId="51">
    <w:name w:val="Основной текст + Полужирный51"/>
    <w:basedOn w:val="a9"/>
    <w:rsid w:val="00670D1E"/>
    <w:rPr>
      <w:b/>
      <w:bCs/>
      <w:shd w:val="clear" w:color="auto" w:fill="FFFFFF"/>
    </w:rPr>
  </w:style>
  <w:style w:type="character" w:customStyle="1" w:styleId="50">
    <w:name w:val="Основной текст + Полужирный50"/>
    <w:basedOn w:val="a9"/>
    <w:rsid w:val="00670D1E"/>
    <w:rPr>
      <w:b/>
      <w:bCs/>
      <w:shd w:val="clear" w:color="auto" w:fill="FFFFFF"/>
    </w:rPr>
  </w:style>
  <w:style w:type="paragraph" w:styleId="ac">
    <w:name w:val="footnote text"/>
    <w:basedOn w:val="a"/>
    <w:link w:val="ad"/>
    <w:semiHidden/>
    <w:rsid w:val="00670D1E"/>
    <w:rPr>
      <w:rFonts w:ascii="Calibri" w:eastAsia="Calibri" w:hAnsi="Calibri" w:cs="Times New Roman"/>
      <w:sz w:val="20"/>
      <w:szCs w:val="20"/>
    </w:rPr>
  </w:style>
  <w:style w:type="character" w:customStyle="1" w:styleId="ad">
    <w:name w:val="Текст сноски Знак"/>
    <w:basedOn w:val="a0"/>
    <w:link w:val="ac"/>
    <w:semiHidden/>
    <w:rsid w:val="00670D1E"/>
    <w:rPr>
      <w:rFonts w:ascii="Calibri" w:eastAsia="Calibri" w:hAnsi="Calibri" w:cs="Times New Roman"/>
      <w:sz w:val="20"/>
      <w:szCs w:val="20"/>
    </w:rPr>
  </w:style>
  <w:style w:type="character" w:styleId="ae">
    <w:name w:val="footnote reference"/>
    <w:basedOn w:val="a0"/>
    <w:semiHidden/>
    <w:rsid w:val="00670D1E"/>
    <w:rPr>
      <w:vertAlign w:val="superscript"/>
    </w:rPr>
  </w:style>
  <w:style w:type="character" w:customStyle="1" w:styleId="12pt">
    <w:name w:val="Заголовок №1 + Интервал 2 pt"/>
    <w:basedOn w:val="12"/>
    <w:rsid w:val="00670D1E"/>
    <w:rPr>
      <w:rFonts w:ascii="Calibri" w:hAnsi="Calibri" w:cs="Calibri"/>
      <w:spacing w:val="50"/>
      <w:sz w:val="34"/>
      <w:szCs w:val="34"/>
      <w:shd w:val="clear" w:color="auto" w:fill="FFFFFF"/>
    </w:rPr>
  </w:style>
  <w:style w:type="character" w:customStyle="1" w:styleId="1120">
    <w:name w:val="Заголовок №112"/>
    <w:basedOn w:val="12"/>
    <w:rsid w:val="00670D1E"/>
    <w:rPr>
      <w:rFonts w:ascii="Calibri" w:hAnsi="Calibri" w:cs="Calibri"/>
      <w:spacing w:val="0"/>
      <w:sz w:val="34"/>
      <w:szCs w:val="34"/>
      <w:shd w:val="clear" w:color="auto" w:fill="FFFFFF"/>
    </w:rPr>
  </w:style>
  <w:style w:type="character" w:customStyle="1" w:styleId="49">
    <w:name w:val="Основной текст + Полужирный49"/>
    <w:basedOn w:val="a9"/>
    <w:rsid w:val="00670D1E"/>
    <w:rPr>
      <w:rFonts w:ascii="Times New Roman" w:hAnsi="Times New Roman" w:cs="Times New Roman"/>
      <w:b/>
      <w:bCs/>
      <w:spacing w:val="0"/>
      <w:shd w:val="clear" w:color="auto" w:fill="FFFFFF"/>
    </w:rPr>
  </w:style>
  <w:style w:type="character" w:customStyle="1" w:styleId="31">
    <w:name w:val="Заголовок №3_"/>
    <w:basedOn w:val="a0"/>
    <w:link w:val="310"/>
    <w:rsid w:val="00670D1E"/>
    <w:rPr>
      <w:b/>
      <w:bCs/>
      <w:shd w:val="clear" w:color="auto" w:fill="FFFFFF"/>
    </w:rPr>
  </w:style>
  <w:style w:type="paragraph" w:customStyle="1" w:styleId="310">
    <w:name w:val="Заголовок №31"/>
    <w:basedOn w:val="a"/>
    <w:link w:val="31"/>
    <w:rsid w:val="00670D1E"/>
    <w:pPr>
      <w:shd w:val="clear" w:color="auto" w:fill="FFFFFF"/>
      <w:spacing w:after="0" w:line="211" w:lineRule="exact"/>
      <w:jc w:val="both"/>
      <w:outlineLvl w:val="2"/>
    </w:pPr>
    <w:rPr>
      <w:b/>
      <w:bCs/>
    </w:rPr>
  </w:style>
  <w:style w:type="character" w:customStyle="1" w:styleId="32">
    <w:name w:val="Заголовок №3 + Не полужирный"/>
    <w:basedOn w:val="31"/>
    <w:rsid w:val="00670D1E"/>
    <w:rPr>
      <w:b/>
      <w:bCs/>
      <w:shd w:val="clear" w:color="auto" w:fill="FFFFFF"/>
    </w:rPr>
  </w:style>
  <w:style w:type="character" w:customStyle="1" w:styleId="39">
    <w:name w:val="Заголовок №3 + Не полужирный9"/>
    <w:basedOn w:val="31"/>
    <w:rsid w:val="00670D1E"/>
    <w:rPr>
      <w:b/>
      <w:bCs/>
      <w:noProof/>
      <w:shd w:val="clear" w:color="auto" w:fill="FFFFFF"/>
    </w:rPr>
  </w:style>
  <w:style w:type="character" w:customStyle="1" w:styleId="317">
    <w:name w:val="Заголовок №317"/>
    <w:basedOn w:val="31"/>
    <w:rsid w:val="00670D1E"/>
    <w:rPr>
      <w:b/>
      <w:bCs/>
      <w:noProof/>
      <w:shd w:val="clear" w:color="auto" w:fill="FFFFFF"/>
    </w:rPr>
  </w:style>
  <w:style w:type="character" w:customStyle="1" w:styleId="316">
    <w:name w:val="Заголовок №316"/>
    <w:basedOn w:val="31"/>
    <w:rsid w:val="00670D1E"/>
    <w:rPr>
      <w:b/>
      <w:bCs/>
      <w:shd w:val="clear" w:color="auto" w:fill="FFFFFF"/>
    </w:rPr>
  </w:style>
  <w:style w:type="character" w:customStyle="1" w:styleId="af">
    <w:name w:val="Основной текст + Курсив"/>
    <w:basedOn w:val="a9"/>
    <w:rsid w:val="00670D1E"/>
    <w:rPr>
      <w:rFonts w:ascii="Times New Roman" w:hAnsi="Times New Roman" w:cs="Times New Roman"/>
      <w:i/>
      <w:iCs/>
      <w:spacing w:val="0"/>
      <w:shd w:val="clear" w:color="auto" w:fill="FFFFFF"/>
    </w:rPr>
  </w:style>
  <w:style w:type="character" w:customStyle="1" w:styleId="62">
    <w:name w:val="Основной текст + Курсив62"/>
    <w:basedOn w:val="a9"/>
    <w:rsid w:val="00670D1E"/>
    <w:rPr>
      <w:rFonts w:ascii="Times New Roman" w:hAnsi="Times New Roman" w:cs="Times New Roman"/>
      <w:i/>
      <w:iCs/>
      <w:noProof/>
      <w:spacing w:val="0"/>
      <w:shd w:val="clear" w:color="auto" w:fill="FFFFFF"/>
    </w:rPr>
  </w:style>
  <w:style w:type="character" w:customStyle="1" w:styleId="61">
    <w:name w:val="Основной текст + Курсив61"/>
    <w:basedOn w:val="a9"/>
    <w:rsid w:val="00670D1E"/>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a9"/>
    <w:rsid w:val="00670D1E"/>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9"/>
    <w:rsid w:val="00670D1E"/>
    <w:rPr>
      <w:rFonts w:ascii="Times New Roman" w:hAnsi="Times New Roman" w:cs="Times New Roman"/>
      <w:b/>
      <w:bCs/>
      <w:i/>
      <w:iCs/>
      <w:noProof/>
      <w:spacing w:val="0"/>
      <w:shd w:val="clear" w:color="auto" w:fill="FFFFFF"/>
    </w:rPr>
  </w:style>
  <w:style w:type="character" w:customStyle="1" w:styleId="130">
    <w:name w:val="Основной текст (13)_"/>
    <w:basedOn w:val="a0"/>
    <w:link w:val="131"/>
    <w:rsid w:val="00670D1E"/>
    <w:rPr>
      <w:rFonts w:ascii="Calibri" w:hAnsi="Calibri"/>
      <w:sz w:val="34"/>
      <w:szCs w:val="34"/>
      <w:shd w:val="clear" w:color="auto" w:fill="FFFFFF"/>
    </w:rPr>
  </w:style>
  <w:style w:type="paragraph" w:customStyle="1" w:styleId="131">
    <w:name w:val="Основной текст (13)1"/>
    <w:basedOn w:val="a"/>
    <w:link w:val="130"/>
    <w:rsid w:val="00670D1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670D1E"/>
    <w:rPr>
      <w:rFonts w:ascii="Calibri" w:hAnsi="Calibri"/>
      <w:spacing w:val="50"/>
      <w:sz w:val="34"/>
      <w:szCs w:val="34"/>
      <w:shd w:val="clear" w:color="auto" w:fill="FFFFFF"/>
    </w:rPr>
  </w:style>
  <w:style w:type="character" w:customStyle="1" w:styleId="132">
    <w:name w:val="Основной текст (13)"/>
    <w:basedOn w:val="130"/>
    <w:rsid w:val="00670D1E"/>
    <w:rPr>
      <w:rFonts w:ascii="Calibri" w:hAnsi="Calibri"/>
      <w:sz w:val="34"/>
      <w:szCs w:val="34"/>
      <w:shd w:val="clear" w:color="auto" w:fill="FFFFFF"/>
    </w:rPr>
  </w:style>
  <w:style w:type="character" w:customStyle="1" w:styleId="1310">
    <w:name w:val="Основной текст (13)10"/>
    <w:basedOn w:val="130"/>
    <w:rsid w:val="00670D1E"/>
    <w:rPr>
      <w:rFonts w:ascii="Calibri" w:hAnsi="Calibri"/>
      <w:noProof/>
      <w:sz w:val="34"/>
      <w:szCs w:val="34"/>
      <w:shd w:val="clear" w:color="auto" w:fill="FFFFFF"/>
    </w:rPr>
  </w:style>
  <w:style w:type="character" w:customStyle="1" w:styleId="22">
    <w:name w:val="Заголовок №2 (2)_"/>
    <w:basedOn w:val="a0"/>
    <w:link w:val="221"/>
    <w:rsid w:val="00670D1E"/>
    <w:rPr>
      <w:b/>
      <w:bCs/>
      <w:sz w:val="25"/>
      <w:szCs w:val="25"/>
      <w:shd w:val="clear" w:color="auto" w:fill="FFFFFF"/>
    </w:rPr>
  </w:style>
  <w:style w:type="paragraph" w:customStyle="1" w:styleId="221">
    <w:name w:val="Заголовок №2 (2)1"/>
    <w:basedOn w:val="a"/>
    <w:link w:val="22"/>
    <w:rsid w:val="00670D1E"/>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9"/>
    <w:rsid w:val="00670D1E"/>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9"/>
    <w:rsid w:val="00670D1E"/>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9"/>
    <w:rsid w:val="00670D1E"/>
    <w:rPr>
      <w:rFonts w:ascii="Times New Roman" w:hAnsi="Times New Roman" w:cs="Times New Roman"/>
      <w:i/>
      <w:iCs/>
      <w:spacing w:val="0"/>
      <w:shd w:val="clear" w:color="auto" w:fill="FFFFFF"/>
    </w:rPr>
  </w:style>
  <w:style w:type="character" w:customStyle="1" w:styleId="57">
    <w:name w:val="Основной текст + Курсив57"/>
    <w:basedOn w:val="a9"/>
    <w:rsid w:val="00670D1E"/>
    <w:rPr>
      <w:rFonts w:ascii="Times New Roman" w:hAnsi="Times New Roman" w:cs="Times New Roman"/>
      <w:i/>
      <w:iCs/>
      <w:spacing w:val="0"/>
      <w:shd w:val="clear" w:color="auto" w:fill="FFFFFF"/>
    </w:rPr>
  </w:style>
  <w:style w:type="character" w:customStyle="1" w:styleId="43">
    <w:name w:val="Основной текст + Полужирный43"/>
    <w:basedOn w:val="a9"/>
    <w:rsid w:val="00670D1E"/>
    <w:rPr>
      <w:rFonts w:ascii="Times New Roman" w:hAnsi="Times New Roman" w:cs="Times New Roman"/>
      <w:b/>
      <w:bCs/>
      <w:spacing w:val="0"/>
      <w:shd w:val="clear" w:color="auto" w:fill="FFFFFF"/>
    </w:rPr>
  </w:style>
  <w:style w:type="character" w:customStyle="1" w:styleId="42">
    <w:name w:val="Основной текст + Полужирный42"/>
    <w:basedOn w:val="a9"/>
    <w:rsid w:val="00670D1E"/>
    <w:rPr>
      <w:rFonts w:ascii="Times New Roman" w:hAnsi="Times New Roman" w:cs="Times New Roman"/>
      <w:b/>
      <w:bCs/>
      <w:noProof/>
      <w:spacing w:val="0"/>
      <w:shd w:val="clear" w:color="auto" w:fill="FFFFFF"/>
    </w:rPr>
  </w:style>
  <w:style w:type="character" w:customStyle="1" w:styleId="14">
    <w:name w:val="Основной текст (14)_"/>
    <w:basedOn w:val="a0"/>
    <w:link w:val="141"/>
    <w:rsid w:val="00670D1E"/>
    <w:rPr>
      <w:i/>
      <w:iCs/>
      <w:shd w:val="clear" w:color="auto" w:fill="FFFFFF"/>
    </w:rPr>
  </w:style>
  <w:style w:type="paragraph" w:customStyle="1" w:styleId="141">
    <w:name w:val="Основной текст (14)1"/>
    <w:basedOn w:val="a"/>
    <w:link w:val="14"/>
    <w:rsid w:val="00670D1E"/>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670D1E"/>
    <w:rPr>
      <w:i/>
      <w:iCs/>
      <w:shd w:val="clear" w:color="auto" w:fill="FFFFFF"/>
    </w:rPr>
  </w:style>
  <w:style w:type="character" w:customStyle="1" w:styleId="142">
    <w:name w:val="Основной текст (14)"/>
    <w:basedOn w:val="14"/>
    <w:rsid w:val="00670D1E"/>
    <w:rPr>
      <w:i/>
      <w:iCs/>
      <w:noProof/>
      <w:shd w:val="clear" w:color="auto" w:fill="FFFFFF"/>
    </w:rPr>
  </w:style>
  <w:style w:type="character" w:customStyle="1" w:styleId="56">
    <w:name w:val="Основной текст + Курсив56"/>
    <w:basedOn w:val="a9"/>
    <w:rsid w:val="00670D1E"/>
    <w:rPr>
      <w:rFonts w:ascii="Times New Roman" w:hAnsi="Times New Roman" w:cs="Times New Roman"/>
      <w:i/>
      <w:iCs/>
      <w:noProof/>
      <w:spacing w:val="0"/>
      <w:shd w:val="clear" w:color="auto" w:fill="FFFFFF"/>
    </w:rPr>
  </w:style>
  <w:style w:type="character" w:customStyle="1" w:styleId="1270">
    <w:name w:val="Основной текст (12)70"/>
    <w:basedOn w:val="a0"/>
    <w:rsid w:val="00670D1E"/>
    <w:rPr>
      <w:rFonts w:ascii="Times New Roman" w:hAnsi="Times New Roman" w:cs="Times New Roman"/>
      <w:noProof/>
      <w:spacing w:val="0"/>
      <w:sz w:val="19"/>
      <w:szCs w:val="19"/>
      <w:lang w:bidi="ar-SA"/>
    </w:rPr>
  </w:style>
  <w:style w:type="character" w:customStyle="1" w:styleId="41">
    <w:name w:val="Основной текст + Полужирный41"/>
    <w:basedOn w:val="a9"/>
    <w:rsid w:val="00670D1E"/>
    <w:rPr>
      <w:rFonts w:ascii="Times New Roman" w:hAnsi="Times New Roman" w:cs="Times New Roman"/>
      <w:b/>
      <w:bCs/>
      <w:spacing w:val="0"/>
      <w:shd w:val="clear" w:color="auto" w:fill="FFFFFF"/>
    </w:rPr>
  </w:style>
  <w:style w:type="character" w:customStyle="1" w:styleId="400">
    <w:name w:val="Основной текст + Полужирный40"/>
    <w:basedOn w:val="a9"/>
    <w:rsid w:val="00670D1E"/>
    <w:rPr>
      <w:rFonts w:ascii="Times New Roman" w:hAnsi="Times New Roman" w:cs="Times New Roman"/>
      <w:b/>
      <w:bCs/>
      <w:noProof/>
      <w:spacing w:val="0"/>
      <w:shd w:val="clear" w:color="auto" w:fill="FFFFFF"/>
    </w:rPr>
  </w:style>
  <w:style w:type="character" w:customStyle="1" w:styleId="1269">
    <w:name w:val="Основной текст (12)69"/>
    <w:basedOn w:val="a0"/>
    <w:rsid w:val="00670D1E"/>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670D1E"/>
    <w:rPr>
      <w:i/>
      <w:iCs/>
      <w:sz w:val="19"/>
      <w:szCs w:val="19"/>
      <w:lang w:bidi="ar-SA"/>
    </w:rPr>
  </w:style>
  <w:style w:type="character" w:customStyle="1" w:styleId="150">
    <w:name w:val="Основной текст (15)"/>
    <w:basedOn w:val="a0"/>
    <w:rsid w:val="00670D1E"/>
    <w:rPr>
      <w:i/>
      <w:iCs/>
      <w:noProof/>
      <w:sz w:val="19"/>
      <w:szCs w:val="19"/>
      <w:lang w:bidi="ar-SA"/>
    </w:rPr>
  </w:style>
  <w:style w:type="character" w:customStyle="1" w:styleId="1268">
    <w:name w:val="Основной текст (12)68"/>
    <w:basedOn w:val="a0"/>
    <w:rsid w:val="00670D1E"/>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9"/>
    <w:rsid w:val="00670D1E"/>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9"/>
    <w:rsid w:val="00670D1E"/>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670D1E"/>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9"/>
    <w:rsid w:val="00670D1E"/>
    <w:rPr>
      <w:rFonts w:ascii="Times New Roman" w:hAnsi="Times New Roman" w:cs="Times New Roman"/>
      <w:b/>
      <w:bCs/>
      <w:i/>
      <w:iCs/>
      <w:noProof/>
      <w:spacing w:val="0"/>
      <w:shd w:val="clear" w:color="auto" w:fill="FFFFFF"/>
    </w:rPr>
  </w:style>
  <w:style w:type="character" w:customStyle="1" w:styleId="370">
    <w:name w:val="Заголовок №3 + Не полужирный7"/>
    <w:basedOn w:val="31"/>
    <w:rsid w:val="00670D1E"/>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670D1E"/>
    <w:rPr>
      <w:rFonts w:ascii="Times New Roman" w:hAnsi="Times New Roman" w:cs="Times New Roman"/>
      <w:b/>
      <w:bCs/>
      <w:i/>
      <w:iCs/>
      <w:spacing w:val="0"/>
      <w:shd w:val="clear" w:color="auto" w:fill="FFFFFF"/>
    </w:rPr>
  </w:style>
  <w:style w:type="character" w:customStyle="1" w:styleId="55">
    <w:name w:val="Основной текст + Курсив55"/>
    <w:basedOn w:val="a9"/>
    <w:rsid w:val="00670D1E"/>
    <w:rPr>
      <w:rFonts w:ascii="Times New Roman" w:hAnsi="Times New Roman" w:cs="Times New Roman"/>
      <w:i/>
      <w:iCs/>
      <w:spacing w:val="0"/>
      <w:shd w:val="clear" w:color="auto" w:fill="FFFFFF"/>
    </w:rPr>
  </w:style>
  <w:style w:type="character" w:customStyle="1" w:styleId="35">
    <w:name w:val="Основной текст + Полужирный35"/>
    <w:basedOn w:val="a9"/>
    <w:rsid w:val="00670D1E"/>
    <w:rPr>
      <w:rFonts w:ascii="Times New Roman" w:hAnsi="Times New Roman" w:cs="Times New Roman"/>
      <w:b/>
      <w:bCs/>
      <w:spacing w:val="0"/>
      <w:shd w:val="clear" w:color="auto" w:fill="FFFFFF"/>
    </w:rPr>
  </w:style>
  <w:style w:type="character" w:customStyle="1" w:styleId="34">
    <w:name w:val="Основной текст + Полужирный34"/>
    <w:basedOn w:val="a9"/>
    <w:rsid w:val="00670D1E"/>
    <w:rPr>
      <w:rFonts w:ascii="Times New Roman" w:hAnsi="Times New Roman" w:cs="Times New Roman"/>
      <w:b/>
      <w:bCs/>
      <w:noProof/>
      <w:spacing w:val="0"/>
      <w:shd w:val="clear" w:color="auto" w:fill="FFFFFF"/>
    </w:rPr>
  </w:style>
  <w:style w:type="character" w:customStyle="1" w:styleId="54">
    <w:name w:val="Основной текст + Курсив54"/>
    <w:basedOn w:val="a9"/>
    <w:rsid w:val="00670D1E"/>
    <w:rPr>
      <w:rFonts w:ascii="Times New Roman" w:hAnsi="Times New Roman" w:cs="Times New Roman"/>
      <w:i/>
      <w:iCs/>
      <w:noProof/>
      <w:spacing w:val="0"/>
      <w:shd w:val="clear" w:color="auto" w:fill="FFFFFF"/>
    </w:rPr>
  </w:style>
  <w:style w:type="character" w:customStyle="1" w:styleId="120">
    <w:name w:val="Основной текст (12) + Курсив"/>
    <w:basedOn w:val="a0"/>
    <w:rsid w:val="00670D1E"/>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9"/>
    <w:rsid w:val="00670D1E"/>
    <w:rPr>
      <w:rFonts w:ascii="Times New Roman" w:hAnsi="Times New Roman" w:cs="Times New Roman"/>
      <w:b/>
      <w:bCs/>
      <w:i/>
      <w:iCs/>
      <w:spacing w:val="0"/>
      <w:shd w:val="clear" w:color="auto" w:fill="FFFFFF"/>
    </w:rPr>
  </w:style>
  <w:style w:type="character" w:customStyle="1" w:styleId="53">
    <w:name w:val="Основной текст + Курсив53"/>
    <w:basedOn w:val="a9"/>
    <w:rsid w:val="00670D1E"/>
    <w:rPr>
      <w:rFonts w:ascii="Times New Roman" w:hAnsi="Times New Roman" w:cs="Times New Roman"/>
      <w:i/>
      <w:iCs/>
      <w:spacing w:val="0"/>
      <w:shd w:val="clear" w:color="auto" w:fill="FFFFFF"/>
    </w:rPr>
  </w:style>
  <w:style w:type="character" w:customStyle="1" w:styleId="311">
    <w:name w:val="Основной текст + Полужирный31"/>
    <w:basedOn w:val="a9"/>
    <w:rsid w:val="00670D1E"/>
    <w:rPr>
      <w:rFonts w:ascii="Times New Roman" w:hAnsi="Times New Roman" w:cs="Times New Roman"/>
      <w:b/>
      <w:bCs/>
      <w:spacing w:val="0"/>
      <w:shd w:val="clear" w:color="auto" w:fill="FFFFFF"/>
    </w:rPr>
  </w:style>
  <w:style w:type="character" w:customStyle="1" w:styleId="300">
    <w:name w:val="Основной текст + Полужирный30"/>
    <w:basedOn w:val="a9"/>
    <w:rsid w:val="00670D1E"/>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670D1E"/>
    <w:rPr>
      <w:b/>
      <w:bCs/>
      <w:i/>
      <w:iCs/>
      <w:sz w:val="22"/>
      <w:szCs w:val="22"/>
      <w:lang w:bidi="ar-SA"/>
    </w:rPr>
  </w:style>
  <w:style w:type="character" w:customStyle="1" w:styleId="28">
    <w:name w:val="Основной текст + Полужирный28"/>
    <w:basedOn w:val="a9"/>
    <w:rsid w:val="00670D1E"/>
    <w:rPr>
      <w:rFonts w:ascii="Times New Roman" w:hAnsi="Times New Roman" w:cs="Times New Roman"/>
      <w:b/>
      <w:bCs/>
      <w:spacing w:val="0"/>
      <w:shd w:val="clear" w:color="auto" w:fill="FFFFFF"/>
    </w:rPr>
  </w:style>
  <w:style w:type="character" w:customStyle="1" w:styleId="1266">
    <w:name w:val="Основной текст (12)66"/>
    <w:basedOn w:val="a0"/>
    <w:rsid w:val="00670D1E"/>
    <w:rPr>
      <w:rFonts w:ascii="Times New Roman" w:hAnsi="Times New Roman" w:cs="Times New Roman"/>
      <w:noProof/>
      <w:spacing w:val="0"/>
      <w:sz w:val="19"/>
      <w:szCs w:val="19"/>
    </w:rPr>
  </w:style>
  <w:style w:type="character" w:customStyle="1" w:styleId="220">
    <w:name w:val="Заголовок №2 (2)"/>
    <w:basedOn w:val="22"/>
    <w:rsid w:val="00670D1E"/>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9"/>
    <w:rsid w:val="00670D1E"/>
    <w:rPr>
      <w:rFonts w:ascii="Times New Roman" w:hAnsi="Times New Roman" w:cs="Times New Roman"/>
      <w:b/>
      <w:bCs/>
      <w:spacing w:val="0"/>
      <w:shd w:val="clear" w:color="auto" w:fill="FFFFFF"/>
    </w:rPr>
  </w:style>
  <w:style w:type="character" w:customStyle="1" w:styleId="26">
    <w:name w:val="Основной текст + Полужирный26"/>
    <w:aliases w:val="Курсив21"/>
    <w:basedOn w:val="a9"/>
    <w:rsid w:val="00670D1E"/>
    <w:rPr>
      <w:rFonts w:ascii="Times New Roman" w:hAnsi="Times New Roman" w:cs="Times New Roman"/>
      <w:b/>
      <w:bCs/>
      <w:i/>
      <w:iCs/>
      <w:spacing w:val="0"/>
      <w:shd w:val="clear" w:color="auto" w:fill="FFFFFF"/>
    </w:rPr>
  </w:style>
  <w:style w:type="character" w:customStyle="1" w:styleId="25">
    <w:name w:val="Основной текст + Полужирный25"/>
    <w:aliases w:val="Курсив20"/>
    <w:basedOn w:val="a9"/>
    <w:rsid w:val="00670D1E"/>
    <w:rPr>
      <w:rFonts w:ascii="Times New Roman" w:hAnsi="Times New Roman" w:cs="Times New Roman"/>
      <w:b/>
      <w:bCs/>
      <w:i/>
      <w:iCs/>
      <w:noProof/>
      <w:spacing w:val="0"/>
      <w:shd w:val="clear" w:color="auto" w:fill="FFFFFF"/>
    </w:rPr>
  </w:style>
  <w:style w:type="character" w:customStyle="1" w:styleId="24">
    <w:name w:val="Основной текст + Полужирный24"/>
    <w:aliases w:val="Курсив19"/>
    <w:basedOn w:val="a9"/>
    <w:rsid w:val="00670D1E"/>
    <w:rPr>
      <w:rFonts w:ascii="Times New Roman" w:hAnsi="Times New Roman" w:cs="Times New Roman"/>
      <w:b/>
      <w:bCs/>
      <w:i/>
      <w:iCs/>
      <w:spacing w:val="0"/>
      <w:shd w:val="clear" w:color="auto" w:fill="FFFFFF"/>
    </w:rPr>
  </w:style>
  <w:style w:type="character" w:customStyle="1" w:styleId="510">
    <w:name w:val="Основной текст + Курсив51"/>
    <w:basedOn w:val="a9"/>
    <w:rsid w:val="00670D1E"/>
    <w:rPr>
      <w:rFonts w:ascii="Times New Roman" w:hAnsi="Times New Roman" w:cs="Times New Roman"/>
      <w:i/>
      <w:iCs/>
      <w:spacing w:val="0"/>
      <w:shd w:val="clear" w:color="auto" w:fill="FFFFFF"/>
    </w:rPr>
  </w:style>
  <w:style w:type="character" w:customStyle="1" w:styleId="500">
    <w:name w:val="Основной текст + Курсив50"/>
    <w:basedOn w:val="a9"/>
    <w:rsid w:val="00670D1E"/>
    <w:rPr>
      <w:rFonts w:ascii="Times New Roman" w:hAnsi="Times New Roman" w:cs="Times New Roman"/>
      <w:i/>
      <w:iCs/>
      <w:noProof/>
      <w:spacing w:val="0"/>
      <w:shd w:val="clear" w:color="auto" w:fill="FFFFFF"/>
    </w:rPr>
  </w:style>
  <w:style w:type="character" w:customStyle="1" w:styleId="23">
    <w:name w:val="Основной текст + Полужирный23"/>
    <w:aliases w:val="Курсив18"/>
    <w:basedOn w:val="a9"/>
    <w:rsid w:val="00670D1E"/>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9"/>
    <w:rsid w:val="00670D1E"/>
    <w:rPr>
      <w:rFonts w:ascii="Times New Roman" w:hAnsi="Times New Roman" w:cs="Times New Roman"/>
      <w:i/>
      <w:iCs/>
      <w:spacing w:val="0"/>
      <w:shd w:val="clear" w:color="auto" w:fill="FFFFFF"/>
    </w:rPr>
  </w:style>
  <w:style w:type="character" w:customStyle="1" w:styleId="470">
    <w:name w:val="Основной текст + Курсив47"/>
    <w:basedOn w:val="a9"/>
    <w:rsid w:val="00670D1E"/>
    <w:rPr>
      <w:rFonts w:ascii="Times New Roman" w:hAnsi="Times New Roman" w:cs="Times New Roman"/>
      <w:i/>
      <w:iCs/>
      <w:noProof/>
      <w:spacing w:val="0"/>
      <w:shd w:val="clear" w:color="auto" w:fill="FFFFFF"/>
    </w:rPr>
  </w:style>
  <w:style w:type="character" w:customStyle="1" w:styleId="222">
    <w:name w:val="Основной текст + Полужирный22"/>
    <w:basedOn w:val="a9"/>
    <w:rsid w:val="00670D1E"/>
    <w:rPr>
      <w:rFonts w:ascii="Times New Roman" w:hAnsi="Times New Roman" w:cs="Times New Roman"/>
      <w:b/>
      <w:bCs/>
      <w:spacing w:val="0"/>
      <w:shd w:val="clear" w:color="auto" w:fill="FFFFFF"/>
    </w:rPr>
  </w:style>
  <w:style w:type="character" w:customStyle="1" w:styleId="21">
    <w:name w:val="Основной текст + Полужирный21"/>
    <w:basedOn w:val="a9"/>
    <w:rsid w:val="00670D1E"/>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0"/>
    <w:rsid w:val="00670D1E"/>
    <w:rPr>
      <w:rFonts w:ascii="Times New Roman" w:hAnsi="Times New Roman" w:cs="Times New Roman"/>
      <w:b/>
      <w:bCs/>
      <w:i/>
      <w:iCs/>
      <w:spacing w:val="0"/>
      <w:sz w:val="22"/>
      <w:szCs w:val="22"/>
      <w:lang w:bidi="ar-SA"/>
    </w:rPr>
  </w:style>
  <w:style w:type="character" w:customStyle="1" w:styleId="320">
    <w:name w:val="Заголовок №3 (2)"/>
    <w:basedOn w:val="a0"/>
    <w:rsid w:val="00670D1E"/>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70D1E"/>
    <w:rPr>
      <w:rFonts w:ascii="Times New Roman" w:hAnsi="Times New Roman" w:cs="Times New Roman"/>
      <w:noProof/>
      <w:spacing w:val="0"/>
      <w:sz w:val="19"/>
      <w:szCs w:val="19"/>
      <w:lang w:bidi="ar-SA"/>
    </w:rPr>
  </w:style>
  <w:style w:type="character" w:customStyle="1" w:styleId="450">
    <w:name w:val="Основной текст + Курсив45"/>
    <w:basedOn w:val="a9"/>
    <w:rsid w:val="00670D1E"/>
    <w:rPr>
      <w:rFonts w:ascii="Times New Roman" w:hAnsi="Times New Roman" w:cs="Times New Roman"/>
      <w:i/>
      <w:iCs/>
      <w:spacing w:val="0"/>
      <w:shd w:val="clear" w:color="auto" w:fill="FFFFFF"/>
    </w:rPr>
  </w:style>
  <w:style w:type="character" w:customStyle="1" w:styleId="440">
    <w:name w:val="Основной текст + Курсив44"/>
    <w:basedOn w:val="a9"/>
    <w:rsid w:val="00670D1E"/>
    <w:rPr>
      <w:rFonts w:ascii="Times New Roman" w:hAnsi="Times New Roman" w:cs="Times New Roman"/>
      <w:i/>
      <w:iCs/>
      <w:noProof/>
      <w:spacing w:val="0"/>
      <w:shd w:val="clear" w:color="auto" w:fill="FFFFFF"/>
    </w:rPr>
  </w:style>
  <w:style w:type="character" w:customStyle="1" w:styleId="200">
    <w:name w:val="Основной текст + Полужирный20"/>
    <w:basedOn w:val="a9"/>
    <w:rsid w:val="00670D1E"/>
    <w:rPr>
      <w:rFonts w:ascii="Times New Roman" w:hAnsi="Times New Roman" w:cs="Times New Roman"/>
      <w:b/>
      <w:bCs/>
      <w:spacing w:val="0"/>
      <w:shd w:val="clear" w:color="auto" w:fill="FFFFFF"/>
    </w:rPr>
  </w:style>
  <w:style w:type="character" w:customStyle="1" w:styleId="19">
    <w:name w:val="Основной текст + Полужирный19"/>
    <w:basedOn w:val="a9"/>
    <w:rsid w:val="00670D1E"/>
    <w:rPr>
      <w:rFonts w:ascii="Times New Roman" w:hAnsi="Times New Roman" w:cs="Times New Roman"/>
      <w:b/>
      <w:bCs/>
      <w:noProof/>
      <w:spacing w:val="0"/>
      <w:shd w:val="clear" w:color="auto" w:fill="FFFFFF"/>
    </w:rPr>
  </w:style>
  <w:style w:type="character" w:customStyle="1" w:styleId="1413">
    <w:name w:val="Основной текст (14) + Не курсив13"/>
    <w:basedOn w:val="14"/>
    <w:rsid w:val="00670D1E"/>
    <w:rPr>
      <w:rFonts w:ascii="Times New Roman" w:hAnsi="Times New Roman" w:cs="Times New Roman"/>
      <w:i/>
      <w:iCs/>
      <w:spacing w:val="0"/>
      <w:shd w:val="clear" w:color="auto" w:fill="FFFFFF"/>
    </w:rPr>
  </w:style>
  <w:style w:type="character" w:customStyle="1" w:styleId="14108">
    <w:name w:val="Основной текст (14)108"/>
    <w:basedOn w:val="14"/>
    <w:rsid w:val="00670D1E"/>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
    <w:rsid w:val="00670D1E"/>
    <w:rPr>
      <w:rFonts w:ascii="Times New Roman" w:hAnsi="Times New Roman" w:cs="Times New Roman"/>
      <w:i/>
      <w:iCs/>
      <w:spacing w:val="0"/>
      <w:shd w:val="clear" w:color="auto" w:fill="FFFFFF"/>
    </w:rPr>
  </w:style>
  <w:style w:type="character" w:customStyle="1" w:styleId="430">
    <w:name w:val="Основной текст + Курсив43"/>
    <w:basedOn w:val="a9"/>
    <w:rsid w:val="00670D1E"/>
    <w:rPr>
      <w:rFonts w:ascii="Times New Roman" w:hAnsi="Times New Roman" w:cs="Times New Roman"/>
      <w:i/>
      <w:iCs/>
      <w:spacing w:val="0"/>
      <w:shd w:val="clear" w:color="auto" w:fill="FFFFFF"/>
    </w:rPr>
  </w:style>
  <w:style w:type="character" w:customStyle="1" w:styleId="420">
    <w:name w:val="Основной текст + Курсив42"/>
    <w:basedOn w:val="a9"/>
    <w:rsid w:val="00670D1E"/>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basedOn w:val="a9"/>
    <w:rsid w:val="00670D1E"/>
    <w:rPr>
      <w:rFonts w:ascii="Times New Roman" w:hAnsi="Times New Roman" w:cs="Times New Roman"/>
      <w:b/>
      <w:bCs/>
      <w:i/>
      <w:iCs/>
      <w:spacing w:val="0"/>
      <w:shd w:val="clear" w:color="auto" w:fill="FFFFFF"/>
    </w:rPr>
  </w:style>
  <w:style w:type="character" w:customStyle="1" w:styleId="17">
    <w:name w:val="Основной текст + Полужирный17"/>
    <w:aliases w:val="Курсив16"/>
    <w:basedOn w:val="a9"/>
    <w:rsid w:val="00670D1E"/>
    <w:rPr>
      <w:rFonts w:ascii="Times New Roman" w:hAnsi="Times New Roman" w:cs="Times New Roman"/>
      <w:b/>
      <w:bCs/>
      <w:i/>
      <w:iCs/>
      <w:noProof/>
      <w:spacing w:val="0"/>
      <w:shd w:val="clear" w:color="auto" w:fill="FFFFFF"/>
    </w:rPr>
  </w:style>
  <w:style w:type="character" w:customStyle="1" w:styleId="16">
    <w:name w:val="Основной текст (16)"/>
    <w:basedOn w:val="a0"/>
    <w:rsid w:val="00670D1E"/>
    <w:rPr>
      <w:rFonts w:ascii="Calibri" w:hAnsi="Calibri"/>
      <w:b/>
      <w:bCs/>
      <w:noProof/>
      <w:sz w:val="23"/>
      <w:szCs w:val="23"/>
      <w:lang w:bidi="ar-SA"/>
    </w:rPr>
  </w:style>
  <w:style w:type="character" w:customStyle="1" w:styleId="160">
    <w:name w:val="Основной текст + Полужирный16"/>
    <w:basedOn w:val="a9"/>
    <w:rsid w:val="00670D1E"/>
    <w:rPr>
      <w:rFonts w:ascii="Times New Roman" w:hAnsi="Times New Roman" w:cs="Times New Roman"/>
      <w:b/>
      <w:bCs/>
      <w:spacing w:val="0"/>
      <w:shd w:val="clear" w:color="auto" w:fill="FFFFFF"/>
    </w:rPr>
  </w:style>
  <w:style w:type="character" w:customStyle="1" w:styleId="170">
    <w:name w:val="Основной текст (17)_"/>
    <w:basedOn w:val="a0"/>
    <w:link w:val="171"/>
    <w:rsid w:val="00670D1E"/>
    <w:rPr>
      <w:b/>
      <w:bCs/>
      <w:shd w:val="clear" w:color="auto" w:fill="FFFFFF"/>
    </w:rPr>
  </w:style>
  <w:style w:type="paragraph" w:customStyle="1" w:styleId="171">
    <w:name w:val="Основной текст (17)1"/>
    <w:basedOn w:val="a"/>
    <w:link w:val="170"/>
    <w:rsid w:val="00670D1E"/>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670D1E"/>
    <w:rPr>
      <w:b/>
      <w:bCs/>
      <w:shd w:val="clear" w:color="auto" w:fill="FFFFFF"/>
    </w:rPr>
  </w:style>
  <w:style w:type="character" w:customStyle="1" w:styleId="173">
    <w:name w:val="Основной текст (17)"/>
    <w:basedOn w:val="170"/>
    <w:rsid w:val="00670D1E"/>
    <w:rPr>
      <w:b/>
      <w:bCs/>
      <w:noProof/>
      <w:shd w:val="clear" w:color="auto" w:fill="FFFFFF"/>
    </w:rPr>
  </w:style>
  <w:style w:type="character" w:customStyle="1" w:styleId="350">
    <w:name w:val="Заголовок №3 + Не полужирный5"/>
    <w:basedOn w:val="31"/>
    <w:rsid w:val="00670D1E"/>
    <w:rPr>
      <w:rFonts w:ascii="Times New Roman" w:hAnsi="Times New Roman" w:cs="Times New Roman"/>
      <w:b/>
      <w:bCs/>
      <w:spacing w:val="0"/>
      <w:shd w:val="clear" w:color="auto" w:fill="FFFFFF"/>
    </w:rPr>
  </w:style>
  <w:style w:type="character" w:customStyle="1" w:styleId="314">
    <w:name w:val="Заголовок №314"/>
    <w:basedOn w:val="31"/>
    <w:rsid w:val="00670D1E"/>
    <w:rPr>
      <w:rFonts w:ascii="Times New Roman" w:hAnsi="Times New Roman" w:cs="Times New Roman"/>
      <w:b/>
      <w:bCs/>
      <w:noProof/>
      <w:spacing w:val="0"/>
      <w:shd w:val="clear" w:color="auto" w:fill="FFFFFF"/>
    </w:rPr>
  </w:style>
  <w:style w:type="character" w:customStyle="1" w:styleId="14105">
    <w:name w:val="Основной текст (14)105"/>
    <w:basedOn w:val="14"/>
    <w:rsid w:val="00670D1E"/>
    <w:rPr>
      <w:rFonts w:ascii="Times New Roman" w:hAnsi="Times New Roman" w:cs="Times New Roman"/>
      <w:i/>
      <w:iCs/>
      <w:noProof/>
      <w:spacing w:val="0"/>
      <w:shd w:val="clear" w:color="auto" w:fill="FFFFFF"/>
    </w:rPr>
  </w:style>
  <w:style w:type="character" w:customStyle="1" w:styleId="14103">
    <w:name w:val="Основной текст (14)103"/>
    <w:basedOn w:val="14"/>
    <w:rsid w:val="00670D1E"/>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670D1E"/>
    <w:rPr>
      <w:rFonts w:ascii="Times New Roman" w:hAnsi="Times New Roman" w:cs="Times New Roman"/>
      <w:i/>
      <w:iCs/>
      <w:noProof/>
      <w:spacing w:val="0"/>
      <w:shd w:val="clear" w:color="auto" w:fill="FFFFFF"/>
    </w:rPr>
  </w:style>
  <w:style w:type="character" w:customStyle="1" w:styleId="1499">
    <w:name w:val="Основной текст (14)99"/>
    <w:basedOn w:val="14"/>
    <w:rsid w:val="00670D1E"/>
    <w:rPr>
      <w:rFonts w:ascii="Times New Roman" w:hAnsi="Times New Roman" w:cs="Times New Roman"/>
      <w:i/>
      <w:iCs/>
      <w:noProof/>
      <w:spacing w:val="0"/>
      <w:shd w:val="clear" w:color="auto" w:fill="FFFFFF"/>
    </w:rPr>
  </w:style>
  <w:style w:type="character" w:customStyle="1" w:styleId="1497">
    <w:name w:val="Основной текст (14)97"/>
    <w:basedOn w:val="14"/>
    <w:rsid w:val="00670D1E"/>
    <w:rPr>
      <w:rFonts w:ascii="Times New Roman" w:hAnsi="Times New Roman" w:cs="Times New Roman"/>
      <w:i/>
      <w:iCs/>
      <w:noProof/>
      <w:spacing w:val="0"/>
      <w:shd w:val="clear" w:color="auto" w:fill="FFFFFF"/>
    </w:rPr>
  </w:style>
  <w:style w:type="character" w:customStyle="1" w:styleId="1495">
    <w:name w:val="Основной текст (14)95"/>
    <w:basedOn w:val="14"/>
    <w:rsid w:val="00670D1E"/>
    <w:rPr>
      <w:rFonts w:ascii="Times New Roman" w:hAnsi="Times New Roman" w:cs="Times New Roman"/>
      <w:i/>
      <w:iCs/>
      <w:noProof/>
      <w:spacing w:val="0"/>
      <w:shd w:val="clear" w:color="auto" w:fill="FFFFFF"/>
    </w:rPr>
  </w:style>
  <w:style w:type="character" w:customStyle="1" w:styleId="1491">
    <w:name w:val="Основной текст (14)91"/>
    <w:basedOn w:val="14"/>
    <w:rsid w:val="00670D1E"/>
    <w:rPr>
      <w:rFonts w:ascii="Times New Roman" w:hAnsi="Times New Roman" w:cs="Times New Roman"/>
      <w:i/>
      <w:iCs/>
      <w:noProof/>
      <w:spacing w:val="0"/>
      <w:shd w:val="clear" w:color="auto" w:fill="FFFFFF"/>
    </w:rPr>
  </w:style>
  <w:style w:type="character" w:customStyle="1" w:styleId="1489">
    <w:name w:val="Основной текст (14)89"/>
    <w:basedOn w:val="14"/>
    <w:rsid w:val="00670D1E"/>
    <w:rPr>
      <w:rFonts w:ascii="Times New Roman" w:hAnsi="Times New Roman" w:cs="Times New Roman"/>
      <w:i/>
      <w:iCs/>
      <w:noProof/>
      <w:spacing w:val="0"/>
      <w:shd w:val="clear" w:color="auto" w:fill="FFFFFF"/>
    </w:rPr>
  </w:style>
  <w:style w:type="character" w:customStyle="1" w:styleId="1487">
    <w:name w:val="Основной текст (14)87"/>
    <w:basedOn w:val="14"/>
    <w:rsid w:val="00670D1E"/>
    <w:rPr>
      <w:rFonts w:ascii="Times New Roman" w:hAnsi="Times New Roman" w:cs="Times New Roman"/>
      <w:i/>
      <w:iCs/>
      <w:noProof/>
      <w:spacing w:val="0"/>
      <w:shd w:val="clear" w:color="auto" w:fill="FFFFFF"/>
    </w:rPr>
  </w:style>
  <w:style w:type="character" w:customStyle="1" w:styleId="330">
    <w:name w:val="Заголовок №3 (3)"/>
    <w:basedOn w:val="a0"/>
    <w:rsid w:val="00670D1E"/>
    <w:rPr>
      <w:rFonts w:ascii="Calibri" w:hAnsi="Calibri" w:cs="Calibri"/>
      <w:b/>
      <w:bCs/>
      <w:noProof/>
      <w:spacing w:val="0"/>
      <w:sz w:val="23"/>
      <w:szCs w:val="23"/>
      <w:lang w:bidi="ar-SA"/>
    </w:rPr>
  </w:style>
  <w:style w:type="character" w:customStyle="1" w:styleId="1485">
    <w:name w:val="Основной текст (14)85"/>
    <w:basedOn w:val="14"/>
    <w:rsid w:val="00670D1E"/>
    <w:rPr>
      <w:rFonts w:ascii="Times New Roman" w:hAnsi="Times New Roman" w:cs="Times New Roman"/>
      <w:i/>
      <w:iCs/>
      <w:noProof/>
      <w:spacing w:val="0"/>
      <w:shd w:val="clear" w:color="auto" w:fill="FFFFFF"/>
    </w:rPr>
  </w:style>
  <w:style w:type="character" w:customStyle="1" w:styleId="1483">
    <w:name w:val="Основной текст (14)83"/>
    <w:basedOn w:val="14"/>
    <w:rsid w:val="00670D1E"/>
    <w:rPr>
      <w:rFonts w:ascii="Times New Roman" w:hAnsi="Times New Roman" w:cs="Times New Roman"/>
      <w:i/>
      <w:iCs/>
      <w:noProof/>
      <w:spacing w:val="0"/>
      <w:shd w:val="clear" w:color="auto" w:fill="FFFFFF"/>
    </w:rPr>
  </w:style>
  <w:style w:type="character" w:customStyle="1" w:styleId="3319">
    <w:name w:val="Заголовок №3 (3)19"/>
    <w:basedOn w:val="a0"/>
    <w:rsid w:val="00670D1E"/>
    <w:rPr>
      <w:rFonts w:ascii="Calibri" w:hAnsi="Calibri" w:cs="Calibri"/>
      <w:b/>
      <w:bCs/>
      <w:noProof/>
      <w:spacing w:val="0"/>
      <w:sz w:val="23"/>
      <w:szCs w:val="23"/>
      <w:lang w:bidi="ar-SA"/>
    </w:rPr>
  </w:style>
  <w:style w:type="character" w:customStyle="1" w:styleId="1481">
    <w:name w:val="Основной текст (14)81"/>
    <w:basedOn w:val="14"/>
    <w:rsid w:val="00670D1E"/>
    <w:rPr>
      <w:rFonts w:ascii="Times New Roman" w:hAnsi="Times New Roman" w:cs="Times New Roman"/>
      <w:i/>
      <w:iCs/>
      <w:noProof/>
      <w:spacing w:val="0"/>
      <w:shd w:val="clear" w:color="auto" w:fill="FFFFFF"/>
    </w:rPr>
  </w:style>
  <w:style w:type="character" w:customStyle="1" w:styleId="1479">
    <w:name w:val="Основной текст (14)79"/>
    <w:basedOn w:val="14"/>
    <w:rsid w:val="00670D1E"/>
    <w:rPr>
      <w:rFonts w:ascii="Times New Roman" w:hAnsi="Times New Roman" w:cs="Times New Roman"/>
      <w:i/>
      <w:iCs/>
      <w:noProof/>
      <w:spacing w:val="0"/>
      <w:shd w:val="clear" w:color="auto" w:fill="FFFFFF"/>
    </w:rPr>
  </w:style>
  <w:style w:type="character" w:customStyle="1" w:styleId="1477">
    <w:name w:val="Основной текст (14)77"/>
    <w:basedOn w:val="14"/>
    <w:rsid w:val="00670D1E"/>
    <w:rPr>
      <w:rFonts w:ascii="Times New Roman" w:hAnsi="Times New Roman" w:cs="Times New Roman"/>
      <w:i/>
      <w:iCs/>
      <w:noProof/>
      <w:spacing w:val="0"/>
      <w:shd w:val="clear" w:color="auto" w:fill="FFFFFF"/>
    </w:rPr>
  </w:style>
  <w:style w:type="character" w:customStyle="1" w:styleId="1475">
    <w:name w:val="Основной текст (14)75"/>
    <w:basedOn w:val="14"/>
    <w:rsid w:val="00670D1E"/>
    <w:rPr>
      <w:rFonts w:ascii="Times New Roman" w:hAnsi="Times New Roman" w:cs="Times New Roman"/>
      <w:i/>
      <w:iCs/>
      <w:noProof/>
      <w:spacing w:val="0"/>
      <w:shd w:val="clear" w:color="auto" w:fill="FFFFFF"/>
    </w:rPr>
  </w:style>
  <w:style w:type="character" w:customStyle="1" w:styleId="1473">
    <w:name w:val="Основной текст (14)73"/>
    <w:basedOn w:val="14"/>
    <w:rsid w:val="00670D1E"/>
    <w:rPr>
      <w:rFonts w:ascii="Times New Roman" w:hAnsi="Times New Roman" w:cs="Times New Roman"/>
      <w:i/>
      <w:iCs/>
      <w:noProof/>
      <w:spacing w:val="0"/>
      <w:shd w:val="clear" w:color="auto" w:fill="FFFFFF"/>
    </w:rPr>
  </w:style>
  <w:style w:type="character" w:customStyle="1" w:styleId="1471">
    <w:name w:val="Основной текст (14)71"/>
    <w:basedOn w:val="14"/>
    <w:rsid w:val="00670D1E"/>
    <w:rPr>
      <w:rFonts w:ascii="Times New Roman" w:hAnsi="Times New Roman" w:cs="Times New Roman"/>
      <w:i/>
      <w:iCs/>
      <w:noProof/>
      <w:spacing w:val="0"/>
      <w:shd w:val="clear" w:color="auto" w:fill="FFFFFF"/>
    </w:rPr>
  </w:style>
  <w:style w:type="character" w:customStyle="1" w:styleId="1469">
    <w:name w:val="Основной текст (14)69"/>
    <w:basedOn w:val="14"/>
    <w:rsid w:val="00670D1E"/>
    <w:rPr>
      <w:rFonts w:ascii="Times New Roman" w:hAnsi="Times New Roman" w:cs="Times New Roman"/>
      <w:i/>
      <w:iCs/>
      <w:noProof/>
      <w:spacing w:val="0"/>
      <w:shd w:val="clear" w:color="auto" w:fill="FFFFFF"/>
    </w:rPr>
  </w:style>
  <w:style w:type="character" w:customStyle="1" w:styleId="1467">
    <w:name w:val="Основной текст (14)67"/>
    <w:basedOn w:val="14"/>
    <w:rsid w:val="00670D1E"/>
    <w:rPr>
      <w:rFonts w:ascii="Times New Roman" w:hAnsi="Times New Roman" w:cs="Times New Roman"/>
      <w:i/>
      <w:iCs/>
      <w:noProof/>
      <w:spacing w:val="0"/>
      <w:shd w:val="clear" w:color="auto" w:fill="FFFFFF"/>
    </w:rPr>
  </w:style>
  <w:style w:type="character" w:customStyle="1" w:styleId="1465">
    <w:name w:val="Основной текст (14)65"/>
    <w:basedOn w:val="14"/>
    <w:rsid w:val="00670D1E"/>
    <w:rPr>
      <w:rFonts w:ascii="Times New Roman" w:hAnsi="Times New Roman" w:cs="Times New Roman"/>
      <w:i/>
      <w:iCs/>
      <w:noProof/>
      <w:spacing w:val="0"/>
      <w:shd w:val="clear" w:color="auto" w:fill="FFFFFF"/>
    </w:rPr>
  </w:style>
  <w:style w:type="character" w:customStyle="1" w:styleId="1463">
    <w:name w:val="Основной текст (14)63"/>
    <w:basedOn w:val="14"/>
    <w:rsid w:val="00670D1E"/>
    <w:rPr>
      <w:rFonts w:ascii="Times New Roman" w:hAnsi="Times New Roman" w:cs="Times New Roman"/>
      <w:i/>
      <w:iCs/>
      <w:noProof/>
      <w:spacing w:val="0"/>
      <w:shd w:val="clear" w:color="auto" w:fill="FFFFFF"/>
    </w:rPr>
  </w:style>
  <w:style w:type="character" w:customStyle="1" w:styleId="1462">
    <w:name w:val="Основной текст (14)62"/>
    <w:basedOn w:val="14"/>
    <w:rsid w:val="00670D1E"/>
    <w:rPr>
      <w:rFonts w:ascii="Times New Roman" w:hAnsi="Times New Roman" w:cs="Times New Roman"/>
      <w:i/>
      <w:iCs/>
      <w:spacing w:val="0"/>
      <w:shd w:val="clear" w:color="auto" w:fill="FFFFFF"/>
    </w:rPr>
  </w:style>
  <w:style w:type="character" w:customStyle="1" w:styleId="1460">
    <w:name w:val="Основной текст (14)60"/>
    <w:basedOn w:val="14"/>
    <w:rsid w:val="00670D1E"/>
    <w:rPr>
      <w:rFonts w:ascii="Times New Roman" w:hAnsi="Times New Roman" w:cs="Times New Roman"/>
      <w:i/>
      <w:iCs/>
      <w:noProof/>
      <w:spacing w:val="0"/>
      <w:shd w:val="clear" w:color="auto" w:fill="FFFFFF"/>
    </w:rPr>
  </w:style>
  <w:style w:type="character" w:customStyle="1" w:styleId="391">
    <w:name w:val="Заголовок №39"/>
    <w:basedOn w:val="31"/>
    <w:rsid w:val="00670D1E"/>
    <w:rPr>
      <w:rFonts w:ascii="Times New Roman" w:hAnsi="Times New Roman" w:cs="Times New Roman"/>
      <w:b/>
      <w:bCs/>
      <w:noProof/>
      <w:spacing w:val="0"/>
      <w:shd w:val="clear" w:color="auto" w:fill="FFFFFF"/>
    </w:rPr>
  </w:style>
  <w:style w:type="character" w:customStyle="1" w:styleId="380">
    <w:name w:val="Заголовок №38"/>
    <w:basedOn w:val="31"/>
    <w:rsid w:val="00670D1E"/>
    <w:rPr>
      <w:rFonts w:ascii="Times New Roman" w:hAnsi="Times New Roman" w:cs="Times New Roman"/>
      <w:b/>
      <w:bCs/>
      <w:noProof/>
      <w:spacing w:val="0"/>
      <w:shd w:val="clear" w:color="auto" w:fill="FFFFFF"/>
    </w:rPr>
  </w:style>
  <w:style w:type="character" w:customStyle="1" w:styleId="1458">
    <w:name w:val="Основной текст (14)58"/>
    <w:basedOn w:val="14"/>
    <w:rsid w:val="00670D1E"/>
    <w:rPr>
      <w:rFonts w:ascii="Times New Roman" w:hAnsi="Times New Roman" w:cs="Times New Roman"/>
      <w:i/>
      <w:iCs/>
      <w:noProof/>
      <w:spacing w:val="0"/>
      <w:shd w:val="clear" w:color="auto" w:fill="FFFFFF"/>
    </w:rPr>
  </w:style>
  <w:style w:type="character" w:customStyle="1" w:styleId="3318">
    <w:name w:val="Заголовок №3 (3)18"/>
    <w:basedOn w:val="a0"/>
    <w:rsid w:val="00670D1E"/>
    <w:rPr>
      <w:rFonts w:ascii="Calibri" w:hAnsi="Calibri" w:cs="Calibri"/>
      <w:b/>
      <w:bCs/>
      <w:noProof/>
      <w:spacing w:val="0"/>
      <w:sz w:val="23"/>
      <w:szCs w:val="23"/>
      <w:lang w:bidi="ar-SA"/>
    </w:rPr>
  </w:style>
  <w:style w:type="character" w:customStyle="1" w:styleId="331">
    <w:name w:val="Заголовок №3 (3) + Курсив"/>
    <w:basedOn w:val="a0"/>
    <w:rsid w:val="00670D1E"/>
    <w:rPr>
      <w:rFonts w:ascii="Calibri" w:hAnsi="Calibri" w:cs="Calibri"/>
      <w:b/>
      <w:bCs/>
      <w:i/>
      <w:iCs/>
      <w:spacing w:val="0"/>
      <w:sz w:val="23"/>
      <w:szCs w:val="23"/>
      <w:lang w:bidi="ar-SA"/>
    </w:rPr>
  </w:style>
  <w:style w:type="character" w:customStyle="1" w:styleId="1456">
    <w:name w:val="Основной текст (14)56"/>
    <w:basedOn w:val="14"/>
    <w:rsid w:val="00670D1E"/>
    <w:rPr>
      <w:rFonts w:ascii="Times New Roman" w:hAnsi="Times New Roman" w:cs="Times New Roman"/>
      <w:i/>
      <w:iCs/>
      <w:noProof/>
      <w:spacing w:val="0"/>
      <w:shd w:val="clear" w:color="auto" w:fill="FFFFFF"/>
    </w:rPr>
  </w:style>
  <w:style w:type="character" w:customStyle="1" w:styleId="1454">
    <w:name w:val="Основной текст (14)54"/>
    <w:basedOn w:val="14"/>
    <w:rsid w:val="00670D1E"/>
    <w:rPr>
      <w:rFonts w:ascii="Times New Roman" w:hAnsi="Times New Roman" w:cs="Times New Roman"/>
      <w:i/>
      <w:iCs/>
      <w:noProof/>
      <w:spacing w:val="0"/>
      <w:shd w:val="clear" w:color="auto" w:fill="FFFFFF"/>
    </w:rPr>
  </w:style>
  <w:style w:type="character" w:customStyle="1" w:styleId="29">
    <w:name w:val="Заголовок №2"/>
    <w:basedOn w:val="a0"/>
    <w:rsid w:val="00670D1E"/>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670D1E"/>
    <w:rPr>
      <w:rFonts w:ascii="Times New Roman" w:hAnsi="Times New Roman" w:cs="Times New Roman"/>
      <w:i/>
      <w:iCs/>
      <w:noProof/>
      <w:spacing w:val="0"/>
      <w:shd w:val="clear" w:color="auto" w:fill="FFFFFF"/>
    </w:rPr>
  </w:style>
  <w:style w:type="character" w:customStyle="1" w:styleId="1450">
    <w:name w:val="Основной текст (14)50"/>
    <w:basedOn w:val="14"/>
    <w:rsid w:val="00670D1E"/>
    <w:rPr>
      <w:rFonts w:ascii="Times New Roman" w:hAnsi="Times New Roman" w:cs="Times New Roman"/>
      <w:i/>
      <w:iCs/>
      <w:noProof/>
      <w:spacing w:val="0"/>
      <w:shd w:val="clear" w:color="auto" w:fill="FFFFFF"/>
    </w:rPr>
  </w:style>
  <w:style w:type="character" w:customStyle="1" w:styleId="1449">
    <w:name w:val="Основной текст (14)49"/>
    <w:basedOn w:val="14"/>
    <w:rsid w:val="00670D1E"/>
    <w:rPr>
      <w:rFonts w:ascii="Times New Roman" w:hAnsi="Times New Roman" w:cs="Times New Roman"/>
      <w:i/>
      <w:iCs/>
      <w:spacing w:val="0"/>
      <w:shd w:val="clear" w:color="auto" w:fill="FFFFFF"/>
    </w:rPr>
  </w:style>
  <w:style w:type="character" w:customStyle="1" w:styleId="1447">
    <w:name w:val="Основной текст (14)47"/>
    <w:basedOn w:val="14"/>
    <w:rsid w:val="00670D1E"/>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670D1E"/>
    <w:rPr>
      <w:rFonts w:ascii="Calibri" w:hAnsi="Calibri"/>
      <w:b/>
      <w:bCs/>
      <w:sz w:val="23"/>
      <w:szCs w:val="23"/>
      <w:shd w:val="clear" w:color="auto" w:fill="FFFFFF"/>
    </w:rPr>
  </w:style>
  <w:style w:type="paragraph" w:customStyle="1" w:styleId="3310">
    <w:name w:val="Заголовок №3 (3)1"/>
    <w:basedOn w:val="a"/>
    <w:link w:val="332"/>
    <w:rsid w:val="00670D1E"/>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670D1E"/>
    <w:rPr>
      <w:rFonts w:ascii="Calibri" w:hAnsi="Calibri" w:cs="Calibri"/>
      <w:b/>
      <w:bCs/>
      <w:spacing w:val="0"/>
      <w:sz w:val="23"/>
      <w:szCs w:val="23"/>
      <w:shd w:val="clear" w:color="auto" w:fill="FFFFFF"/>
    </w:rPr>
  </w:style>
  <w:style w:type="character" w:customStyle="1" w:styleId="3316">
    <w:name w:val="Заголовок №3 (3)16"/>
    <w:basedOn w:val="332"/>
    <w:rsid w:val="00670D1E"/>
    <w:rPr>
      <w:rFonts w:ascii="Calibri" w:hAnsi="Calibri" w:cs="Calibri"/>
      <w:b/>
      <w:bCs/>
      <w:spacing w:val="0"/>
      <w:sz w:val="23"/>
      <w:szCs w:val="23"/>
      <w:shd w:val="clear" w:color="auto" w:fill="FFFFFF"/>
    </w:rPr>
  </w:style>
  <w:style w:type="character" w:customStyle="1" w:styleId="3315">
    <w:name w:val="Заголовок №3 (3)15"/>
    <w:basedOn w:val="332"/>
    <w:rsid w:val="00670D1E"/>
    <w:rPr>
      <w:rFonts w:ascii="Calibri" w:hAnsi="Calibri" w:cs="Calibri"/>
      <w:b/>
      <w:bCs/>
      <w:spacing w:val="0"/>
      <w:sz w:val="23"/>
      <w:szCs w:val="23"/>
      <w:shd w:val="clear" w:color="auto" w:fill="FFFFFF"/>
    </w:rPr>
  </w:style>
  <w:style w:type="character" w:customStyle="1" w:styleId="3314">
    <w:name w:val="Заголовок №3 (3)14"/>
    <w:basedOn w:val="332"/>
    <w:rsid w:val="00670D1E"/>
    <w:rPr>
      <w:rFonts w:ascii="Calibri" w:hAnsi="Calibri" w:cs="Calibri"/>
      <w:b/>
      <w:bCs/>
      <w:spacing w:val="0"/>
      <w:sz w:val="23"/>
      <w:szCs w:val="23"/>
      <w:shd w:val="clear" w:color="auto" w:fill="FFFFFF"/>
    </w:rPr>
  </w:style>
  <w:style w:type="character" w:customStyle="1" w:styleId="3313">
    <w:name w:val="Заголовок №3 (3)13"/>
    <w:basedOn w:val="332"/>
    <w:rsid w:val="00670D1E"/>
    <w:rPr>
      <w:rFonts w:ascii="Calibri" w:hAnsi="Calibri" w:cs="Calibri"/>
      <w:b/>
      <w:bCs/>
      <w:spacing w:val="0"/>
      <w:sz w:val="23"/>
      <w:szCs w:val="23"/>
      <w:shd w:val="clear" w:color="auto" w:fill="FFFFFF"/>
    </w:rPr>
  </w:style>
  <w:style w:type="character" w:customStyle="1" w:styleId="3312">
    <w:name w:val="Заголовок №3 (3)12"/>
    <w:basedOn w:val="332"/>
    <w:rsid w:val="00670D1E"/>
    <w:rPr>
      <w:rFonts w:ascii="Calibri" w:hAnsi="Calibri" w:cs="Calibri"/>
      <w:b/>
      <w:bCs/>
      <w:spacing w:val="0"/>
      <w:sz w:val="23"/>
      <w:szCs w:val="23"/>
      <w:shd w:val="clear" w:color="auto" w:fill="FFFFFF"/>
    </w:rPr>
  </w:style>
  <w:style w:type="character" w:customStyle="1" w:styleId="3311">
    <w:name w:val="Заголовок №3 (3)11"/>
    <w:basedOn w:val="332"/>
    <w:rsid w:val="00670D1E"/>
    <w:rPr>
      <w:rFonts w:ascii="Calibri" w:hAnsi="Calibri" w:cs="Calibri"/>
      <w:b/>
      <w:bCs/>
      <w:spacing w:val="0"/>
      <w:sz w:val="23"/>
      <w:szCs w:val="23"/>
      <w:shd w:val="clear" w:color="auto" w:fill="FFFFFF"/>
    </w:rPr>
  </w:style>
  <w:style w:type="character" w:customStyle="1" w:styleId="321">
    <w:name w:val="Заголовок №3 (2)_"/>
    <w:basedOn w:val="a0"/>
    <w:link w:val="3210"/>
    <w:rsid w:val="00670D1E"/>
    <w:rPr>
      <w:b/>
      <w:bCs/>
      <w:i/>
      <w:iCs/>
      <w:shd w:val="clear" w:color="auto" w:fill="FFFFFF"/>
    </w:rPr>
  </w:style>
  <w:style w:type="paragraph" w:customStyle="1" w:styleId="3210">
    <w:name w:val="Заголовок №3 (2)1"/>
    <w:basedOn w:val="a"/>
    <w:link w:val="321"/>
    <w:rsid w:val="00670D1E"/>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670D1E"/>
    <w:rPr>
      <w:b/>
      <w:bCs/>
      <w:i/>
      <w:iCs/>
      <w:shd w:val="clear" w:color="auto" w:fill="FFFFFF"/>
    </w:rPr>
  </w:style>
  <w:style w:type="character" w:customStyle="1" w:styleId="33100">
    <w:name w:val="Заголовок №3 (3)10"/>
    <w:basedOn w:val="332"/>
    <w:rsid w:val="00670D1E"/>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670D1E"/>
    <w:rPr>
      <w:b/>
      <w:bCs/>
      <w:i/>
      <w:iCs/>
      <w:shd w:val="clear" w:color="auto" w:fill="FFFFFF"/>
    </w:rPr>
  </w:style>
  <w:style w:type="paragraph" w:customStyle="1" w:styleId="181">
    <w:name w:val="Основной текст (18)1"/>
    <w:basedOn w:val="a"/>
    <w:link w:val="180"/>
    <w:rsid w:val="00670D1E"/>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670D1E"/>
    <w:rPr>
      <w:b/>
      <w:bCs/>
      <w:i/>
      <w:iCs/>
      <w:shd w:val="clear" w:color="auto" w:fill="FFFFFF"/>
    </w:rPr>
  </w:style>
  <w:style w:type="character" w:customStyle="1" w:styleId="2a">
    <w:name w:val="Заголовок №2_"/>
    <w:basedOn w:val="a0"/>
    <w:link w:val="210"/>
    <w:rsid w:val="00670D1E"/>
    <w:rPr>
      <w:b/>
      <w:bCs/>
      <w:shd w:val="clear" w:color="auto" w:fill="FFFFFF"/>
    </w:rPr>
  </w:style>
  <w:style w:type="paragraph" w:customStyle="1" w:styleId="210">
    <w:name w:val="Заголовок №21"/>
    <w:basedOn w:val="a"/>
    <w:link w:val="2a"/>
    <w:rsid w:val="00670D1E"/>
    <w:pPr>
      <w:shd w:val="clear" w:color="auto" w:fill="FFFFFF"/>
      <w:spacing w:before="60" w:after="60" w:line="240" w:lineRule="atLeast"/>
      <w:jc w:val="center"/>
      <w:outlineLvl w:val="1"/>
    </w:pPr>
    <w:rPr>
      <w:b/>
      <w:bCs/>
    </w:rPr>
  </w:style>
  <w:style w:type="character" w:customStyle="1" w:styleId="339">
    <w:name w:val="Заголовок №3 (3)9"/>
    <w:basedOn w:val="332"/>
    <w:rsid w:val="00670D1E"/>
    <w:rPr>
      <w:rFonts w:ascii="Calibri" w:hAnsi="Calibri" w:cs="Calibri"/>
      <w:b/>
      <w:bCs/>
      <w:spacing w:val="0"/>
      <w:sz w:val="23"/>
      <w:szCs w:val="23"/>
      <w:shd w:val="clear" w:color="auto" w:fill="FFFFFF"/>
    </w:rPr>
  </w:style>
  <w:style w:type="character" w:customStyle="1" w:styleId="240">
    <w:name w:val="Заголовок №2 (4)_"/>
    <w:basedOn w:val="a0"/>
    <w:link w:val="241"/>
    <w:rsid w:val="00670D1E"/>
    <w:rPr>
      <w:rFonts w:ascii="Calibri" w:hAnsi="Calibri"/>
      <w:b/>
      <w:bCs/>
      <w:sz w:val="23"/>
      <w:szCs w:val="23"/>
      <w:shd w:val="clear" w:color="auto" w:fill="FFFFFF"/>
    </w:rPr>
  </w:style>
  <w:style w:type="paragraph" w:customStyle="1" w:styleId="241">
    <w:name w:val="Заголовок №2 (4)1"/>
    <w:basedOn w:val="a"/>
    <w:link w:val="240"/>
    <w:rsid w:val="00670D1E"/>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670D1E"/>
    <w:rPr>
      <w:rFonts w:ascii="Calibri" w:hAnsi="Calibri"/>
      <w:b/>
      <w:bCs/>
      <w:sz w:val="23"/>
      <w:szCs w:val="23"/>
      <w:shd w:val="clear" w:color="auto" w:fill="FFFFFF"/>
    </w:rPr>
  </w:style>
  <w:style w:type="character" w:customStyle="1" w:styleId="230">
    <w:name w:val="Заголовок №23"/>
    <w:basedOn w:val="2a"/>
    <w:rsid w:val="00670D1E"/>
    <w:rPr>
      <w:b/>
      <w:bCs/>
      <w:shd w:val="clear" w:color="auto" w:fill="FFFFFF"/>
    </w:rPr>
  </w:style>
  <w:style w:type="character" w:customStyle="1" w:styleId="223">
    <w:name w:val="Заголовок №22"/>
    <w:basedOn w:val="2a"/>
    <w:rsid w:val="00670D1E"/>
    <w:rPr>
      <w:b/>
      <w:bCs/>
      <w:noProof/>
      <w:shd w:val="clear" w:color="auto" w:fill="FFFFFF"/>
    </w:rPr>
  </w:style>
  <w:style w:type="character" w:customStyle="1" w:styleId="121">
    <w:name w:val="Заголовок №1 (2)_"/>
    <w:basedOn w:val="a0"/>
    <w:link w:val="1210"/>
    <w:rsid w:val="00670D1E"/>
    <w:rPr>
      <w:b/>
      <w:bCs/>
      <w:sz w:val="25"/>
      <w:szCs w:val="25"/>
      <w:shd w:val="clear" w:color="auto" w:fill="FFFFFF"/>
    </w:rPr>
  </w:style>
  <w:style w:type="paragraph" w:customStyle="1" w:styleId="1210">
    <w:name w:val="Заголовок №1 (2)1"/>
    <w:basedOn w:val="a"/>
    <w:link w:val="121"/>
    <w:rsid w:val="00670D1E"/>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670D1E"/>
    <w:rPr>
      <w:b/>
      <w:bCs/>
      <w:sz w:val="25"/>
      <w:szCs w:val="25"/>
      <w:shd w:val="clear" w:color="auto" w:fill="FFFFFF"/>
    </w:rPr>
  </w:style>
  <w:style w:type="character" w:customStyle="1" w:styleId="123">
    <w:name w:val="Заголовок №1 (2)3"/>
    <w:basedOn w:val="121"/>
    <w:rsid w:val="00670D1E"/>
    <w:rPr>
      <w:b/>
      <w:bCs/>
      <w:sz w:val="25"/>
      <w:szCs w:val="25"/>
      <w:shd w:val="clear" w:color="auto" w:fill="FFFFFF"/>
    </w:rPr>
  </w:style>
  <w:style w:type="character" w:customStyle="1" w:styleId="1220">
    <w:name w:val="Заголовок №1 (2)2"/>
    <w:basedOn w:val="121"/>
    <w:rsid w:val="00670D1E"/>
    <w:rPr>
      <w:b/>
      <w:bCs/>
      <w:sz w:val="25"/>
      <w:szCs w:val="25"/>
      <w:shd w:val="clear" w:color="auto" w:fill="FFFFFF"/>
    </w:rPr>
  </w:style>
  <w:style w:type="character" w:customStyle="1" w:styleId="227">
    <w:name w:val="Заголовок №2 (2)7"/>
    <w:basedOn w:val="22"/>
    <w:rsid w:val="00670D1E"/>
    <w:rPr>
      <w:b/>
      <w:bCs/>
      <w:sz w:val="25"/>
      <w:szCs w:val="25"/>
      <w:shd w:val="clear" w:color="auto" w:fill="FFFFFF"/>
    </w:rPr>
  </w:style>
  <w:style w:type="character" w:customStyle="1" w:styleId="226">
    <w:name w:val="Заголовок №2 (2)6"/>
    <w:basedOn w:val="22"/>
    <w:rsid w:val="00670D1E"/>
    <w:rPr>
      <w:b/>
      <w:bCs/>
      <w:sz w:val="25"/>
      <w:szCs w:val="25"/>
      <w:shd w:val="clear" w:color="auto" w:fill="FFFFFF"/>
    </w:rPr>
  </w:style>
  <w:style w:type="character" w:customStyle="1" w:styleId="225">
    <w:name w:val="Заголовок №2 (2)5"/>
    <w:basedOn w:val="22"/>
    <w:rsid w:val="00670D1E"/>
    <w:rPr>
      <w:b/>
      <w:bCs/>
      <w:noProof/>
      <w:sz w:val="25"/>
      <w:szCs w:val="25"/>
      <w:shd w:val="clear" w:color="auto" w:fill="FFFFFF"/>
    </w:rPr>
  </w:style>
  <w:style w:type="character" w:customStyle="1" w:styleId="1720">
    <w:name w:val="Основной текст (17) + Не полужирный2"/>
    <w:basedOn w:val="170"/>
    <w:rsid w:val="00670D1E"/>
    <w:rPr>
      <w:b/>
      <w:bCs/>
      <w:noProof/>
      <w:shd w:val="clear" w:color="auto" w:fill="FFFFFF"/>
    </w:rPr>
  </w:style>
  <w:style w:type="character" w:customStyle="1" w:styleId="178">
    <w:name w:val="Основной текст (17)8"/>
    <w:basedOn w:val="170"/>
    <w:rsid w:val="00670D1E"/>
    <w:rPr>
      <w:b/>
      <w:bCs/>
      <w:shd w:val="clear" w:color="auto" w:fill="FFFFFF"/>
    </w:rPr>
  </w:style>
  <w:style w:type="character" w:customStyle="1" w:styleId="177">
    <w:name w:val="Основной текст (17)7"/>
    <w:basedOn w:val="170"/>
    <w:rsid w:val="00670D1E"/>
    <w:rPr>
      <w:b/>
      <w:bCs/>
      <w:noProof/>
      <w:shd w:val="clear" w:color="auto" w:fill="FFFFFF"/>
    </w:rPr>
  </w:style>
  <w:style w:type="character" w:customStyle="1" w:styleId="176">
    <w:name w:val="Основной текст (17)6"/>
    <w:basedOn w:val="170"/>
    <w:rsid w:val="00670D1E"/>
    <w:rPr>
      <w:b/>
      <w:bCs/>
      <w:shd w:val="clear" w:color="auto" w:fill="FFFFFF"/>
    </w:rPr>
  </w:style>
  <w:style w:type="character" w:customStyle="1" w:styleId="9">
    <w:name w:val="Основной текст + Полужирный9"/>
    <w:basedOn w:val="a9"/>
    <w:rsid w:val="00670D1E"/>
    <w:rPr>
      <w:rFonts w:ascii="Times New Roman" w:hAnsi="Times New Roman" w:cs="Times New Roman"/>
      <w:b/>
      <w:bCs/>
      <w:spacing w:val="0"/>
      <w:shd w:val="clear" w:color="auto" w:fill="FFFFFF"/>
    </w:rPr>
  </w:style>
  <w:style w:type="character" w:customStyle="1" w:styleId="224">
    <w:name w:val="Заголовок №2 (2)4"/>
    <w:basedOn w:val="22"/>
    <w:rsid w:val="00670D1E"/>
    <w:rPr>
      <w:b/>
      <w:bCs/>
      <w:sz w:val="25"/>
      <w:szCs w:val="25"/>
      <w:shd w:val="clear" w:color="auto" w:fill="FFFFFF"/>
    </w:rPr>
  </w:style>
  <w:style w:type="character" w:customStyle="1" w:styleId="2230">
    <w:name w:val="Заголовок №2 (2)3"/>
    <w:basedOn w:val="22"/>
    <w:rsid w:val="00670D1E"/>
    <w:rPr>
      <w:b/>
      <w:bCs/>
      <w:noProof/>
      <w:sz w:val="25"/>
      <w:szCs w:val="25"/>
      <w:shd w:val="clear" w:color="auto" w:fill="FFFFFF"/>
    </w:rPr>
  </w:style>
  <w:style w:type="character" w:customStyle="1" w:styleId="132pt1">
    <w:name w:val="Основной текст (13) + Интервал 2 pt1"/>
    <w:basedOn w:val="130"/>
    <w:rsid w:val="00670D1E"/>
    <w:rPr>
      <w:rFonts w:ascii="Calibri" w:hAnsi="Calibri"/>
      <w:spacing w:val="40"/>
      <w:sz w:val="34"/>
      <w:szCs w:val="34"/>
      <w:shd w:val="clear" w:color="auto" w:fill="FFFFFF"/>
    </w:rPr>
  </w:style>
  <w:style w:type="character" w:customStyle="1" w:styleId="137">
    <w:name w:val="Основной текст (13)7"/>
    <w:basedOn w:val="130"/>
    <w:rsid w:val="00670D1E"/>
    <w:rPr>
      <w:rFonts w:ascii="Calibri" w:hAnsi="Calibri"/>
      <w:sz w:val="34"/>
      <w:szCs w:val="34"/>
      <w:shd w:val="clear" w:color="auto" w:fill="FFFFFF"/>
    </w:rPr>
  </w:style>
  <w:style w:type="character" w:customStyle="1" w:styleId="136">
    <w:name w:val="Основной текст (13)6"/>
    <w:basedOn w:val="130"/>
    <w:rsid w:val="00670D1E"/>
    <w:rPr>
      <w:rFonts w:ascii="Calibri" w:hAnsi="Calibri"/>
      <w:noProof/>
      <w:sz w:val="34"/>
      <w:szCs w:val="34"/>
      <w:shd w:val="clear" w:color="auto" w:fill="FFFFFF"/>
    </w:rPr>
  </w:style>
  <w:style w:type="character" w:customStyle="1" w:styleId="175">
    <w:name w:val="Основной текст (17)5"/>
    <w:basedOn w:val="170"/>
    <w:rsid w:val="00670D1E"/>
    <w:rPr>
      <w:rFonts w:ascii="Times New Roman" w:hAnsi="Times New Roman" w:cs="Times New Roman"/>
      <w:b/>
      <w:bCs/>
      <w:spacing w:val="0"/>
      <w:shd w:val="clear" w:color="auto" w:fill="FFFFFF"/>
    </w:rPr>
  </w:style>
  <w:style w:type="character" w:customStyle="1" w:styleId="174">
    <w:name w:val="Основной текст (17)4"/>
    <w:basedOn w:val="170"/>
    <w:rsid w:val="00670D1E"/>
    <w:rPr>
      <w:rFonts w:ascii="Times New Roman" w:hAnsi="Times New Roman" w:cs="Times New Roman"/>
      <w:b/>
      <w:bCs/>
      <w:noProof/>
      <w:spacing w:val="0"/>
      <w:shd w:val="clear" w:color="auto" w:fill="FFFFFF"/>
    </w:rPr>
  </w:style>
  <w:style w:type="character" w:customStyle="1" w:styleId="90">
    <w:name w:val="Основной текст + Курсив9"/>
    <w:basedOn w:val="a9"/>
    <w:rsid w:val="00670D1E"/>
    <w:rPr>
      <w:rFonts w:ascii="Times New Roman" w:hAnsi="Times New Roman" w:cs="Times New Roman"/>
      <w:i/>
      <w:iCs/>
      <w:spacing w:val="0"/>
      <w:shd w:val="clear" w:color="auto" w:fill="FFFFFF"/>
    </w:rPr>
  </w:style>
  <w:style w:type="character" w:customStyle="1" w:styleId="1424">
    <w:name w:val="Основной текст (14)24"/>
    <w:basedOn w:val="14"/>
    <w:rsid w:val="00670D1E"/>
    <w:rPr>
      <w:rFonts w:ascii="Times New Roman" w:hAnsi="Times New Roman" w:cs="Times New Roman"/>
      <w:i/>
      <w:iCs/>
      <w:spacing w:val="0"/>
      <w:shd w:val="clear" w:color="auto" w:fill="FFFFFF"/>
    </w:rPr>
  </w:style>
  <w:style w:type="character" w:customStyle="1" w:styleId="1423">
    <w:name w:val="Основной текст (14)23"/>
    <w:basedOn w:val="14"/>
    <w:rsid w:val="00670D1E"/>
    <w:rPr>
      <w:rFonts w:ascii="Times New Roman" w:hAnsi="Times New Roman" w:cs="Times New Roman"/>
      <w:i/>
      <w:iCs/>
      <w:noProof/>
      <w:spacing w:val="0"/>
      <w:shd w:val="clear" w:color="auto" w:fill="FFFFFF"/>
    </w:rPr>
  </w:style>
  <w:style w:type="character" w:customStyle="1" w:styleId="340">
    <w:name w:val="Заголовок №34"/>
    <w:basedOn w:val="31"/>
    <w:rsid w:val="00670D1E"/>
    <w:rPr>
      <w:b/>
      <w:bCs/>
      <w:shd w:val="clear" w:color="auto" w:fill="FFFFFF"/>
    </w:rPr>
  </w:style>
  <w:style w:type="character" w:customStyle="1" w:styleId="333">
    <w:name w:val="Заголовок №33"/>
    <w:basedOn w:val="31"/>
    <w:rsid w:val="00670D1E"/>
    <w:rPr>
      <w:b/>
      <w:bCs/>
      <w:noProof/>
      <w:shd w:val="clear" w:color="auto" w:fill="FFFFFF"/>
    </w:rPr>
  </w:style>
  <w:style w:type="character" w:customStyle="1" w:styleId="3215">
    <w:name w:val="Заголовок №3 (2)15"/>
    <w:basedOn w:val="321"/>
    <w:rsid w:val="00670D1E"/>
    <w:rPr>
      <w:b/>
      <w:bCs/>
      <w:i/>
      <w:iCs/>
      <w:shd w:val="clear" w:color="auto" w:fill="FFFFFF"/>
    </w:rPr>
  </w:style>
  <w:style w:type="character" w:customStyle="1" w:styleId="8">
    <w:name w:val="Основной текст + Курсив8"/>
    <w:basedOn w:val="a9"/>
    <w:rsid w:val="00670D1E"/>
    <w:rPr>
      <w:rFonts w:ascii="Times New Roman" w:hAnsi="Times New Roman" w:cs="Times New Roman"/>
      <w:i/>
      <w:iCs/>
      <w:noProof/>
      <w:spacing w:val="0"/>
      <w:shd w:val="clear" w:color="auto" w:fill="FFFFFF"/>
    </w:rPr>
  </w:style>
  <w:style w:type="character" w:customStyle="1" w:styleId="3214">
    <w:name w:val="Заголовок №3 (2)14"/>
    <w:basedOn w:val="321"/>
    <w:rsid w:val="00670D1E"/>
    <w:rPr>
      <w:b/>
      <w:bCs/>
      <w:i/>
      <w:iCs/>
      <w:shd w:val="clear" w:color="auto" w:fill="FFFFFF"/>
    </w:rPr>
  </w:style>
  <w:style w:type="character" w:customStyle="1" w:styleId="3213">
    <w:name w:val="Заголовок №3 (2)13"/>
    <w:basedOn w:val="321"/>
    <w:rsid w:val="00670D1E"/>
    <w:rPr>
      <w:b/>
      <w:bCs/>
      <w:i/>
      <w:iCs/>
      <w:shd w:val="clear" w:color="auto" w:fill="FFFFFF"/>
    </w:rPr>
  </w:style>
  <w:style w:type="character" w:customStyle="1" w:styleId="3211">
    <w:name w:val="Заголовок №3 (2)11"/>
    <w:basedOn w:val="321"/>
    <w:rsid w:val="00670D1E"/>
    <w:rPr>
      <w:b/>
      <w:bCs/>
      <w:i/>
      <w:iCs/>
      <w:shd w:val="clear" w:color="auto" w:fill="FFFFFF"/>
    </w:rPr>
  </w:style>
  <w:style w:type="character" w:customStyle="1" w:styleId="32100">
    <w:name w:val="Заголовок №3 (2)10"/>
    <w:basedOn w:val="321"/>
    <w:rsid w:val="00670D1E"/>
    <w:rPr>
      <w:b/>
      <w:bCs/>
      <w:i/>
      <w:iCs/>
      <w:shd w:val="clear" w:color="auto" w:fill="FFFFFF"/>
    </w:rPr>
  </w:style>
  <w:style w:type="character" w:customStyle="1" w:styleId="329">
    <w:name w:val="Заголовок №3 (2)9"/>
    <w:basedOn w:val="321"/>
    <w:rsid w:val="00670D1E"/>
    <w:rPr>
      <w:b/>
      <w:bCs/>
      <w:i/>
      <w:iCs/>
      <w:shd w:val="clear" w:color="auto" w:fill="FFFFFF"/>
    </w:rPr>
  </w:style>
  <w:style w:type="character" w:customStyle="1" w:styleId="328">
    <w:name w:val="Заголовок №3 (2)8"/>
    <w:basedOn w:val="321"/>
    <w:rsid w:val="00670D1E"/>
    <w:rPr>
      <w:b/>
      <w:bCs/>
      <w:i/>
      <w:iCs/>
      <w:shd w:val="clear" w:color="auto" w:fill="FFFFFF"/>
    </w:rPr>
  </w:style>
  <w:style w:type="character" w:customStyle="1" w:styleId="327">
    <w:name w:val="Заголовок №3 (2)7"/>
    <w:basedOn w:val="321"/>
    <w:rsid w:val="00670D1E"/>
    <w:rPr>
      <w:b/>
      <w:bCs/>
      <w:i/>
      <w:iCs/>
      <w:shd w:val="clear" w:color="auto" w:fill="FFFFFF"/>
    </w:rPr>
  </w:style>
  <w:style w:type="character" w:customStyle="1" w:styleId="1110">
    <w:name w:val="Заголовок №111"/>
    <w:basedOn w:val="12"/>
    <w:rsid w:val="00670D1E"/>
    <w:rPr>
      <w:rFonts w:ascii="Calibri" w:hAnsi="Calibri"/>
      <w:sz w:val="34"/>
      <w:szCs w:val="34"/>
      <w:shd w:val="clear" w:color="auto" w:fill="FFFFFF"/>
    </w:rPr>
  </w:style>
  <w:style w:type="character" w:customStyle="1" w:styleId="1100">
    <w:name w:val="Заголовок №110"/>
    <w:basedOn w:val="12"/>
    <w:rsid w:val="00670D1E"/>
    <w:rPr>
      <w:rFonts w:ascii="Calibri" w:hAnsi="Calibri"/>
      <w:noProof/>
      <w:sz w:val="34"/>
      <w:szCs w:val="34"/>
      <w:shd w:val="clear" w:color="auto" w:fill="FFFFFF"/>
    </w:rPr>
  </w:style>
  <w:style w:type="character" w:customStyle="1" w:styleId="af0">
    <w:name w:val="Подпись к таблице"/>
    <w:basedOn w:val="a0"/>
    <w:rsid w:val="00670D1E"/>
    <w:rPr>
      <w:rFonts w:ascii="Times New Roman" w:hAnsi="Times New Roman" w:cs="Times New Roman"/>
      <w:b/>
      <w:bCs/>
      <w:spacing w:val="0"/>
      <w:sz w:val="20"/>
      <w:szCs w:val="20"/>
    </w:rPr>
  </w:style>
  <w:style w:type="character" w:customStyle="1" w:styleId="5">
    <w:name w:val="Подпись к таблице5"/>
    <w:basedOn w:val="a0"/>
    <w:rsid w:val="00670D1E"/>
    <w:rPr>
      <w:rFonts w:ascii="Times New Roman" w:hAnsi="Times New Roman" w:cs="Times New Roman"/>
      <w:b/>
      <w:bCs/>
      <w:noProof/>
      <w:spacing w:val="0"/>
      <w:sz w:val="20"/>
      <w:szCs w:val="20"/>
    </w:rPr>
  </w:style>
  <w:style w:type="character" w:customStyle="1" w:styleId="1958">
    <w:name w:val="Основной текст (19)58"/>
    <w:basedOn w:val="a0"/>
    <w:rsid w:val="00670D1E"/>
    <w:rPr>
      <w:rFonts w:ascii="Times New Roman" w:hAnsi="Times New Roman" w:cs="Times New Roman"/>
      <w:b/>
      <w:bCs/>
      <w:spacing w:val="0"/>
      <w:sz w:val="20"/>
      <w:szCs w:val="20"/>
    </w:rPr>
  </w:style>
  <w:style w:type="character" w:customStyle="1" w:styleId="1957">
    <w:name w:val="Основной текст (19)57"/>
    <w:basedOn w:val="a0"/>
    <w:rsid w:val="00670D1E"/>
    <w:rPr>
      <w:rFonts w:ascii="Times New Roman" w:hAnsi="Times New Roman" w:cs="Times New Roman"/>
      <w:b/>
      <w:bCs/>
      <w:noProof/>
      <w:spacing w:val="0"/>
      <w:sz w:val="20"/>
      <w:szCs w:val="20"/>
    </w:rPr>
  </w:style>
  <w:style w:type="character" w:customStyle="1" w:styleId="2220">
    <w:name w:val="Заголовок №2 (2)2"/>
    <w:basedOn w:val="22"/>
    <w:rsid w:val="00670D1E"/>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670D1E"/>
    <w:rPr>
      <w:rFonts w:ascii="Calibri" w:hAnsi="Calibri" w:cs="Calibri"/>
      <w:b/>
      <w:bCs/>
      <w:spacing w:val="0"/>
      <w:sz w:val="23"/>
      <w:szCs w:val="23"/>
      <w:shd w:val="clear" w:color="auto" w:fill="FFFFFF"/>
    </w:rPr>
  </w:style>
  <w:style w:type="character" w:customStyle="1" w:styleId="337">
    <w:name w:val="Заголовок №3 (3)7"/>
    <w:basedOn w:val="332"/>
    <w:rsid w:val="00670D1E"/>
    <w:rPr>
      <w:rFonts w:ascii="Calibri" w:hAnsi="Calibri" w:cs="Calibri"/>
      <w:b/>
      <w:bCs/>
      <w:spacing w:val="0"/>
      <w:sz w:val="23"/>
      <w:szCs w:val="23"/>
      <w:shd w:val="clear" w:color="auto" w:fill="FFFFFF"/>
    </w:rPr>
  </w:style>
  <w:style w:type="character" w:customStyle="1" w:styleId="80">
    <w:name w:val="Основной текст + Полужирный8"/>
    <w:basedOn w:val="a9"/>
    <w:rsid w:val="00670D1E"/>
    <w:rPr>
      <w:rFonts w:ascii="Times New Roman" w:hAnsi="Times New Roman" w:cs="Times New Roman"/>
      <w:b/>
      <w:bCs/>
      <w:spacing w:val="0"/>
      <w:shd w:val="clear" w:color="auto" w:fill="FFFFFF"/>
    </w:rPr>
  </w:style>
  <w:style w:type="character" w:customStyle="1" w:styleId="7">
    <w:name w:val="Основной текст + Полужирный7"/>
    <w:aliases w:val="Курсив10"/>
    <w:basedOn w:val="a9"/>
    <w:rsid w:val="00670D1E"/>
    <w:rPr>
      <w:rFonts w:ascii="Times New Roman" w:hAnsi="Times New Roman" w:cs="Times New Roman"/>
      <w:b/>
      <w:bCs/>
      <w:i/>
      <w:iCs/>
      <w:spacing w:val="0"/>
      <w:shd w:val="clear" w:color="auto" w:fill="FFFFFF"/>
    </w:rPr>
  </w:style>
  <w:style w:type="character" w:customStyle="1" w:styleId="6">
    <w:name w:val="Основной текст + Полужирный6"/>
    <w:aliases w:val="Курсив9"/>
    <w:basedOn w:val="a9"/>
    <w:rsid w:val="00670D1E"/>
    <w:rPr>
      <w:rFonts w:ascii="Times New Roman" w:hAnsi="Times New Roman" w:cs="Times New Roman"/>
      <w:b/>
      <w:bCs/>
      <w:i/>
      <w:iCs/>
      <w:noProof/>
      <w:spacing w:val="0"/>
      <w:shd w:val="clear" w:color="auto" w:fill="FFFFFF"/>
    </w:rPr>
  </w:style>
  <w:style w:type="character" w:customStyle="1" w:styleId="1445">
    <w:name w:val="Основной текст (14)45"/>
    <w:basedOn w:val="14"/>
    <w:rsid w:val="00670D1E"/>
    <w:rPr>
      <w:i/>
      <w:iCs/>
      <w:noProof/>
      <w:shd w:val="clear" w:color="auto" w:fill="FFFFFF"/>
    </w:rPr>
  </w:style>
  <w:style w:type="character" w:customStyle="1" w:styleId="1443">
    <w:name w:val="Основной текст (14)43"/>
    <w:basedOn w:val="14"/>
    <w:rsid w:val="00670D1E"/>
    <w:rPr>
      <w:i/>
      <w:iCs/>
      <w:noProof/>
      <w:shd w:val="clear" w:color="auto" w:fill="FFFFFF"/>
    </w:rPr>
  </w:style>
  <w:style w:type="character" w:customStyle="1" w:styleId="1441">
    <w:name w:val="Основной текст (14)41"/>
    <w:basedOn w:val="14"/>
    <w:rsid w:val="00670D1E"/>
    <w:rPr>
      <w:i/>
      <w:iCs/>
      <w:noProof/>
      <w:shd w:val="clear" w:color="auto" w:fill="FFFFFF"/>
    </w:rPr>
  </w:style>
  <w:style w:type="character" w:customStyle="1" w:styleId="1439">
    <w:name w:val="Основной текст (14)39"/>
    <w:basedOn w:val="14"/>
    <w:rsid w:val="00670D1E"/>
    <w:rPr>
      <w:rFonts w:ascii="Times New Roman" w:hAnsi="Times New Roman" w:cs="Times New Roman"/>
      <w:i/>
      <w:iCs/>
      <w:noProof/>
      <w:spacing w:val="0"/>
      <w:shd w:val="clear" w:color="auto" w:fill="FFFFFF"/>
    </w:rPr>
  </w:style>
  <w:style w:type="character" w:customStyle="1" w:styleId="371">
    <w:name w:val="Заголовок №37"/>
    <w:basedOn w:val="31"/>
    <w:rsid w:val="00670D1E"/>
    <w:rPr>
      <w:rFonts w:ascii="Times New Roman" w:hAnsi="Times New Roman" w:cs="Times New Roman"/>
      <w:b/>
      <w:bCs/>
      <w:spacing w:val="0"/>
      <w:shd w:val="clear" w:color="auto" w:fill="FFFFFF"/>
    </w:rPr>
  </w:style>
  <w:style w:type="character" w:customStyle="1" w:styleId="1437">
    <w:name w:val="Основной текст (14)37"/>
    <w:basedOn w:val="14"/>
    <w:rsid w:val="00670D1E"/>
    <w:rPr>
      <w:rFonts w:ascii="Times New Roman" w:hAnsi="Times New Roman" w:cs="Times New Roman"/>
      <w:i/>
      <w:iCs/>
      <w:noProof/>
      <w:spacing w:val="0"/>
      <w:shd w:val="clear" w:color="auto" w:fill="FFFFFF"/>
    </w:rPr>
  </w:style>
  <w:style w:type="character" w:customStyle="1" w:styleId="1435">
    <w:name w:val="Основной текст (14)35"/>
    <w:basedOn w:val="14"/>
    <w:rsid w:val="00670D1E"/>
    <w:rPr>
      <w:rFonts w:ascii="Times New Roman" w:hAnsi="Times New Roman" w:cs="Times New Roman"/>
      <w:i/>
      <w:iCs/>
      <w:noProof/>
      <w:spacing w:val="0"/>
      <w:shd w:val="clear" w:color="auto" w:fill="FFFFFF"/>
    </w:rPr>
  </w:style>
  <w:style w:type="character" w:customStyle="1" w:styleId="1433">
    <w:name w:val="Основной текст (14)33"/>
    <w:basedOn w:val="14"/>
    <w:rsid w:val="00670D1E"/>
    <w:rPr>
      <w:rFonts w:ascii="Times New Roman" w:hAnsi="Times New Roman" w:cs="Times New Roman"/>
      <w:i/>
      <w:iCs/>
      <w:noProof/>
      <w:spacing w:val="0"/>
      <w:shd w:val="clear" w:color="auto" w:fill="FFFFFF"/>
    </w:rPr>
  </w:style>
  <w:style w:type="character" w:customStyle="1" w:styleId="1431">
    <w:name w:val="Основной текст (14)31"/>
    <w:basedOn w:val="14"/>
    <w:rsid w:val="00670D1E"/>
    <w:rPr>
      <w:rFonts w:ascii="Times New Roman" w:hAnsi="Times New Roman" w:cs="Times New Roman"/>
      <w:i/>
      <w:iCs/>
      <w:noProof/>
      <w:spacing w:val="0"/>
      <w:shd w:val="clear" w:color="auto" w:fill="FFFFFF"/>
    </w:rPr>
  </w:style>
  <w:style w:type="character" w:customStyle="1" w:styleId="1429">
    <w:name w:val="Основной текст (14)29"/>
    <w:basedOn w:val="14"/>
    <w:rsid w:val="00670D1E"/>
    <w:rPr>
      <w:rFonts w:ascii="Times New Roman" w:hAnsi="Times New Roman" w:cs="Times New Roman"/>
      <w:i/>
      <w:iCs/>
      <w:noProof/>
      <w:spacing w:val="0"/>
      <w:shd w:val="clear" w:color="auto" w:fill="FFFFFF"/>
    </w:rPr>
  </w:style>
  <w:style w:type="character" w:customStyle="1" w:styleId="1427">
    <w:name w:val="Основной текст (14)27"/>
    <w:basedOn w:val="14"/>
    <w:rsid w:val="00670D1E"/>
    <w:rPr>
      <w:rFonts w:ascii="Times New Roman" w:hAnsi="Times New Roman" w:cs="Times New Roman"/>
      <w:i/>
      <w:iCs/>
      <w:noProof/>
      <w:spacing w:val="0"/>
      <w:shd w:val="clear" w:color="auto" w:fill="FFFFFF"/>
    </w:rPr>
  </w:style>
  <w:style w:type="character" w:customStyle="1" w:styleId="1425">
    <w:name w:val="Основной текст (14)25"/>
    <w:basedOn w:val="14"/>
    <w:rsid w:val="00670D1E"/>
    <w:rPr>
      <w:rFonts w:ascii="Times New Roman" w:hAnsi="Times New Roman" w:cs="Times New Roman"/>
      <w:i/>
      <w:iCs/>
      <w:noProof/>
      <w:spacing w:val="0"/>
      <w:shd w:val="clear" w:color="auto" w:fill="FFFFFF"/>
    </w:rPr>
  </w:style>
  <w:style w:type="character" w:customStyle="1" w:styleId="361">
    <w:name w:val="Заголовок №36"/>
    <w:basedOn w:val="31"/>
    <w:rsid w:val="00670D1E"/>
    <w:rPr>
      <w:rFonts w:ascii="Times New Roman" w:hAnsi="Times New Roman" w:cs="Times New Roman"/>
      <w:b/>
      <w:bCs/>
      <w:spacing w:val="0"/>
      <w:shd w:val="clear" w:color="auto" w:fill="FFFFFF"/>
    </w:rPr>
  </w:style>
  <w:style w:type="character" w:customStyle="1" w:styleId="1710">
    <w:name w:val="Основной текст (17)10"/>
    <w:basedOn w:val="170"/>
    <w:rsid w:val="00670D1E"/>
    <w:rPr>
      <w:b/>
      <w:bCs/>
      <w:shd w:val="clear" w:color="auto" w:fill="FFFFFF"/>
    </w:rPr>
  </w:style>
  <w:style w:type="character" w:customStyle="1" w:styleId="179">
    <w:name w:val="Основной текст (17)9"/>
    <w:basedOn w:val="170"/>
    <w:rsid w:val="00670D1E"/>
    <w:rPr>
      <w:b/>
      <w:bCs/>
      <w:noProof/>
      <w:shd w:val="clear" w:color="auto" w:fill="FFFFFF"/>
    </w:rPr>
  </w:style>
  <w:style w:type="character" w:customStyle="1" w:styleId="351">
    <w:name w:val="Заголовок №35"/>
    <w:basedOn w:val="31"/>
    <w:rsid w:val="00670D1E"/>
    <w:rPr>
      <w:rFonts w:ascii="Times New Roman" w:hAnsi="Times New Roman" w:cs="Times New Roman"/>
      <w:b/>
      <w:bCs/>
      <w:noProof/>
      <w:spacing w:val="0"/>
      <w:shd w:val="clear" w:color="auto" w:fill="FFFFFF"/>
    </w:rPr>
  </w:style>
  <w:style w:type="character" w:customStyle="1" w:styleId="14106">
    <w:name w:val="Основной текст (14)106"/>
    <w:basedOn w:val="14"/>
    <w:rsid w:val="00670D1E"/>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670D1E"/>
    <w:rPr>
      <w:rFonts w:ascii="Calibri" w:hAnsi="Calibri"/>
      <w:spacing w:val="40"/>
      <w:sz w:val="34"/>
      <w:szCs w:val="34"/>
      <w:shd w:val="clear" w:color="auto" w:fill="FFFFFF"/>
    </w:rPr>
  </w:style>
  <w:style w:type="character" w:customStyle="1" w:styleId="139">
    <w:name w:val="Основной текст (13)9"/>
    <w:basedOn w:val="130"/>
    <w:rsid w:val="00670D1E"/>
    <w:rPr>
      <w:rFonts w:ascii="Calibri" w:hAnsi="Calibri"/>
      <w:sz w:val="34"/>
      <w:szCs w:val="34"/>
      <w:shd w:val="clear" w:color="auto" w:fill="FFFFFF"/>
    </w:rPr>
  </w:style>
  <w:style w:type="character" w:customStyle="1" w:styleId="138">
    <w:name w:val="Основной текст (13)8"/>
    <w:basedOn w:val="130"/>
    <w:rsid w:val="00670D1E"/>
    <w:rPr>
      <w:rFonts w:ascii="Calibri" w:hAnsi="Calibri"/>
      <w:noProof/>
      <w:sz w:val="34"/>
      <w:szCs w:val="34"/>
      <w:shd w:val="clear" w:color="auto" w:fill="FFFFFF"/>
    </w:rPr>
  </w:style>
  <w:style w:type="character" w:customStyle="1" w:styleId="151">
    <w:name w:val="Основной текст + Полужирный15"/>
    <w:basedOn w:val="a9"/>
    <w:rsid w:val="00670D1E"/>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basedOn w:val="a9"/>
    <w:rsid w:val="00670D1E"/>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basedOn w:val="a9"/>
    <w:rsid w:val="00670D1E"/>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9"/>
    <w:rsid w:val="00670D1E"/>
    <w:rPr>
      <w:rFonts w:ascii="Times New Roman" w:hAnsi="Times New Roman" w:cs="Times New Roman"/>
      <w:b/>
      <w:bCs/>
      <w:i/>
      <w:iCs/>
      <w:noProof/>
      <w:spacing w:val="0"/>
      <w:shd w:val="clear" w:color="auto" w:fill="FFFFFF"/>
    </w:rPr>
  </w:style>
  <w:style w:type="character" w:customStyle="1" w:styleId="115">
    <w:name w:val="Основной текст + Полужирный11"/>
    <w:basedOn w:val="a9"/>
    <w:rsid w:val="00670D1E"/>
    <w:rPr>
      <w:rFonts w:ascii="Times New Roman" w:hAnsi="Times New Roman" w:cs="Times New Roman"/>
      <w:b/>
      <w:bCs/>
      <w:noProof/>
      <w:spacing w:val="0"/>
      <w:shd w:val="clear" w:color="auto" w:fill="FFFFFF"/>
    </w:rPr>
  </w:style>
  <w:style w:type="character" w:customStyle="1" w:styleId="1415">
    <w:name w:val="Основной текст (14) + Не курсив15"/>
    <w:basedOn w:val="14"/>
    <w:rsid w:val="00670D1E"/>
    <w:rPr>
      <w:rFonts w:ascii="Times New Roman" w:hAnsi="Times New Roman" w:cs="Times New Roman"/>
      <w:i/>
      <w:iCs/>
      <w:noProof/>
      <w:spacing w:val="0"/>
      <w:shd w:val="clear" w:color="auto" w:fill="FFFFFF"/>
    </w:rPr>
  </w:style>
  <w:style w:type="character" w:customStyle="1" w:styleId="228">
    <w:name w:val="Заголовок №2 (2)8"/>
    <w:basedOn w:val="22"/>
    <w:rsid w:val="00670D1E"/>
    <w:rPr>
      <w:b/>
      <w:bCs/>
      <w:sz w:val="25"/>
      <w:szCs w:val="25"/>
      <w:shd w:val="clear" w:color="auto" w:fill="FFFFFF"/>
    </w:rPr>
  </w:style>
  <w:style w:type="character" w:customStyle="1" w:styleId="125">
    <w:name w:val="Основной текст (12)"/>
    <w:basedOn w:val="a0"/>
    <w:rsid w:val="00670D1E"/>
    <w:rPr>
      <w:noProof/>
      <w:sz w:val="19"/>
      <w:szCs w:val="19"/>
      <w:lang w:bidi="ar-SA"/>
    </w:rPr>
  </w:style>
  <w:style w:type="character" w:customStyle="1" w:styleId="1230">
    <w:name w:val="Основной текст (12) + Курсив3"/>
    <w:basedOn w:val="a0"/>
    <w:rsid w:val="00670D1E"/>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70D1E"/>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70D1E"/>
    <w:rPr>
      <w:rFonts w:ascii="Times New Roman" w:hAnsi="Times New Roman" w:cs="Times New Roman"/>
      <w:i/>
      <w:iCs/>
      <w:spacing w:val="0"/>
      <w:sz w:val="19"/>
      <w:szCs w:val="19"/>
      <w:u w:val="single"/>
      <w:lang w:bidi="ar-SA"/>
    </w:rPr>
  </w:style>
  <w:style w:type="paragraph" w:customStyle="1" w:styleId="af1">
    <w:name w:val="А_стиль"/>
    <w:basedOn w:val="a"/>
    <w:link w:val="af2"/>
    <w:qFormat/>
    <w:rsid w:val="00670D1E"/>
    <w:pPr>
      <w:spacing w:after="0" w:line="240" w:lineRule="auto"/>
      <w:ind w:firstLine="454"/>
    </w:pPr>
    <w:rPr>
      <w:rFonts w:ascii="Arial Unicode MS" w:eastAsia="Calibri" w:hAnsi="Arial Unicode MS" w:cs="Times New Roman"/>
      <w:color w:val="000000"/>
      <w:sz w:val="24"/>
      <w:szCs w:val="28"/>
    </w:rPr>
  </w:style>
  <w:style w:type="character" w:customStyle="1" w:styleId="af2">
    <w:name w:val="А_стиль Знак"/>
    <w:basedOn w:val="a0"/>
    <w:link w:val="af1"/>
    <w:rsid w:val="00670D1E"/>
    <w:rPr>
      <w:rFonts w:ascii="Arial Unicode MS" w:eastAsia="Calibri" w:hAnsi="Arial Unicode MS" w:cs="Times New Roman"/>
      <w:color w:val="000000"/>
      <w:sz w:val="24"/>
      <w:szCs w:val="28"/>
    </w:rPr>
  </w:style>
  <w:style w:type="character" w:customStyle="1" w:styleId="apple-style-span">
    <w:name w:val="apple-style-span"/>
    <w:basedOn w:val="a0"/>
    <w:rsid w:val="00670D1E"/>
  </w:style>
  <w:style w:type="character" w:customStyle="1" w:styleId="apple-converted-space">
    <w:name w:val="apple-converted-space"/>
    <w:basedOn w:val="a0"/>
    <w:rsid w:val="00670D1E"/>
  </w:style>
  <w:style w:type="character" w:customStyle="1" w:styleId="126">
    <w:name w:val="Основной текст (12)_"/>
    <w:basedOn w:val="a0"/>
    <w:link w:val="1212"/>
    <w:rsid w:val="00670D1E"/>
    <w:rPr>
      <w:sz w:val="19"/>
      <w:szCs w:val="19"/>
      <w:shd w:val="clear" w:color="auto" w:fill="FFFFFF"/>
    </w:rPr>
  </w:style>
  <w:style w:type="paragraph" w:customStyle="1" w:styleId="1212">
    <w:name w:val="Основной текст (12)1"/>
    <w:basedOn w:val="a"/>
    <w:link w:val="126"/>
    <w:rsid w:val="00670D1E"/>
    <w:pPr>
      <w:shd w:val="clear" w:color="auto" w:fill="FFFFFF"/>
      <w:spacing w:before="240" w:after="0" w:line="192" w:lineRule="exact"/>
    </w:pPr>
    <w:rPr>
      <w:sz w:val="19"/>
      <w:szCs w:val="19"/>
    </w:rPr>
  </w:style>
  <w:style w:type="character" w:customStyle="1" w:styleId="152">
    <w:name w:val="Основной текст (15)_"/>
    <w:basedOn w:val="a0"/>
    <w:link w:val="1510"/>
    <w:rsid w:val="00670D1E"/>
    <w:rPr>
      <w:i/>
      <w:iCs/>
      <w:sz w:val="19"/>
      <w:szCs w:val="19"/>
      <w:shd w:val="clear" w:color="auto" w:fill="FFFFFF"/>
    </w:rPr>
  </w:style>
  <w:style w:type="paragraph" w:customStyle="1" w:styleId="1510">
    <w:name w:val="Основной текст (15)1"/>
    <w:basedOn w:val="a"/>
    <w:link w:val="152"/>
    <w:rsid w:val="00670D1E"/>
    <w:pPr>
      <w:shd w:val="clear" w:color="auto" w:fill="FFFFFF"/>
      <w:spacing w:after="0" w:line="192" w:lineRule="exact"/>
      <w:jc w:val="both"/>
    </w:pPr>
    <w:rPr>
      <w:i/>
      <w:iCs/>
      <w:sz w:val="19"/>
      <w:szCs w:val="19"/>
    </w:rPr>
  </w:style>
  <w:style w:type="character" w:customStyle="1" w:styleId="381">
    <w:name w:val="Основной текст + Полужирный38"/>
    <w:basedOn w:val="a9"/>
    <w:rsid w:val="00670D1E"/>
    <w:rPr>
      <w:rFonts w:ascii="Times New Roman" w:hAnsi="Times New Roman" w:cs="Times New Roman"/>
      <w:b/>
      <w:bCs/>
      <w:noProof/>
      <w:spacing w:val="0"/>
      <w:shd w:val="clear" w:color="auto" w:fill="FFFFFF"/>
    </w:rPr>
  </w:style>
  <w:style w:type="paragraph" w:styleId="af3">
    <w:name w:val="header"/>
    <w:basedOn w:val="a"/>
    <w:link w:val="af4"/>
    <w:rsid w:val="00670D1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rsid w:val="00670D1E"/>
    <w:rPr>
      <w:rFonts w:ascii="Arial Unicode MS" w:eastAsia="Arial Unicode MS" w:hAnsi="Arial Unicode MS" w:cs="Arial Unicode MS"/>
      <w:color w:val="000000"/>
      <w:sz w:val="24"/>
      <w:szCs w:val="24"/>
      <w:lang w:eastAsia="ru-RU"/>
    </w:rPr>
  </w:style>
  <w:style w:type="paragraph" w:styleId="af5">
    <w:name w:val="footer"/>
    <w:basedOn w:val="a"/>
    <w:link w:val="af6"/>
    <w:rsid w:val="00670D1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Нижний колонтитул Знак"/>
    <w:basedOn w:val="a0"/>
    <w:link w:val="af5"/>
    <w:rsid w:val="00670D1E"/>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670D1E"/>
    <w:rPr>
      <w:rFonts w:ascii="Calibri" w:hAnsi="Calibri"/>
      <w:b/>
      <w:bCs/>
      <w:sz w:val="23"/>
      <w:szCs w:val="23"/>
      <w:shd w:val="clear" w:color="auto" w:fill="FFFFFF"/>
    </w:rPr>
  </w:style>
  <w:style w:type="paragraph" w:customStyle="1" w:styleId="1610">
    <w:name w:val="Основной текст (16)1"/>
    <w:basedOn w:val="a"/>
    <w:link w:val="161"/>
    <w:rsid w:val="00670D1E"/>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670D1E"/>
    <w:rPr>
      <w:rFonts w:ascii="Times New Roman" w:hAnsi="Times New Roman" w:cs="Times New Roman"/>
      <w:b/>
      <w:bCs/>
      <w:noProof/>
      <w:spacing w:val="0"/>
      <w:shd w:val="clear" w:color="auto" w:fill="FFFFFF"/>
    </w:rPr>
  </w:style>
  <w:style w:type="character" w:customStyle="1" w:styleId="231">
    <w:name w:val="Заголовок №2 (3)_"/>
    <w:basedOn w:val="a0"/>
    <w:link w:val="232"/>
    <w:rsid w:val="00670D1E"/>
    <w:rPr>
      <w:b/>
      <w:bCs/>
      <w:i/>
      <w:iCs/>
      <w:shd w:val="clear" w:color="auto" w:fill="FFFFFF"/>
    </w:rPr>
  </w:style>
  <w:style w:type="paragraph" w:customStyle="1" w:styleId="232">
    <w:name w:val="Заголовок №2 (3)"/>
    <w:basedOn w:val="a"/>
    <w:link w:val="231"/>
    <w:rsid w:val="00670D1E"/>
    <w:pPr>
      <w:shd w:val="clear" w:color="auto" w:fill="FFFFFF"/>
      <w:spacing w:after="0" w:line="211" w:lineRule="exact"/>
      <w:ind w:firstLine="400"/>
      <w:jc w:val="both"/>
      <w:outlineLvl w:val="1"/>
    </w:pPr>
    <w:rPr>
      <w:b/>
      <w:bCs/>
      <w:i/>
      <w:iCs/>
    </w:rPr>
  </w:style>
  <w:style w:type="character" w:customStyle="1" w:styleId="af7">
    <w:name w:val="Подпись к таблице_"/>
    <w:basedOn w:val="a0"/>
    <w:link w:val="1a"/>
    <w:rsid w:val="00670D1E"/>
    <w:rPr>
      <w:b/>
      <w:bCs/>
      <w:shd w:val="clear" w:color="auto" w:fill="FFFFFF"/>
    </w:rPr>
  </w:style>
  <w:style w:type="paragraph" w:customStyle="1" w:styleId="1a">
    <w:name w:val="Подпись к таблице1"/>
    <w:basedOn w:val="a"/>
    <w:link w:val="af7"/>
    <w:rsid w:val="00670D1E"/>
    <w:pPr>
      <w:shd w:val="clear" w:color="auto" w:fill="FFFFFF"/>
      <w:spacing w:after="0" w:line="240" w:lineRule="atLeast"/>
    </w:pPr>
    <w:rPr>
      <w:b/>
      <w:bCs/>
    </w:rPr>
  </w:style>
  <w:style w:type="character" w:customStyle="1" w:styleId="336">
    <w:name w:val="Заголовок №3 (3)6"/>
    <w:basedOn w:val="332"/>
    <w:rsid w:val="00670D1E"/>
    <w:rPr>
      <w:rFonts w:ascii="Calibri" w:hAnsi="Calibri" w:cs="Calibri"/>
      <w:b/>
      <w:bCs/>
      <w:spacing w:val="0"/>
      <w:sz w:val="23"/>
      <w:szCs w:val="23"/>
      <w:shd w:val="clear" w:color="auto" w:fill="FFFFFF"/>
    </w:rPr>
  </w:style>
  <w:style w:type="character" w:customStyle="1" w:styleId="326">
    <w:name w:val="Заголовок №3 (2)6"/>
    <w:basedOn w:val="321"/>
    <w:rsid w:val="00670D1E"/>
    <w:rPr>
      <w:rFonts w:ascii="Times New Roman" w:hAnsi="Times New Roman" w:cs="Times New Roman"/>
      <w:b/>
      <w:bCs/>
      <w:i/>
      <w:iCs/>
      <w:spacing w:val="0"/>
      <w:shd w:val="clear" w:color="auto" w:fill="FFFFFF"/>
    </w:rPr>
  </w:style>
  <w:style w:type="character" w:customStyle="1" w:styleId="325">
    <w:name w:val="Заголовок №3 (2)5"/>
    <w:basedOn w:val="321"/>
    <w:rsid w:val="00670D1E"/>
    <w:rPr>
      <w:rFonts w:ascii="Times New Roman" w:hAnsi="Times New Roman" w:cs="Times New Roman"/>
      <w:b/>
      <w:bCs/>
      <w:i/>
      <w:iCs/>
      <w:spacing w:val="0"/>
      <w:shd w:val="clear" w:color="auto" w:fill="FFFFFF"/>
    </w:rPr>
  </w:style>
  <w:style w:type="character" w:customStyle="1" w:styleId="3240">
    <w:name w:val="Заголовок №3 (2)4"/>
    <w:basedOn w:val="321"/>
    <w:rsid w:val="00670D1E"/>
    <w:rPr>
      <w:rFonts w:ascii="Times New Roman" w:hAnsi="Times New Roman" w:cs="Times New Roman"/>
      <w:b/>
      <w:bCs/>
      <w:i/>
      <w:iCs/>
      <w:spacing w:val="0"/>
      <w:shd w:val="clear" w:color="auto" w:fill="FFFFFF"/>
    </w:rPr>
  </w:style>
  <w:style w:type="character" w:customStyle="1" w:styleId="3230">
    <w:name w:val="Заголовок №3 (2)3"/>
    <w:basedOn w:val="321"/>
    <w:rsid w:val="00670D1E"/>
    <w:rPr>
      <w:rFonts w:ascii="Times New Roman" w:hAnsi="Times New Roman" w:cs="Times New Roman"/>
      <w:b/>
      <w:bCs/>
      <w:i/>
      <w:iCs/>
      <w:spacing w:val="0"/>
      <w:shd w:val="clear" w:color="auto" w:fill="FFFFFF"/>
    </w:rPr>
  </w:style>
  <w:style w:type="character" w:customStyle="1" w:styleId="322">
    <w:name w:val="Заголовок №3 (2)2"/>
    <w:basedOn w:val="321"/>
    <w:rsid w:val="00670D1E"/>
    <w:rPr>
      <w:rFonts w:ascii="Times New Roman" w:hAnsi="Times New Roman" w:cs="Times New Roman"/>
      <w:b/>
      <w:bCs/>
      <w:i/>
      <w:iCs/>
      <w:spacing w:val="0"/>
      <w:shd w:val="clear" w:color="auto" w:fill="FFFFFF"/>
    </w:rPr>
  </w:style>
  <w:style w:type="character" w:customStyle="1" w:styleId="335">
    <w:name w:val="Заголовок №3 (3)5"/>
    <w:basedOn w:val="332"/>
    <w:rsid w:val="00670D1E"/>
    <w:rPr>
      <w:rFonts w:ascii="Calibri" w:hAnsi="Calibri" w:cs="Calibri"/>
      <w:b/>
      <w:bCs/>
      <w:spacing w:val="0"/>
      <w:sz w:val="23"/>
      <w:szCs w:val="23"/>
      <w:shd w:val="clear" w:color="auto" w:fill="FFFFFF"/>
    </w:rPr>
  </w:style>
  <w:style w:type="character" w:customStyle="1" w:styleId="334">
    <w:name w:val="Заголовок №3 (3)4"/>
    <w:basedOn w:val="332"/>
    <w:rsid w:val="00670D1E"/>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670D1E"/>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basedOn w:val="a9"/>
    <w:rsid w:val="00670D1E"/>
    <w:rPr>
      <w:rFonts w:ascii="Times New Roman" w:hAnsi="Times New Roman" w:cs="Times New Roman"/>
      <w:b/>
      <w:bCs/>
      <w:spacing w:val="0"/>
      <w:shd w:val="clear" w:color="auto" w:fill="FFFFFF"/>
    </w:rPr>
  </w:style>
  <w:style w:type="character" w:customStyle="1" w:styleId="32a">
    <w:name w:val="Заголовок №32"/>
    <w:basedOn w:val="31"/>
    <w:rsid w:val="00670D1E"/>
    <w:rPr>
      <w:rFonts w:ascii="Times New Roman" w:hAnsi="Times New Roman" w:cs="Times New Roman"/>
      <w:b/>
      <w:bCs/>
      <w:spacing w:val="0"/>
      <w:shd w:val="clear" w:color="auto" w:fill="FFFFFF"/>
    </w:rPr>
  </w:style>
  <w:style w:type="character" w:customStyle="1" w:styleId="4a">
    <w:name w:val="Основной текст + Полужирный4"/>
    <w:basedOn w:val="a9"/>
    <w:rsid w:val="00670D1E"/>
    <w:rPr>
      <w:rFonts w:ascii="Times New Roman" w:hAnsi="Times New Roman" w:cs="Times New Roman"/>
      <w:b/>
      <w:bCs/>
      <w:noProof/>
      <w:spacing w:val="0"/>
      <w:shd w:val="clear" w:color="auto" w:fill="FFFFFF"/>
    </w:rPr>
  </w:style>
  <w:style w:type="character" w:customStyle="1" w:styleId="1730">
    <w:name w:val="Основной текст (17)3"/>
    <w:basedOn w:val="170"/>
    <w:rsid w:val="00670D1E"/>
    <w:rPr>
      <w:rFonts w:ascii="Times New Roman" w:hAnsi="Times New Roman" w:cs="Times New Roman"/>
      <w:b/>
      <w:bCs/>
      <w:spacing w:val="0"/>
      <w:shd w:val="clear" w:color="auto" w:fill="FFFFFF"/>
    </w:rPr>
  </w:style>
  <w:style w:type="character" w:customStyle="1" w:styleId="4b">
    <w:name w:val="Заголовок №4_"/>
    <w:basedOn w:val="a0"/>
    <w:link w:val="410"/>
    <w:rsid w:val="00670D1E"/>
    <w:rPr>
      <w:b/>
      <w:bCs/>
      <w:shd w:val="clear" w:color="auto" w:fill="FFFFFF"/>
    </w:rPr>
  </w:style>
  <w:style w:type="paragraph" w:customStyle="1" w:styleId="410">
    <w:name w:val="Заголовок №41"/>
    <w:basedOn w:val="a"/>
    <w:link w:val="4b"/>
    <w:rsid w:val="00670D1E"/>
    <w:pPr>
      <w:shd w:val="clear" w:color="auto" w:fill="FFFFFF"/>
      <w:spacing w:after="0" w:line="211" w:lineRule="exact"/>
      <w:jc w:val="both"/>
      <w:outlineLvl w:val="3"/>
    </w:pPr>
    <w:rPr>
      <w:b/>
      <w:bCs/>
    </w:rPr>
  </w:style>
  <w:style w:type="character" w:customStyle="1" w:styleId="4c">
    <w:name w:val="Заголовок №4"/>
    <w:basedOn w:val="4b"/>
    <w:rsid w:val="00670D1E"/>
    <w:rPr>
      <w:b/>
      <w:bCs/>
      <w:noProof/>
      <w:shd w:val="clear" w:color="auto" w:fill="FFFFFF"/>
    </w:rPr>
  </w:style>
  <w:style w:type="character" w:customStyle="1" w:styleId="421">
    <w:name w:val="Заголовок №421"/>
    <w:basedOn w:val="4b"/>
    <w:rsid w:val="00670D1E"/>
    <w:rPr>
      <w:b/>
      <w:bCs/>
      <w:noProof/>
      <w:shd w:val="clear" w:color="auto" w:fill="FFFFFF"/>
    </w:rPr>
  </w:style>
  <w:style w:type="character" w:customStyle="1" w:styleId="419">
    <w:name w:val="Заголовок №419"/>
    <w:basedOn w:val="4b"/>
    <w:rsid w:val="00670D1E"/>
    <w:rPr>
      <w:b/>
      <w:bCs/>
      <w:noProof/>
      <w:shd w:val="clear" w:color="auto" w:fill="FFFFFF"/>
    </w:rPr>
  </w:style>
  <w:style w:type="character" w:customStyle="1" w:styleId="418">
    <w:name w:val="Заголовок №418"/>
    <w:basedOn w:val="4b"/>
    <w:rsid w:val="00670D1E"/>
    <w:rPr>
      <w:b/>
      <w:bCs/>
      <w:noProof/>
      <w:shd w:val="clear" w:color="auto" w:fill="FFFFFF"/>
    </w:rPr>
  </w:style>
  <w:style w:type="character" w:customStyle="1" w:styleId="3Calibri">
    <w:name w:val="Заголовок №3 + Calibri"/>
    <w:aliases w:val="11,5 pt9"/>
    <w:basedOn w:val="31"/>
    <w:rsid w:val="00670D1E"/>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670D1E"/>
    <w:rPr>
      <w:rFonts w:ascii="Calibri" w:hAnsi="Calibri" w:cs="Calibri"/>
      <w:b/>
      <w:bCs/>
      <w:noProof/>
      <w:spacing w:val="0"/>
      <w:sz w:val="23"/>
      <w:szCs w:val="23"/>
      <w:shd w:val="clear" w:color="auto" w:fill="FFFFFF"/>
    </w:rPr>
  </w:style>
  <w:style w:type="character" w:customStyle="1" w:styleId="417">
    <w:name w:val="Заголовок №417"/>
    <w:basedOn w:val="4b"/>
    <w:rsid w:val="00670D1E"/>
    <w:rPr>
      <w:b/>
      <w:bCs/>
      <w:shd w:val="clear" w:color="auto" w:fill="FFFFFF"/>
    </w:rPr>
  </w:style>
  <w:style w:type="character" w:customStyle="1" w:styleId="422">
    <w:name w:val="Заголовок №4 (2)_"/>
    <w:basedOn w:val="a0"/>
    <w:link w:val="4210"/>
    <w:rsid w:val="00670D1E"/>
    <w:rPr>
      <w:rFonts w:ascii="Calibri" w:hAnsi="Calibri"/>
      <w:b/>
      <w:bCs/>
      <w:sz w:val="23"/>
      <w:szCs w:val="23"/>
      <w:shd w:val="clear" w:color="auto" w:fill="FFFFFF"/>
    </w:rPr>
  </w:style>
  <w:style w:type="paragraph" w:customStyle="1" w:styleId="4210">
    <w:name w:val="Заголовок №4 (2)1"/>
    <w:basedOn w:val="a"/>
    <w:link w:val="422"/>
    <w:rsid w:val="00670D1E"/>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670D1E"/>
    <w:rPr>
      <w:rFonts w:ascii="Calibri" w:hAnsi="Calibri"/>
      <w:b/>
      <w:bCs/>
      <w:sz w:val="23"/>
      <w:szCs w:val="23"/>
      <w:shd w:val="clear" w:color="auto" w:fill="FFFFFF"/>
    </w:rPr>
  </w:style>
  <w:style w:type="character" w:customStyle="1" w:styleId="3a">
    <w:name w:val="Основной текст + Полужирный3"/>
    <w:aliases w:val="Курсив8"/>
    <w:basedOn w:val="a9"/>
    <w:rsid w:val="00670D1E"/>
    <w:rPr>
      <w:rFonts w:ascii="Times New Roman" w:hAnsi="Times New Roman" w:cs="Times New Roman"/>
      <w:b/>
      <w:bCs/>
      <w:i/>
      <w:iCs/>
      <w:spacing w:val="0"/>
      <w:shd w:val="clear" w:color="auto" w:fill="FFFFFF"/>
    </w:rPr>
  </w:style>
  <w:style w:type="character" w:customStyle="1" w:styleId="70">
    <w:name w:val="Основной текст + Курсив7"/>
    <w:basedOn w:val="a9"/>
    <w:rsid w:val="00670D1E"/>
    <w:rPr>
      <w:rFonts w:ascii="Times New Roman" w:hAnsi="Times New Roman" w:cs="Times New Roman"/>
      <w:i/>
      <w:iCs/>
      <w:spacing w:val="0"/>
      <w:shd w:val="clear" w:color="auto" w:fill="FFFFFF"/>
    </w:rPr>
  </w:style>
  <w:style w:type="character" w:customStyle="1" w:styleId="431">
    <w:name w:val="Заголовок №4 (3)_"/>
    <w:basedOn w:val="a0"/>
    <w:link w:val="4310"/>
    <w:rsid w:val="00670D1E"/>
    <w:rPr>
      <w:b/>
      <w:bCs/>
      <w:i/>
      <w:iCs/>
      <w:shd w:val="clear" w:color="auto" w:fill="FFFFFF"/>
    </w:rPr>
  </w:style>
  <w:style w:type="paragraph" w:customStyle="1" w:styleId="4310">
    <w:name w:val="Заголовок №4 (3)1"/>
    <w:basedOn w:val="a"/>
    <w:link w:val="431"/>
    <w:rsid w:val="00670D1E"/>
    <w:pPr>
      <w:shd w:val="clear" w:color="auto" w:fill="FFFFFF"/>
      <w:spacing w:after="0" w:line="211" w:lineRule="exact"/>
      <w:jc w:val="both"/>
      <w:outlineLvl w:val="3"/>
    </w:pPr>
    <w:rPr>
      <w:b/>
      <w:bCs/>
      <w:i/>
      <w:iCs/>
    </w:rPr>
  </w:style>
  <w:style w:type="character" w:customStyle="1" w:styleId="432">
    <w:name w:val="Заголовок №4 (3)"/>
    <w:basedOn w:val="431"/>
    <w:rsid w:val="00670D1E"/>
    <w:rPr>
      <w:b/>
      <w:bCs/>
      <w:i/>
      <w:iCs/>
      <w:shd w:val="clear" w:color="auto" w:fill="FFFFFF"/>
    </w:rPr>
  </w:style>
  <w:style w:type="character" w:customStyle="1" w:styleId="433">
    <w:name w:val="Заголовок №4 (3)3"/>
    <w:basedOn w:val="431"/>
    <w:rsid w:val="00670D1E"/>
    <w:rPr>
      <w:b/>
      <w:bCs/>
      <w:i/>
      <w:iCs/>
      <w:shd w:val="clear" w:color="auto" w:fill="FFFFFF"/>
    </w:rPr>
  </w:style>
  <w:style w:type="character" w:customStyle="1" w:styleId="480">
    <w:name w:val="Основной текст + Полужирный48"/>
    <w:basedOn w:val="a9"/>
    <w:rsid w:val="00670D1E"/>
    <w:rPr>
      <w:rFonts w:ascii="Times New Roman" w:hAnsi="Times New Roman" w:cs="Times New Roman"/>
      <w:b/>
      <w:bCs/>
      <w:noProof/>
      <w:spacing w:val="0"/>
      <w:shd w:val="clear" w:color="auto" w:fill="FFFFFF"/>
    </w:rPr>
  </w:style>
  <w:style w:type="character" w:customStyle="1" w:styleId="429">
    <w:name w:val="Заголовок №4 (2)9"/>
    <w:basedOn w:val="422"/>
    <w:rsid w:val="00670D1E"/>
    <w:rPr>
      <w:rFonts w:ascii="Calibri" w:hAnsi="Calibri" w:cs="Calibri"/>
      <w:b/>
      <w:bCs/>
      <w:spacing w:val="0"/>
      <w:sz w:val="23"/>
      <w:szCs w:val="23"/>
      <w:shd w:val="clear" w:color="auto" w:fill="FFFFFF"/>
    </w:rPr>
  </w:style>
  <w:style w:type="character" w:customStyle="1" w:styleId="60">
    <w:name w:val="Основной текст + Курсив6"/>
    <w:basedOn w:val="a9"/>
    <w:rsid w:val="00670D1E"/>
    <w:rPr>
      <w:rFonts w:ascii="Times New Roman" w:hAnsi="Times New Roman" w:cs="Times New Roman"/>
      <w:i/>
      <w:iCs/>
      <w:noProof/>
      <w:spacing w:val="0"/>
      <w:shd w:val="clear" w:color="auto" w:fill="FFFFFF"/>
    </w:rPr>
  </w:style>
  <w:style w:type="character" w:customStyle="1" w:styleId="91">
    <w:name w:val="Основной текст + 9"/>
    <w:aliases w:val="5 pt7,Курсив7,Интервал 0 pt"/>
    <w:basedOn w:val="a9"/>
    <w:rsid w:val="00670D1E"/>
    <w:rPr>
      <w:rFonts w:ascii="Times New Roman" w:hAnsi="Times New Roman" w:cs="Times New Roman"/>
      <w:i/>
      <w:iCs/>
      <w:spacing w:val="10"/>
      <w:sz w:val="19"/>
      <w:szCs w:val="19"/>
      <w:shd w:val="clear" w:color="auto" w:fill="FFFFFF"/>
    </w:rPr>
  </w:style>
  <w:style w:type="character" w:customStyle="1" w:styleId="58">
    <w:name w:val="Основной текст + Курсив5"/>
    <w:basedOn w:val="a9"/>
    <w:rsid w:val="00670D1E"/>
    <w:rPr>
      <w:rFonts w:ascii="Times New Roman" w:hAnsi="Times New Roman" w:cs="Times New Roman"/>
      <w:i/>
      <w:iCs/>
      <w:noProof/>
      <w:spacing w:val="0"/>
      <w:shd w:val="clear" w:color="auto" w:fill="FFFFFF"/>
    </w:rPr>
  </w:style>
  <w:style w:type="character" w:customStyle="1" w:styleId="428">
    <w:name w:val="Заголовок №4 (2)8"/>
    <w:basedOn w:val="422"/>
    <w:rsid w:val="00670D1E"/>
    <w:rPr>
      <w:rFonts w:ascii="Calibri" w:hAnsi="Calibri" w:cs="Calibri"/>
      <w:b/>
      <w:bCs/>
      <w:spacing w:val="0"/>
      <w:sz w:val="23"/>
      <w:szCs w:val="23"/>
      <w:shd w:val="clear" w:color="auto" w:fill="FFFFFF"/>
    </w:rPr>
  </w:style>
  <w:style w:type="character" w:customStyle="1" w:styleId="1422">
    <w:name w:val="Основной текст (14)22"/>
    <w:basedOn w:val="14"/>
    <w:rsid w:val="00670D1E"/>
    <w:rPr>
      <w:rFonts w:ascii="Times New Roman" w:hAnsi="Times New Roman" w:cs="Times New Roman"/>
      <w:i/>
      <w:iCs/>
      <w:spacing w:val="0"/>
      <w:shd w:val="clear" w:color="auto" w:fill="FFFFFF"/>
    </w:rPr>
  </w:style>
  <w:style w:type="character" w:customStyle="1" w:styleId="1420">
    <w:name w:val="Основной текст (14)20"/>
    <w:basedOn w:val="14"/>
    <w:rsid w:val="00670D1E"/>
    <w:rPr>
      <w:rFonts w:ascii="Times New Roman" w:hAnsi="Times New Roman" w:cs="Times New Roman"/>
      <w:i/>
      <w:iCs/>
      <w:spacing w:val="0"/>
      <w:shd w:val="clear" w:color="auto" w:fill="FFFFFF"/>
    </w:rPr>
  </w:style>
  <w:style w:type="character" w:customStyle="1" w:styleId="1419">
    <w:name w:val="Основной текст (14)19"/>
    <w:basedOn w:val="14"/>
    <w:rsid w:val="00670D1E"/>
    <w:rPr>
      <w:rFonts w:ascii="Times New Roman" w:hAnsi="Times New Roman" w:cs="Times New Roman"/>
      <w:i/>
      <w:iCs/>
      <w:noProof/>
      <w:spacing w:val="0"/>
      <w:shd w:val="clear" w:color="auto" w:fill="FFFFFF"/>
    </w:rPr>
  </w:style>
  <w:style w:type="character" w:customStyle="1" w:styleId="1418">
    <w:name w:val="Основной текст (14)18"/>
    <w:basedOn w:val="14"/>
    <w:rsid w:val="00670D1E"/>
    <w:rPr>
      <w:rFonts w:ascii="Times New Roman" w:hAnsi="Times New Roman" w:cs="Times New Roman"/>
      <w:i/>
      <w:iCs/>
      <w:spacing w:val="0"/>
      <w:shd w:val="clear" w:color="auto" w:fill="FFFFFF"/>
    </w:rPr>
  </w:style>
  <w:style w:type="character" w:customStyle="1" w:styleId="1417">
    <w:name w:val="Основной текст (14)17"/>
    <w:basedOn w:val="14"/>
    <w:rsid w:val="00670D1E"/>
    <w:rPr>
      <w:rFonts w:ascii="Times New Roman" w:hAnsi="Times New Roman" w:cs="Times New Roman"/>
      <w:i/>
      <w:iCs/>
      <w:noProof/>
      <w:spacing w:val="0"/>
      <w:shd w:val="clear" w:color="auto" w:fill="FFFFFF"/>
    </w:rPr>
  </w:style>
  <w:style w:type="character" w:customStyle="1" w:styleId="3330">
    <w:name w:val="Заголовок №3 (3)3"/>
    <w:basedOn w:val="332"/>
    <w:rsid w:val="00670D1E"/>
    <w:rPr>
      <w:rFonts w:ascii="Calibri" w:hAnsi="Calibri" w:cs="Calibri"/>
      <w:b/>
      <w:bCs/>
      <w:spacing w:val="0"/>
      <w:sz w:val="23"/>
      <w:szCs w:val="23"/>
      <w:shd w:val="clear" w:color="auto" w:fill="FFFFFF"/>
    </w:rPr>
  </w:style>
  <w:style w:type="character" w:customStyle="1" w:styleId="416">
    <w:name w:val="Заголовок №416"/>
    <w:basedOn w:val="4b"/>
    <w:rsid w:val="00670D1E"/>
    <w:rPr>
      <w:rFonts w:ascii="Times New Roman" w:hAnsi="Times New Roman" w:cs="Times New Roman"/>
      <w:b/>
      <w:bCs/>
      <w:noProof/>
      <w:spacing w:val="0"/>
      <w:shd w:val="clear" w:color="auto" w:fill="FFFFFF"/>
    </w:rPr>
  </w:style>
  <w:style w:type="character" w:customStyle="1" w:styleId="427">
    <w:name w:val="Заголовок №4 (2)7"/>
    <w:basedOn w:val="422"/>
    <w:rsid w:val="00670D1E"/>
    <w:rPr>
      <w:rFonts w:ascii="Calibri" w:hAnsi="Calibri" w:cs="Calibri"/>
      <w:b/>
      <w:bCs/>
      <w:spacing w:val="0"/>
      <w:sz w:val="23"/>
      <w:szCs w:val="23"/>
      <w:shd w:val="clear" w:color="auto" w:fill="FFFFFF"/>
    </w:rPr>
  </w:style>
  <w:style w:type="character" w:customStyle="1" w:styleId="3b">
    <w:name w:val="Заголовок №3"/>
    <w:basedOn w:val="31"/>
    <w:rsid w:val="00670D1E"/>
    <w:rPr>
      <w:rFonts w:ascii="Times New Roman" w:hAnsi="Times New Roman" w:cs="Times New Roman"/>
      <w:b/>
      <w:bCs/>
      <w:noProof/>
      <w:spacing w:val="0"/>
      <w:shd w:val="clear" w:color="auto" w:fill="FFFFFF"/>
    </w:rPr>
  </w:style>
  <w:style w:type="character" w:customStyle="1" w:styleId="426">
    <w:name w:val="Заголовок №4 (2)6"/>
    <w:basedOn w:val="422"/>
    <w:rsid w:val="00670D1E"/>
    <w:rPr>
      <w:rFonts w:ascii="Calibri" w:hAnsi="Calibri" w:cs="Calibri"/>
      <w:b/>
      <w:bCs/>
      <w:spacing w:val="0"/>
      <w:sz w:val="23"/>
      <w:szCs w:val="23"/>
      <w:shd w:val="clear" w:color="auto" w:fill="FFFFFF"/>
    </w:rPr>
  </w:style>
  <w:style w:type="character" w:customStyle="1" w:styleId="425">
    <w:name w:val="Заголовок №4 (2)5"/>
    <w:basedOn w:val="422"/>
    <w:rsid w:val="00670D1E"/>
    <w:rPr>
      <w:rFonts w:ascii="Calibri" w:hAnsi="Calibri" w:cs="Calibri"/>
      <w:b/>
      <w:bCs/>
      <w:spacing w:val="0"/>
      <w:sz w:val="23"/>
      <w:szCs w:val="23"/>
      <w:shd w:val="clear" w:color="auto" w:fill="FFFFFF"/>
    </w:rPr>
  </w:style>
  <w:style w:type="character" w:customStyle="1" w:styleId="424">
    <w:name w:val="Заголовок №4 (2)4"/>
    <w:basedOn w:val="422"/>
    <w:rsid w:val="00670D1E"/>
    <w:rPr>
      <w:rFonts w:ascii="Calibri" w:hAnsi="Calibri" w:cs="Calibri"/>
      <w:b/>
      <w:bCs/>
      <w:spacing w:val="0"/>
      <w:sz w:val="23"/>
      <w:szCs w:val="23"/>
      <w:shd w:val="clear" w:color="auto" w:fill="FFFFFF"/>
    </w:rPr>
  </w:style>
  <w:style w:type="character" w:customStyle="1" w:styleId="4230">
    <w:name w:val="Заголовок №4 (2)3"/>
    <w:basedOn w:val="422"/>
    <w:rsid w:val="00670D1E"/>
    <w:rPr>
      <w:rFonts w:ascii="Calibri" w:hAnsi="Calibri" w:cs="Calibri"/>
      <w:b/>
      <w:bCs/>
      <w:spacing w:val="0"/>
      <w:sz w:val="23"/>
      <w:szCs w:val="23"/>
      <w:shd w:val="clear" w:color="auto" w:fill="FFFFFF"/>
    </w:rPr>
  </w:style>
  <w:style w:type="character" w:customStyle="1" w:styleId="4320">
    <w:name w:val="Заголовок №4 (3)2"/>
    <w:basedOn w:val="431"/>
    <w:rsid w:val="00670D1E"/>
    <w:rPr>
      <w:rFonts w:ascii="Times New Roman" w:hAnsi="Times New Roman" w:cs="Times New Roman"/>
      <w:b/>
      <w:bCs/>
      <w:i/>
      <w:iCs/>
      <w:noProof/>
      <w:spacing w:val="0"/>
      <w:shd w:val="clear" w:color="auto" w:fill="FFFFFF"/>
    </w:rPr>
  </w:style>
  <w:style w:type="character" w:customStyle="1" w:styleId="4220">
    <w:name w:val="Заголовок №4 (2)2"/>
    <w:basedOn w:val="422"/>
    <w:rsid w:val="00670D1E"/>
    <w:rPr>
      <w:rFonts w:ascii="Calibri" w:hAnsi="Calibri" w:cs="Calibri"/>
      <w:b/>
      <w:bCs/>
      <w:spacing w:val="0"/>
      <w:sz w:val="23"/>
      <w:szCs w:val="23"/>
      <w:shd w:val="clear" w:color="auto" w:fill="FFFFFF"/>
    </w:rPr>
  </w:style>
  <w:style w:type="character" w:customStyle="1" w:styleId="413">
    <w:name w:val="Заголовок №413"/>
    <w:basedOn w:val="4b"/>
    <w:rsid w:val="00670D1E"/>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670D1E"/>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670D1E"/>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670D1E"/>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670D1E"/>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670D1E"/>
    <w:rPr>
      <w:rFonts w:ascii="Times New Roman" w:hAnsi="Times New Roman" w:cs="Times New Roman"/>
      <w:b/>
      <w:bCs/>
      <w:i/>
      <w:iCs/>
      <w:spacing w:val="0"/>
      <w:shd w:val="clear" w:color="auto" w:fill="FFFFFF"/>
    </w:rPr>
  </w:style>
  <w:style w:type="character" w:customStyle="1" w:styleId="1416">
    <w:name w:val="Основной текст (14)16"/>
    <w:basedOn w:val="14"/>
    <w:rsid w:val="00670D1E"/>
    <w:rPr>
      <w:rFonts w:ascii="Times New Roman" w:hAnsi="Times New Roman" w:cs="Times New Roman"/>
      <w:i/>
      <w:iCs/>
      <w:spacing w:val="0"/>
      <w:shd w:val="clear" w:color="auto" w:fill="FFFFFF"/>
    </w:rPr>
  </w:style>
  <w:style w:type="character" w:customStyle="1" w:styleId="3320">
    <w:name w:val="Заголовок №3 (3)2"/>
    <w:basedOn w:val="332"/>
    <w:rsid w:val="00670D1E"/>
    <w:rPr>
      <w:rFonts w:ascii="Calibri" w:hAnsi="Calibri" w:cs="Calibri"/>
      <w:b/>
      <w:bCs/>
      <w:spacing w:val="0"/>
      <w:sz w:val="23"/>
      <w:szCs w:val="23"/>
      <w:shd w:val="clear" w:color="auto" w:fill="FFFFFF"/>
    </w:rPr>
  </w:style>
  <w:style w:type="character" w:customStyle="1" w:styleId="412">
    <w:name w:val="Заголовок №412"/>
    <w:basedOn w:val="4b"/>
    <w:rsid w:val="00670D1E"/>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670D1E"/>
    <w:rPr>
      <w:rFonts w:ascii="Times New Roman" w:hAnsi="Times New Roman" w:cs="Times New Roman"/>
      <w:i/>
      <w:iCs/>
      <w:spacing w:val="0"/>
      <w:shd w:val="clear" w:color="auto" w:fill="FFFFFF"/>
    </w:rPr>
  </w:style>
  <w:style w:type="character" w:customStyle="1" w:styleId="135">
    <w:name w:val="Основной текст (13)5"/>
    <w:basedOn w:val="130"/>
    <w:rsid w:val="00670D1E"/>
    <w:rPr>
      <w:rFonts w:ascii="Calibri" w:hAnsi="Calibri" w:cs="Calibri"/>
      <w:spacing w:val="0"/>
      <w:sz w:val="34"/>
      <w:szCs w:val="34"/>
      <w:shd w:val="clear" w:color="auto" w:fill="FFFFFF"/>
    </w:rPr>
  </w:style>
  <w:style w:type="character" w:customStyle="1" w:styleId="134">
    <w:name w:val="Основной текст (13)4"/>
    <w:basedOn w:val="130"/>
    <w:rsid w:val="00670D1E"/>
    <w:rPr>
      <w:rFonts w:ascii="Calibri" w:hAnsi="Calibri" w:cs="Calibri"/>
      <w:noProof/>
      <w:spacing w:val="0"/>
      <w:sz w:val="34"/>
      <w:szCs w:val="34"/>
      <w:shd w:val="clear" w:color="auto" w:fill="FFFFFF"/>
    </w:rPr>
  </w:style>
  <w:style w:type="character" w:customStyle="1" w:styleId="341">
    <w:name w:val="Заголовок №3 (4)_"/>
    <w:basedOn w:val="a0"/>
    <w:link w:val="3410"/>
    <w:rsid w:val="00670D1E"/>
    <w:rPr>
      <w:b/>
      <w:bCs/>
      <w:sz w:val="25"/>
      <w:szCs w:val="25"/>
      <w:shd w:val="clear" w:color="auto" w:fill="FFFFFF"/>
    </w:rPr>
  </w:style>
  <w:style w:type="character" w:customStyle="1" w:styleId="342">
    <w:name w:val="Заголовок №3 (4)"/>
    <w:basedOn w:val="341"/>
    <w:rsid w:val="00670D1E"/>
    <w:rPr>
      <w:b/>
      <w:bCs/>
      <w:sz w:val="25"/>
      <w:szCs w:val="25"/>
      <w:shd w:val="clear" w:color="auto" w:fill="FFFFFF"/>
    </w:rPr>
  </w:style>
  <w:style w:type="character" w:customStyle="1" w:styleId="347">
    <w:name w:val="Заголовок №3 (4)7"/>
    <w:basedOn w:val="341"/>
    <w:rsid w:val="00670D1E"/>
    <w:rPr>
      <w:b/>
      <w:bCs/>
      <w:noProof/>
      <w:sz w:val="25"/>
      <w:szCs w:val="25"/>
      <w:shd w:val="clear" w:color="auto" w:fill="FFFFFF"/>
    </w:rPr>
  </w:style>
  <w:style w:type="character" w:customStyle="1" w:styleId="146">
    <w:name w:val="Основной текст (14) + Полужирный6"/>
    <w:aliases w:val="Не курсив10"/>
    <w:basedOn w:val="14"/>
    <w:rsid w:val="00670D1E"/>
    <w:rPr>
      <w:rFonts w:ascii="Times New Roman" w:hAnsi="Times New Roman" w:cs="Times New Roman"/>
      <w:b/>
      <w:bCs/>
      <w:i/>
      <w:iCs/>
      <w:spacing w:val="0"/>
      <w:shd w:val="clear" w:color="auto" w:fill="FFFFFF"/>
    </w:rPr>
  </w:style>
  <w:style w:type="character" w:customStyle="1" w:styleId="14130">
    <w:name w:val="Основной текст (14)13"/>
    <w:basedOn w:val="14"/>
    <w:rsid w:val="00670D1E"/>
    <w:rPr>
      <w:rFonts w:ascii="Times New Roman" w:hAnsi="Times New Roman" w:cs="Times New Roman"/>
      <w:i/>
      <w:iCs/>
      <w:spacing w:val="0"/>
      <w:shd w:val="clear" w:color="auto" w:fill="FFFFFF"/>
    </w:rPr>
  </w:style>
  <w:style w:type="character" w:customStyle="1" w:styleId="1412">
    <w:name w:val="Основной текст (14)12"/>
    <w:basedOn w:val="14"/>
    <w:rsid w:val="00670D1E"/>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670D1E"/>
    <w:rPr>
      <w:rFonts w:ascii="Times New Roman" w:hAnsi="Times New Roman" w:cs="Times New Roman"/>
      <w:b/>
      <w:bCs/>
      <w:i/>
      <w:iCs/>
      <w:spacing w:val="0"/>
      <w:shd w:val="clear" w:color="auto" w:fill="FFFFFF"/>
    </w:rPr>
  </w:style>
  <w:style w:type="character" w:customStyle="1" w:styleId="14110">
    <w:name w:val="Основной текст (14)11"/>
    <w:basedOn w:val="14"/>
    <w:rsid w:val="00670D1E"/>
    <w:rPr>
      <w:rFonts w:ascii="Times New Roman" w:hAnsi="Times New Roman" w:cs="Times New Roman"/>
      <w:i/>
      <w:iCs/>
      <w:spacing w:val="0"/>
      <w:shd w:val="clear" w:color="auto" w:fill="FFFFFF"/>
    </w:rPr>
  </w:style>
  <w:style w:type="character" w:customStyle="1" w:styleId="1410">
    <w:name w:val="Основной текст (14)10"/>
    <w:basedOn w:val="14"/>
    <w:rsid w:val="00670D1E"/>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670D1E"/>
    <w:rPr>
      <w:rFonts w:ascii="Times New Roman" w:hAnsi="Times New Roman" w:cs="Times New Roman"/>
      <w:b/>
      <w:bCs/>
      <w:i/>
      <w:iCs/>
      <w:spacing w:val="0"/>
      <w:shd w:val="clear" w:color="auto" w:fill="FFFFFF"/>
    </w:rPr>
  </w:style>
  <w:style w:type="character" w:customStyle="1" w:styleId="346">
    <w:name w:val="Заголовок №3 (4)6"/>
    <w:basedOn w:val="341"/>
    <w:rsid w:val="00670D1E"/>
    <w:rPr>
      <w:b/>
      <w:bCs/>
      <w:sz w:val="25"/>
      <w:szCs w:val="25"/>
      <w:shd w:val="clear" w:color="auto" w:fill="FFFFFF"/>
    </w:rPr>
  </w:style>
  <w:style w:type="character" w:customStyle="1" w:styleId="345">
    <w:name w:val="Заголовок №3 (4)5"/>
    <w:basedOn w:val="341"/>
    <w:rsid w:val="00670D1E"/>
    <w:rPr>
      <w:b/>
      <w:bCs/>
      <w:noProof/>
      <w:sz w:val="25"/>
      <w:szCs w:val="25"/>
      <w:shd w:val="clear" w:color="auto" w:fill="FFFFFF"/>
    </w:rPr>
  </w:style>
  <w:style w:type="paragraph" w:customStyle="1" w:styleId="3410">
    <w:name w:val="Заголовок №3 (4)1"/>
    <w:basedOn w:val="a"/>
    <w:link w:val="341"/>
    <w:rsid w:val="00670D1E"/>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670D1E"/>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9"/>
    <w:rsid w:val="00670D1E"/>
    <w:rPr>
      <w:rFonts w:ascii="Times New Roman" w:hAnsi="Times New Roman" w:cs="Times New Roman"/>
      <w:smallCaps/>
      <w:spacing w:val="0"/>
      <w:sz w:val="27"/>
      <w:szCs w:val="27"/>
      <w:shd w:val="clear" w:color="auto" w:fill="FFFFFF"/>
    </w:rPr>
  </w:style>
  <w:style w:type="character" w:customStyle="1" w:styleId="471">
    <w:name w:val="Заголовок №47"/>
    <w:basedOn w:val="4b"/>
    <w:rsid w:val="00670D1E"/>
    <w:rPr>
      <w:rFonts w:ascii="Times New Roman" w:hAnsi="Times New Roman" w:cs="Times New Roman"/>
      <w:b/>
      <w:bCs/>
      <w:noProof/>
      <w:spacing w:val="0"/>
      <w:shd w:val="clear" w:color="auto" w:fill="FFFFFF"/>
    </w:rPr>
  </w:style>
  <w:style w:type="character" w:customStyle="1" w:styleId="460">
    <w:name w:val="Заголовок №46"/>
    <w:basedOn w:val="4b"/>
    <w:rsid w:val="00670D1E"/>
    <w:rPr>
      <w:rFonts w:ascii="Times New Roman" w:hAnsi="Times New Roman" w:cs="Times New Roman"/>
      <w:b/>
      <w:bCs/>
      <w:noProof/>
      <w:spacing w:val="0"/>
      <w:shd w:val="clear" w:color="auto" w:fill="FFFFFF"/>
    </w:rPr>
  </w:style>
  <w:style w:type="character" w:customStyle="1" w:styleId="343">
    <w:name w:val="Заголовок №3 (4)3"/>
    <w:basedOn w:val="341"/>
    <w:rsid w:val="00670D1E"/>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670D1E"/>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670D1E"/>
    <w:rPr>
      <w:rFonts w:ascii="Times New Roman" w:hAnsi="Times New Roman" w:cs="Times New Roman"/>
      <w:b/>
      <w:bCs/>
      <w:noProof/>
      <w:spacing w:val="0"/>
      <w:shd w:val="clear" w:color="auto" w:fill="FFFFFF"/>
    </w:rPr>
  </w:style>
  <w:style w:type="character" w:customStyle="1" w:styleId="42b">
    <w:name w:val="Заголовок №42"/>
    <w:basedOn w:val="4b"/>
    <w:rsid w:val="00670D1E"/>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670D1E"/>
    <w:rPr>
      <w:b/>
      <w:bCs/>
      <w:sz w:val="25"/>
      <w:szCs w:val="25"/>
      <w:shd w:val="clear" w:color="auto" w:fill="FFFFFF"/>
    </w:rPr>
  </w:style>
  <w:style w:type="character" w:customStyle="1" w:styleId="202">
    <w:name w:val="Основной текст (20)"/>
    <w:basedOn w:val="201"/>
    <w:rsid w:val="00670D1E"/>
    <w:rPr>
      <w:b/>
      <w:bCs/>
      <w:sz w:val="25"/>
      <w:szCs w:val="25"/>
      <w:shd w:val="clear" w:color="auto" w:fill="FFFFFF"/>
    </w:rPr>
  </w:style>
  <w:style w:type="character" w:customStyle="1" w:styleId="2020">
    <w:name w:val="Основной текст (20)2"/>
    <w:basedOn w:val="201"/>
    <w:rsid w:val="00670D1E"/>
    <w:rPr>
      <w:b/>
      <w:bCs/>
      <w:noProof/>
      <w:sz w:val="25"/>
      <w:szCs w:val="25"/>
      <w:shd w:val="clear" w:color="auto" w:fill="FFFFFF"/>
    </w:rPr>
  </w:style>
  <w:style w:type="character" w:customStyle="1" w:styleId="411">
    <w:name w:val="Заголовок №4 + Не полужирный1"/>
    <w:basedOn w:val="4b"/>
    <w:rsid w:val="00670D1E"/>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9"/>
    <w:rsid w:val="00670D1E"/>
    <w:rPr>
      <w:rFonts w:ascii="Times New Roman" w:hAnsi="Times New Roman" w:cs="Times New Roman"/>
      <w:smallCaps/>
      <w:spacing w:val="0"/>
      <w:sz w:val="27"/>
      <w:szCs w:val="27"/>
      <w:u w:val="single"/>
      <w:shd w:val="clear" w:color="auto" w:fill="FFFFFF"/>
    </w:rPr>
  </w:style>
  <w:style w:type="paragraph" w:customStyle="1" w:styleId="2010">
    <w:name w:val="Основной текст (20)1"/>
    <w:basedOn w:val="a"/>
    <w:link w:val="201"/>
    <w:rsid w:val="00670D1E"/>
    <w:pPr>
      <w:shd w:val="clear" w:color="auto" w:fill="FFFFFF"/>
      <w:spacing w:after="60" w:line="283" w:lineRule="exact"/>
    </w:pPr>
    <w:rPr>
      <w:b/>
      <w:bCs/>
      <w:sz w:val="25"/>
      <w:szCs w:val="25"/>
    </w:rPr>
  </w:style>
  <w:style w:type="character" w:customStyle="1" w:styleId="4e">
    <w:name w:val="Основной текст + Курсив4"/>
    <w:basedOn w:val="a9"/>
    <w:rsid w:val="00670D1E"/>
    <w:rPr>
      <w:rFonts w:ascii="Times New Roman" w:hAnsi="Times New Roman" w:cs="Times New Roman"/>
      <w:i/>
      <w:iCs/>
      <w:spacing w:val="0"/>
      <w:shd w:val="clear" w:color="auto" w:fill="FFFFFF"/>
    </w:rPr>
  </w:style>
  <w:style w:type="character" w:customStyle="1" w:styleId="3c">
    <w:name w:val="Основной текст + Курсив3"/>
    <w:basedOn w:val="a9"/>
    <w:rsid w:val="00670D1E"/>
    <w:rPr>
      <w:rFonts w:ascii="Times New Roman" w:hAnsi="Times New Roman" w:cs="Times New Roman"/>
      <w:i/>
      <w:iCs/>
      <w:spacing w:val="0"/>
      <w:shd w:val="clear" w:color="auto" w:fill="FFFFFF"/>
    </w:rPr>
  </w:style>
  <w:style w:type="character" w:customStyle="1" w:styleId="2b">
    <w:name w:val="Основной текст + Курсив2"/>
    <w:basedOn w:val="a9"/>
    <w:rsid w:val="00670D1E"/>
    <w:rPr>
      <w:rFonts w:ascii="Times New Roman" w:hAnsi="Times New Roman" w:cs="Times New Roman"/>
      <w:i/>
      <w:iCs/>
      <w:noProof/>
      <w:spacing w:val="0"/>
      <w:shd w:val="clear" w:color="auto" w:fill="FFFFFF"/>
    </w:rPr>
  </w:style>
  <w:style w:type="character" w:customStyle="1" w:styleId="190">
    <w:name w:val="Заголовок №19"/>
    <w:basedOn w:val="12"/>
    <w:rsid w:val="00670D1E"/>
    <w:rPr>
      <w:rFonts w:ascii="Calibri" w:hAnsi="Calibri" w:cs="Calibri"/>
      <w:spacing w:val="0"/>
      <w:sz w:val="34"/>
      <w:szCs w:val="34"/>
      <w:shd w:val="clear" w:color="auto" w:fill="FFFFFF"/>
    </w:rPr>
  </w:style>
  <w:style w:type="character" w:customStyle="1" w:styleId="1262">
    <w:name w:val="Основной текст (12)62"/>
    <w:basedOn w:val="126"/>
    <w:rsid w:val="00670D1E"/>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670D1E"/>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670D1E"/>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670D1E"/>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670D1E"/>
    <w:rPr>
      <w:rFonts w:ascii="Times New Roman" w:hAnsi="Times New Roman" w:cs="Times New Roman"/>
      <w:i/>
      <w:iCs/>
      <w:spacing w:val="0"/>
      <w:shd w:val="clear" w:color="auto" w:fill="FFFFFF"/>
    </w:rPr>
  </w:style>
  <w:style w:type="character" w:customStyle="1" w:styleId="148">
    <w:name w:val="Основной текст (14)8"/>
    <w:basedOn w:val="14"/>
    <w:rsid w:val="00670D1E"/>
    <w:rPr>
      <w:rFonts w:ascii="Times New Roman" w:hAnsi="Times New Roman" w:cs="Times New Roman"/>
      <w:i/>
      <w:iCs/>
      <w:spacing w:val="0"/>
      <w:shd w:val="clear" w:color="auto" w:fill="FFFFFF"/>
    </w:rPr>
  </w:style>
  <w:style w:type="character" w:customStyle="1" w:styleId="1461">
    <w:name w:val="Основной текст (14)6"/>
    <w:basedOn w:val="14"/>
    <w:rsid w:val="00670D1E"/>
    <w:rPr>
      <w:rFonts w:ascii="Times New Roman" w:hAnsi="Times New Roman" w:cs="Times New Roman"/>
      <w:i/>
      <w:iCs/>
      <w:spacing w:val="0"/>
      <w:shd w:val="clear" w:color="auto" w:fill="FFFFFF"/>
    </w:rPr>
  </w:style>
  <w:style w:type="character" w:customStyle="1" w:styleId="145">
    <w:name w:val="Основной текст (14)5"/>
    <w:basedOn w:val="14"/>
    <w:rsid w:val="00670D1E"/>
    <w:rPr>
      <w:rFonts w:ascii="Times New Roman" w:hAnsi="Times New Roman" w:cs="Times New Roman"/>
      <w:i/>
      <w:iCs/>
      <w:spacing w:val="0"/>
      <w:shd w:val="clear" w:color="auto" w:fill="FFFFFF"/>
    </w:rPr>
  </w:style>
  <w:style w:type="character" w:customStyle="1" w:styleId="1258">
    <w:name w:val="Основной текст (12)58"/>
    <w:basedOn w:val="126"/>
    <w:rsid w:val="00670D1E"/>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670D1E"/>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670D1E"/>
    <w:rPr>
      <w:rFonts w:ascii="Times New Roman" w:hAnsi="Times New Roman" w:cs="Times New Roman"/>
      <w:i/>
      <w:iCs/>
      <w:spacing w:val="0"/>
      <w:shd w:val="clear" w:color="auto" w:fill="FFFFFF"/>
    </w:rPr>
  </w:style>
  <w:style w:type="character" w:customStyle="1" w:styleId="12pt2">
    <w:name w:val="Заголовок №1 + Интервал 2 pt2"/>
    <w:basedOn w:val="12"/>
    <w:rsid w:val="00670D1E"/>
    <w:rPr>
      <w:rFonts w:ascii="Calibri" w:hAnsi="Calibri" w:cs="Calibri"/>
      <w:spacing w:val="40"/>
      <w:sz w:val="34"/>
      <w:szCs w:val="34"/>
      <w:shd w:val="clear" w:color="auto" w:fill="FFFFFF"/>
    </w:rPr>
  </w:style>
  <w:style w:type="character" w:customStyle="1" w:styleId="183">
    <w:name w:val="Заголовок №18"/>
    <w:basedOn w:val="12"/>
    <w:rsid w:val="00670D1E"/>
    <w:rPr>
      <w:rFonts w:ascii="Calibri" w:hAnsi="Calibri" w:cs="Calibri"/>
      <w:spacing w:val="0"/>
      <w:sz w:val="34"/>
      <w:szCs w:val="34"/>
      <w:shd w:val="clear" w:color="auto" w:fill="FFFFFF"/>
    </w:rPr>
  </w:style>
  <w:style w:type="character" w:customStyle="1" w:styleId="17a">
    <w:name w:val="Заголовок №17"/>
    <w:basedOn w:val="12"/>
    <w:rsid w:val="00670D1E"/>
    <w:rPr>
      <w:rFonts w:ascii="Calibri" w:hAnsi="Calibri" w:cs="Calibri"/>
      <w:noProof/>
      <w:spacing w:val="0"/>
      <w:sz w:val="34"/>
      <w:szCs w:val="34"/>
      <w:shd w:val="clear" w:color="auto" w:fill="FFFFFF"/>
    </w:rPr>
  </w:style>
  <w:style w:type="character" w:customStyle="1" w:styleId="4f">
    <w:name w:val="Подпись к таблице4"/>
    <w:basedOn w:val="af7"/>
    <w:rsid w:val="00670D1E"/>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7"/>
    <w:rsid w:val="00670D1E"/>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670D1E"/>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670D1E"/>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670D1E"/>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670D1E"/>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670D1E"/>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670D1E"/>
    <w:rPr>
      <w:rFonts w:ascii="Times New Roman" w:hAnsi="Times New Roman" w:cs="Times New Roman"/>
      <w:spacing w:val="0"/>
      <w:sz w:val="19"/>
      <w:szCs w:val="19"/>
    </w:rPr>
  </w:style>
  <w:style w:type="character" w:customStyle="1" w:styleId="12pt1">
    <w:name w:val="Заголовок №1 + Интервал 2 pt1"/>
    <w:basedOn w:val="12"/>
    <w:rsid w:val="00670D1E"/>
    <w:rPr>
      <w:rFonts w:ascii="Calibri" w:hAnsi="Calibri" w:cs="Calibri"/>
      <w:spacing w:val="40"/>
      <w:sz w:val="34"/>
      <w:szCs w:val="34"/>
      <w:shd w:val="clear" w:color="auto" w:fill="FFFFFF"/>
    </w:rPr>
  </w:style>
  <w:style w:type="character" w:customStyle="1" w:styleId="162">
    <w:name w:val="Заголовок №16"/>
    <w:basedOn w:val="12"/>
    <w:rsid w:val="00670D1E"/>
    <w:rPr>
      <w:rFonts w:ascii="Calibri" w:hAnsi="Calibri" w:cs="Calibri"/>
      <w:spacing w:val="0"/>
      <w:sz w:val="34"/>
      <w:szCs w:val="34"/>
      <w:shd w:val="clear" w:color="auto" w:fill="FFFFFF"/>
    </w:rPr>
  </w:style>
  <w:style w:type="character" w:customStyle="1" w:styleId="153">
    <w:name w:val="Заголовок №15"/>
    <w:basedOn w:val="12"/>
    <w:rsid w:val="00670D1E"/>
    <w:rPr>
      <w:rFonts w:ascii="Calibri" w:hAnsi="Calibri" w:cs="Calibri"/>
      <w:noProof/>
      <w:spacing w:val="0"/>
      <w:sz w:val="34"/>
      <w:szCs w:val="34"/>
      <w:shd w:val="clear" w:color="auto" w:fill="FFFFFF"/>
    </w:rPr>
  </w:style>
  <w:style w:type="character" w:customStyle="1" w:styleId="1241">
    <w:name w:val="Основной текст (12)41"/>
    <w:basedOn w:val="126"/>
    <w:rsid w:val="00670D1E"/>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670D1E"/>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670D1E"/>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670D1E"/>
    <w:rPr>
      <w:i/>
      <w:iCs/>
      <w:shd w:val="clear" w:color="auto" w:fill="FFFFFF"/>
    </w:rPr>
  </w:style>
  <w:style w:type="character" w:customStyle="1" w:styleId="353">
    <w:name w:val="Заголовок №3 (5)"/>
    <w:basedOn w:val="352"/>
    <w:rsid w:val="00670D1E"/>
    <w:rPr>
      <w:i/>
      <w:iCs/>
      <w:shd w:val="clear" w:color="auto" w:fill="FFFFFF"/>
    </w:rPr>
  </w:style>
  <w:style w:type="character" w:customStyle="1" w:styleId="354">
    <w:name w:val="Заголовок №3 (5) + Полужирный"/>
    <w:aliases w:val="Не курсив4"/>
    <w:basedOn w:val="352"/>
    <w:rsid w:val="00670D1E"/>
    <w:rPr>
      <w:b/>
      <w:bCs/>
      <w:i/>
      <w:iCs/>
      <w:shd w:val="clear" w:color="auto" w:fill="FFFFFF"/>
    </w:rPr>
  </w:style>
  <w:style w:type="character" w:customStyle="1" w:styleId="33a">
    <w:name w:val="Заголовок №3 + Не полужирный3"/>
    <w:aliases w:val="Курсив5"/>
    <w:basedOn w:val="31"/>
    <w:rsid w:val="00670D1E"/>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670D1E"/>
    <w:rPr>
      <w:rFonts w:ascii="Times New Roman" w:hAnsi="Times New Roman" w:cs="Times New Roman"/>
      <w:b/>
      <w:bCs/>
      <w:i/>
      <w:iCs/>
      <w:spacing w:val="0"/>
      <w:shd w:val="clear" w:color="auto" w:fill="FFFFFF"/>
    </w:rPr>
  </w:style>
  <w:style w:type="character" w:customStyle="1" w:styleId="3520">
    <w:name w:val="Заголовок №3 (5)2"/>
    <w:basedOn w:val="352"/>
    <w:rsid w:val="00670D1E"/>
    <w:rPr>
      <w:i/>
      <w:iCs/>
      <w:shd w:val="clear" w:color="auto" w:fill="FFFFFF"/>
    </w:rPr>
  </w:style>
  <w:style w:type="character" w:customStyle="1" w:styleId="3511">
    <w:name w:val="Заголовок №3 (5) + Полужирный1"/>
    <w:aliases w:val="Не курсив3"/>
    <w:basedOn w:val="352"/>
    <w:rsid w:val="00670D1E"/>
    <w:rPr>
      <w:b/>
      <w:bCs/>
      <w:i/>
      <w:iCs/>
      <w:shd w:val="clear" w:color="auto" w:fill="FFFFFF"/>
    </w:rPr>
  </w:style>
  <w:style w:type="character" w:customStyle="1" w:styleId="312">
    <w:name w:val="Заголовок №3 + Не полужирный1"/>
    <w:aliases w:val="Курсив3"/>
    <w:basedOn w:val="31"/>
    <w:rsid w:val="00670D1E"/>
    <w:rPr>
      <w:rFonts w:ascii="Times New Roman" w:hAnsi="Times New Roman" w:cs="Times New Roman"/>
      <w:b/>
      <w:bCs/>
      <w:i/>
      <w:iCs/>
      <w:spacing w:val="0"/>
      <w:shd w:val="clear" w:color="auto" w:fill="FFFFFF"/>
    </w:rPr>
  </w:style>
  <w:style w:type="paragraph" w:customStyle="1" w:styleId="3510">
    <w:name w:val="Заголовок №3 (5)1"/>
    <w:basedOn w:val="a"/>
    <w:link w:val="352"/>
    <w:rsid w:val="00670D1E"/>
    <w:pPr>
      <w:shd w:val="clear" w:color="auto" w:fill="FFFFFF"/>
      <w:spacing w:after="0" w:line="211" w:lineRule="exact"/>
      <w:ind w:firstLine="400"/>
      <w:jc w:val="both"/>
      <w:outlineLvl w:val="2"/>
    </w:pPr>
    <w:rPr>
      <w:i/>
      <w:iCs/>
    </w:rPr>
  </w:style>
  <w:style w:type="character" w:customStyle="1" w:styleId="191">
    <w:name w:val="Основной текст (19)_"/>
    <w:basedOn w:val="a0"/>
    <w:link w:val="1910"/>
    <w:rsid w:val="00670D1E"/>
    <w:rPr>
      <w:b/>
      <w:bCs/>
      <w:shd w:val="clear" w:color="auto" w:fill="FFFFFF"/>
    </w:rPr>
  </w:style>
  <w:style w:type="character" w:customStyle="1" w:styleId="1930">
    <w:name w:val="Основной текст (19)30"/>
    <w:basedOn w:val="191"/>
    <w:rsid w:val="00670D1E"/>
    <w:rPr>
      <w:b/>
      <w:bCs/>
      <w:shd w:val="clear" w:color="auto" w:fill="FFFFFF"/>
    </w:rPr>
  </w:style>
  <w:style w:type="paragraph" w:customStyle="1" w:styleId="1910">
    <w:name w:val="Основной текст (19)1"/>
    <w:basedOn w:val="a"/>
    <w:link w:val="191"/>
    <w:rsid w:val="00670D1E"/>
    <w:pPr>
      <w:shd w:val="clear" w:color="auto" w:fill="FFFFFF"/>
      <w:spacing w:after="0" w:line="240" w:lineRule="atLeast"/>
    </w:pPr>
    <w:rPr>
      <w:b/>
      <w:bCs/>
    </w:rPr>
  </w:style>
  <w:style w:type="character" w:customStyle="1" w:styleId="1311">
    <w:name w:val="Основной текст + 131"/>
    <w:aliases w:val="5 pt4,Малые прописные1"/>
    <w:basedOn w:val="a9"/>
    <w:rsid w:val="00670D1E"/>
    <w:rPr>
      <w:rFonts w:ascii="Times New Roman" w:hAnsi="Times New Roman" w:cs="Times New Roman"/>
      <w:smallCaps/>
      <w:spacing w:val="0"/>
      <w:sz w:val="27"/>
      <w:szCs w:val="27"/>
      <w:shd w:val="clear" w:color="auto" w:fill="FFFFFF"/>
    </w:rPr>
  </w:style>
  <w:style w:type="character" w:customStyle="1" w:styleId="2d">
    <w:name w:val="Подпись к таблице2"/>
    <w:basedOn w:val="af7"/>
    <w:rsid w:val="00670D1E"/>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1"/>
    <w:rsid w:val="00670D1E"/>
    <w:rPr>
      <w:sz w:val="19"/>
      <w:szCs w:val="19"/>
      <w:shd w:val="clear" w:color="auto" w:fill="FFFFFF"/>
    </w:rPr>
  </w:style>
  <w:style w:type="character" w:customStyle="1" w:styleId="229">
    <w:name w:val="Подпись к таблице (2)2"/>
    <w:basedOn w:val="2e"/>
    <w:rsid w:val="00670D1E"/>
    <w:rPr>
      <w:sz w:val="19"/>
      <w:szCs w:val="19"/>
      <w:shd w:val="clear" w:color="auto" w:fill="FFFFFF"/>
    </w:rPr>
  </w:style>
  <w:style w:type="paragraph" w:customStyle="1" w:styleId="211">
    <w:name w:val="Подпись к таблице (2)1"/>
    <w:basedOn w:val="a"/>
    <w:link w:val="2e"/>
    <w:rsid w:val="00670D1E"/>
    <w:pPr>
      <w:shd w:val="clear" w:color="auto" w:fill="FFFFFF"/>
      <w:spacing w:after="0" w:line="192" w:lineRule="exact"/>
      <w:jc w:val="both"/>
    </w:pPr>
    <w:rPr>
      <w:sz w:val="19"/>
      <w:szCs w:val="19"/>
    </w:rPr>
  </w:style>
  <w:style w:type="character" w:customStyle="1" w:styleId="1927">
    <w:name w:val="Основной текст (19)27"/>
    <w:basedOn w:val="191"/>
    <w:rsid w:val="00670D1E"/>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670D1E"/>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670D1E"/>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670D1E"/>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670D1E"/>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670D1E"/>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670D1E"/>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670D1E"/>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670D1E"/>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670D1E"/>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670D1E"/>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670D1E"/>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670D1E"/>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670D1E"/>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670D1E"/>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
    <w:rsid w:val="00670D1E"/>
    <w:rPr>
      <w:rFonts w:ascii="Times New Roman" w:hAnsi="Times New Roman" w:cs="Times New Roman"/>
      <w:i/>
      <w:iCs/>
      <w:spacing w:val="0"/>
      <w:shd w:val="clear" w:color="auto" w:fill="FFFFFF"/>
    </w:rPr>
  </w:style>
  <w:style w:type="character" w:customStyle="1" w:styleId="1224">
    <w:name w:val="Основной текст (12)24"/>
    <w:basedOn w:val="126"/>
    <w:rsid w:val="00670D1E"/>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670D1E"/>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670D1E"/>
    <w:rPr>
      <w:shd w:val="clear" w:color="auto" w:fill="FFFFFF"/>
    </w:rPr>
  </w:style>
  <w:style w:type="paragraph" w:customStyle="1" w:styleId="3610">
    <w:name w:val="Заголовок №3 (6)1"/>
    <w:basedOn w:val="a"/>
    <w:link w:val="362"/>
    <w:rsid w:val="00670D1E"/>
    <w:pPr>
      <w:shd w:val="clear" w:color="auto" w:fill="FFFFFF"/>
      <w:spacing w:after="0" w:line="211" w:lineRule="exact"/>
      <w:jc w:val="both"/>
      <w:outlineLvl w:val="2"/>
    </w:pPr>
  </w:style>
  <w:style w:type="character" w:customStyle="1" w:styleId="1919">
    <w:name w:val="Основной текст (19)19"/>
    <w:basedOn w:val="191"/>
    <w:rsid w:val="00670D1E"/>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670D1E"/>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670D1E"/>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670D1E"/>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670D1E"/>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670D1E"/>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670D1E"/>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670D1E"/>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9"/>
    <w:rsid w:val="00670D1E"/>
    <w:rPr>
      <w:rFonts w:ascii="Times New Roman" w:hAnsi="Times New Roman" w:cs="Times New Roman"/>
      <w:b/>
      <w:bCs/>
      <w:i/>
      <w:iCs/>
      <w:spacing w:val="-20"/>
      <w:shd w:val="clear" w:color="auto" w:fill="FFFFFF"/>
    </w:rPr>
  </w:style>
  <w:style w:type="character" w:customStyle="1" w:styleId="1915">
    <w:name w:val="Основной текст (19)15"/>
    <w:basedOn w:val="191"/>
    <w:rsid w:val="00670D1E"/>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670D1E"/>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670D1E"/>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670D1E"/>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670D1E"/>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670D1E"/>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670D1E"/>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670D1E"/>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670D1E"/>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670D1E"/>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670D1E"/>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670D1E"/>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670D1E"/>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670D1E"/>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670D1E"/>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670D1E"/>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670D1E"/>
    <w:rPr>
      <w:rFonts w:ascii="Calibri" w:hAnsi="Calibri" w:cs="Calibri"/>
      <w:spacing w:val="0"/>
      <w:sz w:val="34"/>
      <w:szCs w:val="34"/>
      <w:shd w:val="clear" w:color="auto" w:fill="FFFFFF"/>
    </w:rPr>
  </w:style>
  <w:style w:type="character" w:customStyle="1" w:styleId="13b">
    <w:name w:val="Заголовок №13"/>
    <w:basedOn w:val="12"/>
    <w:rsid w:val="00670D1E"/>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670D1E"/>
    <w:rPr>
      <w:rFonts w:ascii="Times New Roman" w:hAnsi="Times New Roman" w:cs="Times New Roman"/>
      <w:b/>
      <w:bCs/>
      <w:spacing w:val="0"/>
      <w:shd w:val="clear" w:color="auto" w:fill="FFFFFF"/>
    </w:rPr>
  </w:style>
  <w:style w:type="character" w:customStyle="1" w:styleId="1242">
    <w:name w:val="Основной текст (12)4"/>
    <w:basedOn w:val="126"/>
    <w:rsid w:val="00670D1E"/>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670D1E"/>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670D1E"/>
    <w:rPr>
      <w:rFonts w:ascii="Calibri" w:hAnsi="Calibri" w:cs="Calibri"/>
      <w:spacing w:val="0"/>
      <w:sz w:val="34"/>
      <w:szCs w:val="34"/>
      <w:shd w:val="clear" w:color="auto" w:fill="FFFFFF"/>
    </w:rPr>
  </w:style>
  <w:style w:type="character" w:customStyle="1" w:styleId="1321">
    <w:name w:val="Основной текст (13)2"/>
    <w:basedOn w:val="130"/>
    <w:rsid w:val="00670D1E"/>
    <w:rPr>
      <w:rFonts w:ascii="Calibri" w:hAnsi="Calibri" w:cs="Calibri"/>
      <w:noProof/>
      <w:spacing w:val="0"/>
      <w:sz w:val="34"/>
      <w:szCs w:val="34"/>
      <w:shd w:val="clear" w:color="auto" w:fill="FFFFFF"/>
    </w:rPr>
  </w:style>
  <w:style w:type="character" w:customStyle="1" w:styleId="118">
    <w:name w:val="Основной текст (11)8"/>
    <w:basedOn w:val="110"/>
    <w:rsid w:val="00670D1E"/>
    <w:rPr>
      <w:sz w:val="17"/>
      <w:szCs w:val="17"/>
      <w:shd w:val="clear" w:color="auto" w:fill="FFFFFF"/>
    </w:rPr>
  </w:style>
  <w:style w:type="character" w:customStyle="1" w:styleId="81">
    <w:name w:val="Основной текст + 8"/>
    <w:aliases w:val="5 pt3"/>
    <w:basedOn w:val="a9"/>
    <w:rsid w:val="00670D1E"/>
    <w:rPr>
      <w:rFonts w:ascii="Times New Roman" w:hAnsi="Times New Roman" w:cs="Times New Roman"/>
      <w:spacing w:val="0"/>
      <w:sz w:val="17"/>
      <w:szCs w:val="17"/>
      <w:shd w:val="clear" w:color="auto" w:fill="FFFFFF"/>
    </w:rPr>
  </w:style>
  <w:style w:type="character" w:customStyle="1" w:styleId="810">
    <w:name w:val="Основной текст + 81"/>
    <w:aliases w:val="5 pt2"/>
    <w:basedOn w:val="a9"/>
    <w:rsid w:val="00670D1E"/>
    <w:rPr>
      <w:rFonts w:ascii="Times New Roman" w:hAnsi="Times New Roman" w:cs="Times New Roman"/>
      <w:noProof/>
      <w:spacing w:val="0"/>
      <w:sz w:val="17"/>
      <w:szCs w:val="17"/>
      <w:shd w:val="clear" w:color="auto" w:fill="FFFFFF"/>
    </w:rPr>
  </w:style>
  <w:style w:type="character" w:customStyle="1" w:styleId="117">
    <w:name w:val="Основной текст (11)7"/>
    <w:basedOn w:val="110"/>
    <w:rsid w:val="00670D1E"/>
    <w:rPr>
      <w:noProof/>
      <w:sz w:val="17"/>
      <w:szCs w:val="17"/>
      <w:shd w:val="clear" w:color="auto" w:fill="FFFFFF"/>
    </w:rPr>
  </w:style>
  <w:style w:type="character" w:customStyle="1" w:styleId="1111pt">
    <w:name w:val="Основной текст (11) + 11 pt"/>
    <w:basedOn w:val="110"/>
    <w:rsid w:val="00670D1E"/>
    <w:rPr>
      <w:sz w:val="22"/>
      <w:szCs w:val="22"/>
      <w:shd w:val="clear" w:color="auto" w:fill="FFFFFF"/>
    </w:rPr>
  </w:style>
  <w:style w:type="character" w:customStyle="1" w:styleId="103">
    <w:name w:val="Основной текст (10) + Не полужирный"/>
    <w:basedOn w:val="100"/>
    <w:rsid w:val="00670D1E"/>
    <w:rPr>
      <w:b/>
      <w:bCs/>
      <w:sz w:val="17"/>
      <w:szCs w:val="17"/>
      <w:shd w:val="clear" w:color="auto" w:fill="FFFFFF"/>
    </w:rPr>
  </w:style>
  <w:style w:type="character" w:customStyle="1" w:styleId="1030">
    <w:name w:val="Основной текст (10)3"/>
    <w:basedOn w:val="100"/>
    <w:rsid w:val="00670D1E"/>
    <w:rPr>
      <w:b/>
      <w:bCs/>
      <w:sz w:val="17"/>
      <w:szCs w:val="17"/>
      <w:shd w:val="clear" w:color="auto" w:fill="FFFFFF"/>
    </w:rPr>
  </w:style>
  <w:style w:type="character" w:customStyle="1" w:styleId="1111pt2">
    <w:name w:val="Основной текст (11) + 11 pt2"/>
    <w:aliases w:val="Полужирный1"/>
    <w:basedOn w:val="110"/>
    <w:rsid w:val="00670D1E"/>
    <w:rPr>
      <w:b/>
      <w:bCs/>
      <w:sz w:val="22"/>
      <w:szCs w:val="22"/>
      <w:shd w:val="clear" w:color="auto" w:fill="FFFFFF"/>
    </w:rPr>
  </w:style>
  <w:style w:type="character" w:customStyle="1" w:styleId="1111pt1">
    <w:name w:val="Основной текст (11) + 11 pt1"/>
    <w:basedOn w:val="110"/>
    <w:rsid w:val="00670D1E"/>
    <w:rPr>
      <w:noProof/>
      <w:sz w:val="22"/>
      <w:szCs w:val="22"/>
      <w:shd w:val="clear" w:color="auto" w:fill="FFFFFF"/>
    </w:rPr>
  </w:style>
  <w:style w:type="character" w:customStyle="1" w:styleId="1010">
    <w:name w:val="Основной текст (10) + Не полужирный1"/>
    <w:basedOn w:val="100"/>
    <w:rsid w:val="00670D1E"/>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670D1E"/>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670D1E"/>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670D1E"/>
    <w:rPr>
      <w:rFonts w:ascii="Times New Roman" w:hAnsi="Times New Roman" w:cs="Times New Roman"/>
      <w:spacing w:val="0"/>
      <w:sz w:val="17"/>
      <w:szCs w:val="17"/>
      <w:shd w:val="clear" w:color="auto" w:fill="FFFFFF"/>
    </w:rPr>
  </w:style>
  <w:style w:type="character" w:customStyle="1" w:styleId="12a">
    <w:name w:val="Заголовок №12"/>
    <w:basedOn w:val="12"/>
    <w:rsid w:val="00670D1E"/>
    <w:rPr>
      <w:rFonts w:ascii="Calibri" w:hAnsi="Calibri" w:cs="Calibri"/>
      <w:spacing w:val="0"/>
      <w:sz w:val="34"/>
      <w:szCs w:val="34"/>
      <w:shd w:val="clear" w:color="auto" w:fill="FFFFFF"/>
    </w:rPr>
  </w:style>
  <w:style w:type="character" w:customStyle="1" w:styleId="1c">
    <w:name w:val="Оглавление 1 Знак"/>
    <w:basedOn w:val="a0"/>
    <w:link w:val="1d"/>
    <w:rsid w:val="00670D1E"/>
    <w:rPr>
      <w:b/>
      <w:bCs/>
      <w:shd w:val="clear" w:color="auto" w:fill="FFFFFF"/>
    </w:rPr>
  </w:style>
  <w:style w:type="character" w:customStyle="1" w:styleId="2f">
    <w:name w:val="Оглавление (2) + Не полужирный"/>
    <w:basedOn w:val="1c"/>
    <w:rsid w:val="00670D1E"/>
    <w:rPr>
      <w:b/>
      <w:bCs/>
      <w:shd w:val="clear" w:color="auto" w:fill="FFFFFF"/>
    </w:rPr>
  </w:style>
  <w:style w:type="character" w:customStyle="1" w:styleId="233">
    <w:name w:val="Оглавление (2)3"/>
    <w:basedOn w:val="1c"/>
    <w:rsid w:val="00670D1E"/>
    <w:rPr>
      <w:b/>
      <w:bCs/>
      <w:noProof/>
      <w:shd w:val="clear" w:color="auto" w:fill="FFFFFF"/>
    </w:rPr>
  </w:style>
  <w:style w:type="paragraph" w:styleId="1d">
    <w:name w:val="toc 1"/>
    <w:basedOn w:val="a"/>
    <w:next w:val="a"/>
    <w:link w:val="1c"/>
    <w:rsid w:val="00670D1E"/>
    <w:pPr>
      <w:shd w:val="clear" w:color="auto" w:fill="FFFFFF"/>
      <w:spacing w:before="660" w:after="300" w:line="240" w:lineRule="atLeast"/>
    </w:pPr>
    <w:rPr>
      <w:b/>
      <w:bCs/>
    </w:rPr>
  </w:style>
  <w:style w:type="character" w:customStyle="1" w:styleId="111pt">
    <w:name w:val="Основной текст (11) + Интервал 1 pt"/>
    <w:basedOn w:val="110"/>
    <w:rsid w:val="00670D1E"/>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670D1E"/>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670D1E"/>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670D1E"/>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670D1E"/>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670D1E"/>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670D1E"/>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670D1E"/>
    <w:rPr>
      <w:rFonts w:ascii="Times New Roman" w:hAnsi="Times New Roman" w:cs="Times New Roman"/>
      <w:noProof/>
      <w:spacing w:val="0"/>
      <w:sz w:val="17"/>
      <w:szCs w:val="17"/>
      <w:shd w:val="clear" w:color="auto" w:fill="FFFFFF"/>
    </w:rPr>
  </w:style>
  <w:style w:type="character" w:styleId="af8">
    <w:name w:val="page number"/>
    <w:basedOn w:val="a0"/>
    <w:rsid w:val="00670D1E"/>
  </w:style>
  <w:style w:type="paragraph" w:styleId="af9">
    <w:name w:val="Normal (Web)"/>
    <w:basedOn w:val="a"/>
    <w:uiPriority w:val="99"/>
    <w:unhideWhenUsed/>
    <w:rsid w:val="006E7C8E"/>
    <w:pPr>
      <w:spacing w:before="150" w:after="150" w:line="240" w:lineRule="auto"/>
      <w:ind w:left="300" w:right="300"/>
      <w:jc w:val="both"/>
    </w:pPr>
    <w:rPr>
      <w:rFonts w:ascii="Times New Roman" w:eastAsia="Times New Roman" w:hAnsi="Times New Roman" w:cs="Times New Roman"/>
      <w:sz w:val="24"/>
      <w:szCs w:val="24"/>
      <w:lang w:eastAsia="ru-RU"/>
    </w:rPr>
  </w:style>
  <w:style w:type="character" w:customStyle="1" w:styleId="afa">
    <w:name w:val="Основной текст_"/>
    <w:basedOn w:val="a0"/>
    <w:link w:val="4f0"/>
    <w:locked/>
    <w:rsid w:val="006E7C8E"/>
    <w:rPr>
      <w:spacing w:val="10"/>
      <w:sz w:val="24"/>
      <w:szCs w:val="24"/>
      <w:shd w:val="clear" w:color="auto" w:fill="FFFFFF"/>
    </w:rPr>
  </w:style>
  <w:style w:type="paragraph" w:customStyle="1" w:styleId="4f0">
    <w:name w:val="Основной текст4"/>
    <w:basedOn w:val="a"/>
    <w:link w:val="afa"/>
    <w:rsid w:val="006E7C8E"/>
    <w:pPr>
      <w:shd w:val="clear" w:color="auto" w:fill="FFFFFF"/>
      <w:spacing w:before="420" w:after="240" w:line="320" w:lineRule="exact"/>
      <w:jc w:val="both"/>
    </w:pPr>
    <w:rPr>
      <w:spacing w:val="10"/>
      <w:sz w:val="24"/>
      <w:szCs w:val="24"/>
    </w:rPr>
  </w:style>
  <w:style w:type="character" w:customStyle="1" w:styleId="font-header">
    <w:name w:val="font-header"/>
    <w:basedOn w:val="a0"/>
    <w:rsid w:val="006E7C8E"/>
  </w:style>
  <w:style w:type="character" w:styleId="afb">
    <w:name w:val="Emphasis"/>
    <w:basedOn w:val="a0"/>
    <w:uiPriority w:val="20"/>
    <w:qFormat/>
    <w:rsid w:val="006E7C8E"/>
    <w:rPr>
      <w:i/>
      <w:iCs/>
    </w:rPr>
  </w:style>
  <w:style w:type="character" w:customStyle="1" w:styleId="smst-bltx">
    <w:name w:val="smst-bltx"/>
    <w:basedOn w:val="a0"/>
    <w:rsid w:val="006E7C8E"/>
  </w:style>
  <w:style w:type="character" w:customStyle="1" w:styleId="40">
    <w:name w:val="Заголовок 4 Знак"/>
    <w:basedOn w:val="a0"/>
    <w:link w:val="4"/>
    <w:uiPriority w:val="9"/>
    <w:rsid w:val="00292906"/>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E93A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A17D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1667">
      <w:bodyDiv w:val="1"/>
      <w:marLeft w:val="0"/>
      <w:marRight w:val="0"/>
      <w:marTop w:val="0"/>
      <w:marBottom w:val="0"/>
      <w:divBdr>
        <w:top w:val="none" w:sz="0" w:space="0" w:color="auto"/>
        <w:left w:val="none" w:sz="0" w:space="0" w:color="auto"/>
        <w:bottom w:val="none" w:sz="0" w:space="0" w:color="auto"/>
        <w:right w:val="none" w:sz="0" w:space="0" w:color="auto"/>
      </w:divBdr>
      <w:divsChild>
        <w:div w:id="1853571996">
          <w:marLeft w:val="0"/>
          <w:marRight w:val="0"/>
          <w:marTop w:val="0"/>
          <w:marBottom w:val="0"/>
          <w:divBdr>
            <w:top w:val="none" w:sz="0" w:space="0" w:color="auto"/>
            <w:left w:val="none" w:sz="0" w:space="0" w:color="auto"/>
            <w:bottom w:val="none" w:sz="0" w:space="0" w:color="auto"/>
            <w:right w:val="none" w:sz="0" w:space="0" w:color="auto"/>
          </w:divBdr>
          <w:divsChild>
            <w:div w:id="1002508696">
              <w:marLeft w:val="0"/>
              <w:marRight w:val="0"/>
              <w:marTop w:val="0"/>
              <w:marBottom w:val="0"/>
              <w:divBdr>
                <w:top w:val="none" w:sz="0" w:space="0" w:color="auto"/>
                <w:left w:val="none" w:sz="0" w:space="0" w:color="auto"/>
                <w:bottom w:val="none" w:sz="0" w:space="0" w:color="auto"/>
                <w:right w:val="none" w:sz="0" w:space="0" w:color="auto"/>
              </w:divBdr>
            </w:div>
            <w:div w:id="1882933365">
              <w:marLeft w:val="0"/>
              <w:marRight w:val="0"/>
              <w:marTop w:val="0"/>
              <w:marBottom w:val="0"/>
              <w:divBdr>
                <w:top w:val="none" w:sz="0" w:space="0" w:color="auto"/>
                <w:left w:val="none" w:sz="0" w:space="0" w:color="auto"/>
                <w:bottom w:val="none" w:sz="0" w:space="0" w:color="auto"/>
                <w:right w:val="none" w:sz="0" w:space="0" w:color="auto"/>
              </w:divBdr>
            </w:div>
            <w:div w:id="1613900408">
              <w:marLeft w:val="0"/>
              <w:marRight w:val="0"/>
              <w:marTop w:val="0"/>
              <w:marBottom w:val="0"/>
              <w:divBdr>
                <w:top w:val="none" w:sz="0" w:space="0" w:color="auto"/>
                <w:left w:val="none" w:sz="0" w:space="0" w:color="auto"/>
                <w:bottom w:val="none" w:sz="0" w:space="0" w:color="auto"/>
                <w:right w:val="none" w:sz="0" w:space="0" w:color="auto"/>
              </w:divBdr>
            </w:div>
            <w:div w:id="1318341022">
              <w:marLeft w:val="0"/>
              <w:marRight w:val="0"/>
              <w:marTop w:val="0"/>
              <w:marBottom w:val="0"/>
              <w:divBdr>
                <w:top w:val="none" w:sz="0" w:space="0" w:color="auto"/>
                <w:left w:val="none" w:sz="0" w:space="0" w:color="auto"/>
                <w:bottom w:val="none" w:sz="0" w:space="0" w:color="auto"/>
                <w:right w:val="none" w:sz="0" w:space="0" w:color="auto"/>
              </w:divBdr>
            </w:div>
            <w:div w:id="1188103032">
              <w:marLeft w:val="0"/>
              <w:marRight w:val="0"/>
              <w:marTop w:val="0"/>
              <w:marBottom w:val="0"/>
              <w:divBdr>
                <w:top w:val="none" w:sz="0" w:space="0" w:color="auto"/>
                <w:left w:val="none" w:sz="0" w:space="0" w:color="auto"/>
                <w:bottom w:val="none" w:sz="0" w:space="0" w:color="auto"/>
                <w:right w:val="none" w:sz="0" w:space="0" w:color="auto"/>
              </w:divBdr>
            </w:div>
            <w:div w:id="464079873">
              <w:marLeft w:val="0"/>
              <w:marRight w:val="0"/>
              <w:marTop w:val="0"/>
              <w:marBottom w:val="0"/>
              <w:divBdr>
                <w:top w:val="none" w:sz="0" w:space="0" w:color="auto"/>
                <w:left w:val="none" w:sz="0" w:space="0" w:color="auto"/>
                <w:bottom w:val="none" w:sz="0" w:space="0" w:color="auto"/>
                <w:right w:val="none" w:sz="0" w:space="0" w:color="auto"/>
              </w:divBdr>
            </w:div>
            <w:div w:id="1689671355">
              <w:marLeft w:val="0"/>
              <w:marRight w:val="0"/>
              <w:marTop w:val="0"/>
              <w:marBottom w:val="0"/>
              <w:divBdr>
                <w:top w:val="none" w:sz="0" w:space="0" w:color="auto"/>
                <w:left w:val="none" w:sz="0" w:space="0" w:color="auto"/>
                <w:bottom w:val="none" w:sz="0" w:space="0" w:color="auto"/>
                <w:right w:val="none" w:sz="0" w:space="0" w:color="auto"/>
              </w:divBdr>
            </w:div>
            <w:div w:id="1879004035">
              <w:marLeft w:val="0"/>
              <w:marRight w:val="0"/>
              <w:marTop w:val="0"/>
              <w:marBottom w:val="0"/>
              <w:divBdr>
                <w:top w:val="none" w:sz="0" w:space="0" w:color="auto"/>
                <w:left w:val="none" w:sz="0" w:space="0" w:color="auto"/>
                <w:bottom w:val="none" w:sz="0" w:space="0" w:color="auto"/>
                <w:right w:val="none" w:sz="0" w:space="0" w:color="auto"/>
              </w:divBdr>
            </w:div>
            <w:div w:id="1701659708">
              <w:marLeft w:val="0"/>
              <w:marRight w:val="0"/>
              <w:marTop w:val="0"/>
              <w:marBottom w:val="0"/>
              <w:divBdr>
                <w:top w:val="none" w:sz="0" w:space="0" w:color="auto"/>
                <w:left w:val="none" w:sz="0" w:space="0" w:color="auto"/>
                <w:bottom w:val="none" w:sz="0" w:space="0" w:color="auto"/>
                <w:right w:val="none" w:sz="0" w:space="0" w:color="auto"/>
              </w:divBdr>
            </w:div>
            <w:div w:id="1467502652">
              <w:marLeft w:val="0"/>
              <w:marRight w:val="0"/>
              <w:marTop w:val="0"/>
              <w:marBottom w:val="0"/>
              <w:divBdr>
                <w:top w:val="none" w:sz="0" w:space="0" w:color="auto"/>
                <w:left w:val="none" w:sz="0" w:space="0" w:color="auto"/>
                <w:bottom w:val="none" w:sz="0" w:space="0" w:color="auto"/>
                <w:right w:val="none" w:sz="0" w:space="0" w:color="auto"/>
              </w:divBdr>
            </w:div>
            <w:div w:id="688721405">
              <w:marLeft w:val="0"/>
              <w:marRight w:val="0"/>
              <w:marTop w:val="0"/>
              <w:marBottom w:val="0"/>
              <w:divBdr>
                <w:top w:val="none" w:sz="0" w:space="0" w:color="auto"/>
                <w:left w:val="none" w:sz="0" w:space="0" w:color="auto"/>
                <w:bottom w:val="none" w:sz="0" w:space="0" w:color="auto"/>
                <w:right w:val="none" w:sz="0" w:space="0" w:color="auto"/>
              </w:divBdr>
            </w:div>
            <w:div w:id="483939394">
              <w:marLeft w:val="0"/>
              <w:marRight w:val="0"/>
              <w:marTop w:val="0"/>
              <w:marBottom w:val="0"/>
              <w:divBdr>
                <w:top w:val="none" w:sz="0" w:space="0" w:color="auto"/>
                <w:left w:val="none" w:sz="0" w:space="0" w:color="auto"/>
                <w:bottom w:val="none" w:sz="0" w:space="0" w:color="auto"/>
                <w:right w:val="none" w:sz="0" w:space="0" w:color="auto"/>
              </w:divBdr>
            </w:div>
            <w:div w:id="2036269521">
              <w:marLeft w:val="0"/>
              <w:marRight w:val="0"/>
              <w:marTop w:val="0"/>
              <w:marBottom w:val="0"/>
              <w:divBdr>
                <w:top w:val="none" w:sz="0" w:space="0" w:color="auto"/>
                <w:left w:val="none" w:sz="0" w:space="0" w:color="auto"/>
                <w:bottom w:val="none" w:sz="0" w:space="0" w:color="auto"/>
                <w:right w:val="none" w:sz="0" w:space="0" w:color="auto"/>
              </w:divBdr>
            </w:div>
            <w:div w:id="1162160074">
              <w:marLeft w:val="0"/>
              <w:marRight w:val="0"/>
              <w:marTop w:val="0"/>
              <w:marBottom w:val="0"/>
              <w:divBdr>
                <w:top w:val="none" w:sz="0" w:space="0" w:color="auto"/>
                <w:left w:val="none" w:sz="0" w:space="0" w:color="auto"/>
                <w:bottom w:val="none" w:sz="0" w:space="0" w:color="auto"/>
                <w:right w:val="none" w:sz="0" w:space="0" w:color="auto"/>
              </w:divBdr>
            </w:div>
            <w:div w:id="376706453">
              <w:marLeft w:val="0"/>
              <w:marRight w:val="0"/>
              <w:marTop w:val="0"/>
              <w:marBottom w:val="0"/>
              <w:divBdr>
                <w:top w:val="none" w:sz="0" w:space="0" w:color="auto"/>
                <w:left w:val="none" w:sz="0" w:space="0" w:color="auto"/>
                <w:bottom w:val="none" w:sz="0" w:space="0" w:color="auto"/>
                <w:right w:val="none" w:sz="0" w:space="0" w:color="auto"/>
              </w:divBdr>
            </w:div>
            <w:div w:id="1947687365">
              <w:marLeft w:val="0"/>
              <w:marRight w:val="0"/>
              <w:marTop w:val="0"/>
              <w:marBottom w:val="0"/>
              <w:divBdr>
                <w:top w:val="none" w:sz="0" w:space="0" w:color="auto"/>
                <w:left w:val="none" w:sz="0" w:space="0" w:color="auto"/>
                <w:bottom w:val="none" w:sz="0" w:space="0" w:color="auto"/>
                <w:right w:val="none" w:sz="0" w:space="0" w:color="auto"/>
              </w:divBdr>
            </w:div>
            <w:div w:id="2008094771">
              <w:marLeft w:val="0"/>
              <w:marRight w:val="0"/>
              <w:marTop w:val="0"/>
              <w:marBottom w:val="0"/>
              <w:divBdr>
                <w:top w:val="none" w:sz="0" w:space="0" w:color="auto"/>
                <w:left w:val="none" w:sz="0" w:space="0" w:color="auto"/>
                <w:bottom w:val="none" w:sz="0" w:space="0" w:color="auto"/>
                <w:right w:val="none" w:sz="0" w:space="0" w:color="auto"/>
              </w:divBdr>
            </w:div>
            <w:div w:id="1791701648">
              <w:marLeft w:val="0"/>
              <w:marRight w:val="0"/>
              <w:marTop w:val="0"/>
              <w:marBottom w:val="0"/>
              <w:divBdr>
                <w:top w:val="none" w:sz="0" w:space="0" w:color="auto"/>
                <w:left w:val="none" w:sz="0" w:space="0" w:color="auto"/>
                <w:bottom w:val="none" w:sz="0" w:space="0" w:color="auto"/>
                <w:right w:val="none" w:sz="0" w:space="0" w:color="auto"/>
              </w:divBdr>
            </w:div>
            <w:div w:id="1445494657">
              <w:marLeft w:val="0"/>
              <w:marRight w:val="0"/>
              <w:marTop w:val="0"/>
              <w:marBottom w:val="0"/>
              <w:divBdr>
                <w:top w:val="none" w:sz="0" w:space="0" w:color="auto"/>
                <w:left w:val="none" w:sz="0" w:space="0" w:color="auto"/>
                <w:bottom w:val="none" w:sz="0" w:space="0" w:color="auto"/>
                <w:right w:val="none" w:sz="0" w:space="0" w:color="auto"/>
              </w:divBdr>
            </w:div>
            <w:div w:id="548298594">
              <w:marLeft w:val="0"/>
              <w:marRight w:val="0"/>
              <w:marTop w:val="0"/>
              <w:marBottom w:val="0"/>
              <w:divBdr>
                <w:top w:val="none" w:sz="0" w:space="0" w:color="auto"/>
                <w:left w:val="none" w:sz="0" w:space="0" w:color="auto"/>
                <w:bottom w:val="none" w:sz="0" w:space="0" w:color="auto"/>
                <w:right w:val="none" w:sz="0" w:space="0" w:color="auto"/>
              </w:divBdr>
            </w:div>
            <w:div w:id="1743792403">
              <w:marLeft w:val="0"/>
              <w:marRight w:val="0"/>
              <w:marTop w:val="0"/>
              <w:marBottom w:val="0"/>
              <w:divBdr>
                <w:top w:val="none" w:sz="0" w:space="0" w:color="auto"/>
                <w:left w:val="none" w:sz="0" w:space="0" w:color="auto"/>
                <w:bottom w:val="none" w:sz="0" w:space="0" w:color="auto"/>
                <w:right w:val="none" w:sz="0" w:space="0" w:color="auto"/>
              </w:divBdr>
            </w:div>
            <w:div w:id="1359238478">
              <w:marLeft w:val="0"/>
              <w:marRight w:val="0"/>
              <w:marTop w:val="0"/>
              <w:marBottom w:val="0"/>
              <w:divBdr>
                <w:top w:val="none" w:sz="0" w:space="0" w:color="auto"/>
                <w:left w:val="none" w:sz="0" w:space="0" w:color="auto"/>
                <w:bottom w:val="none" w:sz="0" w:space="0" w:color="auto"/>
                <w:right w:val="none" w:sz="0" w:space="0" w:color="auto"/>
              </w:divBdr>
            </w:div>
            <w:div w:id="1149907214">
              <w:marLeft w:val="0"/>
              <w:marRight w:val="0"/>
              <w:marTop w:val="0"/>
              <w:marBottom w:val="0"/>
              <w:divBdr>
                <w:top w:val="none" w:sz="0" w:space="0" w:color="auto"/>
                <w:left w:val="none" w:sz="0" w:space="0" w:color="auto"/>
                <w:bottom w:val="none" w:sz="0" w:space="0" w:color="auto"/>
                <w:right w:val="none" w:sz="0" w:space="0" w:color="auto"/>
              </w:divBdr>
            </w:div>
            <w:div w:id="228271064">
              <w:marLeft w:val="0"/>
              <w:marRight w:val="0"/>
              <w:marTop w:val="0"/>
              <w:marBottom w:val="0"/>
              <w:divBdr>
                <w:top w:val="none" w:sz="0" w:space="0" w:color="auto"/>
                <w:left w:val="none" w:sz="0" w:space="0" w:color="auto"/>
                <w:bottom w:val="none" w:sz="0" w:space="0" w:color="auto"/>
                <w:right w:val="none" w:sz="0" w:space="0" w:color="auto"/>
              </w:divBdr>
            </w:div>
            <w:div w:id="745954260">
              <w:marLeft w:val="0"/>
              <w:marRight w:val="0"/>
              <w:marTop w:val="0"/>
              <w:marBottom w:val="0"/>
              <w:divBdr>
                <w:top w:val="none" w:sz="0" w:space="0" w:color="auto"/>
                <w:left w:val="none" w:sz="0" w:space="0" w:color="auto"/>
                <w:bottom w:val="none" w:sz="0" w:space="0" w:color="auto"/>
                <w:right w:val="none" w:sz="0" w:space="0" w:color="auto"/>
              </w:divBdr>
            </w:div>
            <w:div w:id="2063598175">
              <w:marLeft w:val="0"/>
              <w:marRight w:val="0"/>
              <w:marTop w:val="0"/>
              <w:marBottom w:val="0"/>
              <w:divBdr>
                <w:top w:val="none" w:sz="0" w:space="0" w:color="auto"/>
                <w:left w:val="none" w:sz="0" w:space="0" w:color="auto"/>
                <w:bottom w:val="none" w:sz="0" w:space="0" w:color="auto"/>
                <w:right w:val="none" w:sz="0" w:space="0" w:color="auto"/>
              </w:divBdr>
            </w:div>
            <w:div w:id="1984044517">
              <w:marLeft w:val="0"/>
              <w:marRight w:val="0"/>
              <w:marTop w:val="0"/>
              <w:marBottom w:val="0"/>
              <w:divBdr>
                <w:top w:val="none" w:sz="0" w:space="0" w:color="auto"/>
                <w:left w:val="none" w:sz="0" w:space="0" w:color="auto"/>
                <w:bottom w:val="none" w:sz="0" w:space="0" w:color="auto"/>
                <w:right w:val="none" w:sz="0" w:space="0" w:color="auto"/>
              </w:divBdr>
            </w:div>
            <w:div w:id="2064526716">
              <w:marLeft w:val="0"/>
              <w:marRight w:val="0"/>
              <w:marTop w:val="0"/>
              <w:marBottom w:val="0"/>
              <w:divBdr>
                <w:top w:val="none" w:sz="0" w:space="0" w:color="auto"/>
                <w:left w:val="none" w:sz="0" w:space="0" w:color="auto"/>
                <w:bottom w:val="none" w:sz="0" w:space="0" w:color="auto"/>
                <w:right w:val="none" w:sz="0" w:space="0" w:color="auto"/>
              </w:divBdr>
            </w:div>
            <w:div w:id="144202065">
              <w:marLeft w:val="0"/>
              <w:marRight w:val="0"/>
              <w:marTop w:val="0"/>
              <w:marBottom w:val="0"/>
              <w:divBdr>
                <w:top w:val="none" w:sz="0" w:space="0" w:color="auto"/>
                <w:left w:val="none" w:sz="0" w:space="0" w:color="auto"/>
                <w:bottom w:val="none" w:sz="0" w:space="0" w:color="auto"/>
                <w:right w:val="none" w:sz="0" w:space="0" w:color="auto"/>
              </w:divBdr>
            </w:div>
            <w:div w:id="384186593">
              <w:marLeft w:val="0"/>
              <w:marRight w:val="0"/>
              <w:marTop w:val="0"/>
              <w:marBottom w:val="0"/>
              <w:divBdr>
                <w:top w:val="none" w:sz="0" w:space="0" w:color="auto"/>
                <w:left w:val="none" w:sz="0" w:space="0" w:color="auto"/>
                <w:bottom w:val="none" w:sz="0" w:space="0" w:color="auto"/>
                <w:right w:val="none" w:sz="0" w:space="0" w:color="auto"/>
              </w:divBdr>
            </w:div>
            <w:div w:id="768702815">
              <w:marLeft w:val="0"/>
              <w:marRight w:val="0"/>
              <w:marTop w:val="0"/>
              <w:marBottom w:val="0"/>
              <w:divBdr>
                <w:top w:val="none" w:sz="0" w:space="0" w:color="auto"/>
                <w:left w:val="none" w:sz="0" w:space="0" w:color="auto"/>
                <w:bottom w:val="none" w:sz="0" w:space="0" w:color="auto"/>
                <w:right w:val="none" w:sz="0" w:space="0" w:color="auto"/>
              </w:divBdr>
            </w:div>
            <w:div w:id="1705443409">
              <w:marLeft w:val="0"/>
              <w:marRight w:val="0"/>
              <w:marTop w:val="0"/>
              <w:marBottom w:val="0"/>
              <w:divBdr>
                <w:top w:val="none" w:sz="0" w:space="0" w:color="auto"/>
                <w:left w:val="none" w:sz="0" w:space="0" w:color="auto"/>
                <w:bottom w:val="none" w:sz="0" w:space="0" w:color="auto"/>
                <w:right w:val="none" w:sz="0" w:space="0" w:color="auto"/>
              </w:divBdr>
            </w:div>
            <w:div w:id="561523611">
              <w:marLeft w:val="0"/>
              <w:marRight w:val="0"/>
              <w:marTop w:val="0"/>
              <w:marBottom w:val="0"/>
              <w:divBdr>
                <w:top w:val="none" w:sz="0" w:space="0" w:color="auto"/>
                <w:left w:val="none" w:sz="0" w:space="0" w:color="auto"/>
                <w:bottom w:val="none" w:sz="0" w:space="0" w:color="auto"/>
                <w:right w:val="none" w:sz="0" w:space="0" w:color="auto"/>
              </w:divBdr>
            </w:div>
            <w:div w:id="1727602812">
              <w:marLeft w:val="0"/>
              <w:marRight w:val="0"/>
              <w:marTop w:val="0"/>
              <w:marBottom w:val="0"/>
              <w:divBdr>
                <w:top w:val="none" w:sz="0" w:space="0" w:color="auto"/>
                <w:left w:val="none" w:sz="0" w:space="0" w:color="auto"/>
                <w:bottom w:val="none" w:sz="0" w:space="0" w:color="auto"/>
                <w:right w:val="none" w:sz="0" w:space="0" w:color="auto"/>
              </w:divBdr>
            </w:div>
            <w:div w:id="1002858417">
              <w:marLeft w:val="0"/>
              <w:marRight w:val="0"/>
              <w:marTop w:val="0"/>
              <w:marBottom w:val="0"/>
              <w:divBdr>
                <w:top w:val="none" w:sz="0" w:space="0" w:color="auto"/>
                <w:left w:val="none" w:sz="0" w:space="0" w:color="auto"/>
                <w:bottom w:val="none" w:sz="0" w:space="0" w:color="auto"/>
                <w:right w:val="none" w:sz="0" w:space="0" w:color="auto"/>
              </w:divBdr>
            </w:div>
            <w:div w:id="274755850">
              <w:marLeft w:val="0"/>
              <w:marRight w:val="0"/>
              <w:marTop w:val="0"/>
              <w:marBottom w:val="0"/>
              <w:divBdr>
                <w:top w:val="none" w:sz="0" w:space="0" w:color="auto"/>
                <w:left w:val="none" w:sz="0" w:space="0" w:color="auto"/>
                <w:bottom w:val="none" w:sz="0" w:space="0" w:color="auto"/>
                <w:right w:val="none" w:sz="0" w:space="0" w:color="auto"/>
              </w:divBdr>
            </w:div>
            <w:div w:id="912162404">
              <w:marLeft w:val="0"/>
              <w:marRight w:val="0"/>
              <w:marTop w:val="0"/>
              <w:marBottom w:val="0"/>
              <w:divBdr>
                <w:top w:val="none" w:sz="0" w:space="0" w:color="auto"/>
                <w:left w:val="none" w:sz="0" w:space="0" w:color="auto"/>
                <w:bottom w:val="none" w:sz="0" w:space="0" w:color="auto"/>
                <w:right w:val="none" w:sz="0" w:space="0" w:color="auto"/>
              </w:divBdr>
            </w:div>
            <w:div w:id="1790736838">
              <w:marLeft w:val="0"/>
              <w:marRight w:val="0"/>
              <w:marTop w:val="0"/>
              <w:marBottom w:val="0"/>
              <w:divBdr>
                <w:top w:val="none" w:sz="0" w:space="0" w:color="auto"/>
                <w:left w:val="none" w:sz="0" w:space="0" w:color="auto"/>
                <w:bottom w:val="none" w:sz="0" w:space="0" w:color="auto"/>
                <w:right w:val="none" w:sz="0" w:space="0" w:color="auto"/>
              </w:divBdr>
            </w:div>
            <w:div w:id="1573661930">
              <w:marLeft w:val="0"/>
              <w:marRight w:val="0"/>
              <w:marTop w:val="0"/>
              <w:marBottom w:val="0"/>
              <w:divBdr>
                <w:top w:val="none" w:sz="0" w:space="0" w:color="auto"/>
                <w:left w:val="none" w:sz="0" w:space="0" w:color="auto"/>
                <w:bottom w:val="none" w:sz="0" w:space="0" w:color="auto"/>
                <w:right w:val="none" w:sz="0" w:space="0" w:color="auto"/>
              </w:divBdr>
            </w:div>
            <w:div w:id="886720367">
              <w:marLeft w:val="0"/>
              <w:marRight w:val="0"/>
              <w:marTop w:val="0"/>
              <w:marBottom w:val="0"/>
              <w:divBdr>
                <w:top w:val="none" w:sz="0" w:space="0" w:color="auto"/>
                <w:left w:val="none" w:sz="0" w:space="0" w:color="auto"/>
                <w:bottom w:val="none" w:sz="0" w:space="0" w:color="auto"/>
                <w:right w:val="none" w:sz="0" w:space="0" w:color="auto"/>
              </w:divBdr>
            </w:div>
            <w:div w:id="327170354">
              <w:marLeft w:val="0"/>
              <w:marRight w:val="0"/>
              <w:marTop w:val="0"/>
              <w:marBottom w:val="0"/>
              <w:divBdr>
                <w:top w:val="none" w:sz="0" w:space="0" w:color="auto"/>
                <w:left w:val="none" w:sz="0" w:space="0" w:color="auto"/>
                <w:bottom w:val="none" w:sz="0" w:space="0" w:color="auto"/>
                <w:right w:val="none" w:sz="0" w:space="0" w:color="auto"/>
              </w:divBdr>
            </w:div>
            <w:div w:id="1289169536">
              <w:marLeft w:val="0"/>
              <w:marRight w:val="0"/>
              <w:marTop w:val="0"/>
              <w:marBottom w:val="0"/>
              <w:divBdr>
                <w:top w:val="none" w:sz="0" w:space="0" w:color="auto"/>
                <w:left w:val="none" w:sz="0" w:space="0" w:color="auto"/>
                <w:bottom w:val="none" w:sz="0" w:space="0" w:color="auto"/>
                <w:right w:val="none" w:sz="0" w:space="0" w:color="auto"/>
              </w:divBdr>
            </w:div>
            <w:div w:id="2095585637">
              <w:marLeft w:val="0"/>
              <w:marRight w:val="0"/>
              <w:marTop w:val="0"/>
              <w:marBottom w:val="0"/>
              <w:divBdr>
                <w:top w:val="none" w:sz="0" w:space="0" w:color="auto"/>
                <w:left w:val="none" w:sz="0" w:space="0" w:color="auto"/>
                <w:bottom w:val="none" w:sz="0" w:space="0" w:color="auto"/>
                <w:right w:val="none" w:sz="0" w:space="0" w:color="auto"/>
              </w:divBdr>
            </w:div>
            <w:div w:id="1498767836">
              <w:marLeft w:val="0"/>
              <w:marRight w:val="0"/>
              <w:marTop w:val="0"/>
              <w:marBottom w:val="0"/>
              <w:divBdr>
                <w:top w:val="none" w:sz="0" w:space="0" w:color="auto"/>
                <w:left w:val="none" w:sz="0" w:space="0" w:color="auto"/>
                <w:bottom w:val="none" w:sz="0" w:space="0" w:color="auto"/>
                <w:right w:val="none" w:sz="0" w:space="0" w:color="auto"/>
              </w:divBdr>
            </w:div>
            <w:div w:id="1327132310">
              <w:marLeft w:val="0"/>
              <w:marRight w:val="0"/>
              <w:marTop w:val="0"/>
              <w:marBottom w:val="0"/>
              <w:divBdr>
                <w:top w:val="none" w:sz="0" w:space="0" w:color="auto"/>
                <w:left w:val="none" w:sz="0" w:space="0" w:color="auto"/>
                <w:bottom w:val="none" w:sz="0" w:space="0" w:color="auto"/>
                <w:right w:val="none" w:sz="0" w:space="0" w:color="auto"/>
              </w:divBdr>
            </w:div>
            <w:div w:id="258871549">
              <w:marLeft w:val="0"/>
              <w:marRight w:val="0"/>
              <w:marTop w:val="0"/>
              <w:marBottom w:val="0"/>
              <w:divBdr>
                <w:top w:val="none" w:sz="0" w:space="0" w:color="auto"/>
                <w:left w:val="none" w:sz="0" w:space="0" w:color="auto"/>
                <w:bottom w:val="none" w:sz="0" w:space="0" w:color="auto"/>
                <w:right w:val="none" w:sz="0" w:space="0" w:color="auto"/>
              </w:divBdr>
            </w:div>
            <w:div w:id="1382830499">
              <w:marLeft w:val="0"/>
              <w:marRight w:val="0"/>
              <w:marTop w:val="0"/>
              <w:marBottom w:val="0"/>
              <w:divBdr>
                <w:top w:val="none" w:sz="0" w:space="0" w:color="auto"/>
                <w:left w:val="none" w:sz="0" w:space="0" w:color="auto"/>
                <w:bottom w:val="none" w:sz="0" w:space="0" w:color="auto"/>
                <w:right w:val="none" w:sz="0" w:space="0" w:color="auto"/>
              </w:divBdr>
            </w:div>
            <w:div w:id="1886602263">
              <w:marLeft w:val="0"/>
              <w:marRight w:val="0"/>
              <w:marTop w:val="0"/>
              <w:marBottom w:val="0"/>
              <w:divBdr>
                <w:top w:val="none" w:sz="0" w:space="0" w:color="auto"/>
                <w:left w:val="none" w:sz="0" w:space="0" w:color="auto"/>
                <w:bottom w:val="none" w:sz="0" w:space="0" w:color="auto"/>
                <w:right w:val="none" w:sz="0" w:space="0" w:color="auto"/>
              </w:divBdr>
            </w:div>
            <w:div w:id="1022589133">
              <w:marLeft w:val="0"/>
              <w:marRight w:val="0"/>
              <w:marTop w:val="0"/>
              <w:marBottom w:val="0"/>
              <w:divBdr>
                <w:top w:val="none" w:sz="0" w:space="0" w:color="auto"/>
                <w:left w:val="none" w:sz="0" w:space="0" w:color="auto"/>
                <w:bottom w:val="none" w:sz="0" w:space="0" w:color="auto"/>
                <w:right w:val="none" w:sz="0" w:space="0" w:color="auto"/>
              </w:divBdr>
            </w:div>
            <w:div w:id="105390255">
              <w:marLeft w:val="0"/>
              <w:marRight w:val="0"/>
              <w:marTop w:val="0"/>
              <w:marBottom w:val="0"/>
              <w:divBdr>
                <w:top w:val="none" w:sz="0" w:space="0" w:color="auto"/>
                <w:left w:val="none" w:sz="0" w:space="0" w:color="auto"/>
                <w:bottom w:val="none" w:sz="0" w:space="0" w:color="auto"/>
                <w:right w:val="none" w:sz="0" w:space="0" w:color="auto"/>
              </w:divBdr>
            </w:div>
            <w:div w:id="2078163611">
              <w:marLeft w:val="0"/>
              <w:marRight w:val="0"/>
              <w:marTop w:val="0"/>
              <w:marBottom w:val="0"/>
              <w:divBdr>
                <w:top w:val="none" w:sz="0" w:space="0" w:color="auto"/>
                <w:left w:val="none" w:sz="0" w:space="0" w:color="auto"/>
                <w:bottom w:val="none" w:sz="0" w:space="0" w:color="auto"/>
                <w:right w:val="none" w:sz="0" w:space="0" w:color="auto"/>
              </w:divBdr>
            </w:div>
            <w:div w:id="1110853302">
              <w:marLeft w:val="0"/>
              <w:marRight w:val="0"/>
              <w:marTop w:val="0"/>
              <w:marBottom w:val="0"/>
              <w:divBdr>
                <w:top w:val="none" w:sz="0" w:space="0" w:color="auto"/>
                <w:left w:val="none" w:sz="0" w:space="0" w:color="auto"/>
                <w:bottom w:val="none" w:sz="0" w:space="0" w:color="auto"/>
                <w:right w:val="none" w:sz="0" w:space="0" w:color="auto"/>
              </w:divBdr>
            </w:div>
            <w:div w:id="1419206130">
              <w:marLeft w:val="0"/>
              <w:marRight w:val="0"/>
              <w:marTop w:val="0"/>
              <w:marBottom w:val="0"/>
              <w:divBdr>
                <w:top w:val="none" w:sz="0" w:space="0" w:color="auto"/>
                <w:left w:val="none" w:sz="0" w:space="0" w:color="auto"/>
                <w:bottom w:val="none" w:sz="0" w:space="0" w:color="auto"/>
                <w:right w:val="none" w:sz="0" w:space="0" w:color="auto"/>
              </w:divBdr>
            </w:div>
            <w:div w:id="882786353">
              <w:marLeft w:val="0"/>
              <w:marRight w:val="0"/>
              <w:marTop w:val="0"/>
              <w:marBottom w:val="0"/>
              <w:divBdr>
                <w:top w:val="none" w:sz="0" w:space="0" w:color="auto"/>
                <w:left w:val="none" w:sz="0" w:space="0" w:color="auto"/>
                <w:bottom w:val="none" w:sz="0" w:space="0" w:color="auto"/>
                <w:right w:val="none" w:sz="0" w:space="0" w:color="auto"/>
              </w:divBdr>
            </w:div>
            <w:div w:id="676661113">
              <w:marLeft w:val="0"/>
              <w:marRight w:val="0"/>
              <w:marTop w:val="0"/>
              <w:marBottom w:val="0"/>
              <w:divBdr>
                <w:top w:val="none" w:sz="0" w:space="0" w:color="auto"/>
                <w:left w:val="none" w:sz="0" w:space="0" w:color="auto"/>
                <w:bottom w:val="none" w:sz="0" w:space="0" w:color="auto"/>
                <w:right w:val="none" w:sz="0" w:space="0" w:color="auto"/>
              </w:divBdr>
            </w:div>
            <w:div w:id="686325695">
              <w:marLeft w:val="0"/>
              <w:marRight w:val="0"/>
              <w:marTop w:val="0"/>
              <w:marBottom w:val="0"/>
              <w:divBdr>
                <w:top w:val="none" w:sz="0" w:space="0" w:color="auto"/>
                <w:left w:val="none" w:sz="0" w:space="0" w:color="auto"/>
                <w:bottom w:val="none" w:sz="0" w:space="0" w:color="auto"/>
                <w:right w:val="none" w:sz="0" w:space="0" w:color="auto"/>
              </w:divBdr>
            </w:div>
            <w:div w:id="2139757434">
              <w:marLeft w:val="0"/>
              <w:marRight w:val="0"/>
              <w:marTop w:val="0"/>
              <w:marBottom w:val="0"/>
              <w:divBdr>
                <w:top w:val="none" w:sz="0" w:space="0" w:color="auto"/>
                <w:left w:val="none" w:sz="0" w:space="0" w:color="auto"/>
                <w:bottom w:val="none" w:sz="0" w:space="0" w:color="auto"/>
                <w:right w:val="none" w:sz="0" w:space="0" w:color="auto"/>
              </w:divBdr>
            </w:div>
            <w:div w:id="392237220">
              <w:marLeft w:val="0"/>
              <w:marRight w:val="0"/>
              <w:marTop w:val="0"/>
              <w:marBottom w:val="0"/>
              <w:divBdr>
                <w:top w:val="none" w:sz="0" w:space="0" w:color="auto"/>
                <w:left w:val="none" w:sz="0" w:space="0" w:color="auto"/>
                <w:bottom w:val="none" w:sz="0" w:space="0" w:color="auto"/>
                <w:right w:val="none" w:sz="0" w:space="0" w:color="auto"/>
              </w:divBdr>
            </w:div>
            <w:div w:id="1615943491">
              <w:marLeft w:val="0"/>
              <w:marRight w:val="0"/>
              <w:marTop w:val="0"/>
              <w:marBottom w:val="0"/>
              <w:divBdr>
                <w:top w:val="none" w:sz="0" w:space="0" w:color="auto"/>
                <w:left w:val="none" w:sz="0" w:space="0" w:color="auto"/>
                <w:bottom w:val="none" w:sz="0" w:space="0" w:color="auto"/>
                <w:right w:val="none" w:sz="0" w:space="0" w:color="auto"/>
              </w:divBdr>
            </w:div>
            <w:div w:id="1261529543">
              <w:marLeft w:val="0"/>
              <w:marRight w:val="0"/>
              <w:marTop w:val="0"/>
              <w:marBottom w:val="0"/>
              <w:divBdr>
                <w:top w:val="none" w:sz="0" w:space="0" w:color="auto"/>
                <w:left w:val="none" w:sz="0" w:space="0" w:color="auto"/>
                <w:bottom w:val="none" w:sz="0" w:space="0" w:color="auto"/>
                <w:right w:val="none" w:sz="0" w:space="0" w:color="auto"/>
              </w:divBdr>
            </w:div>
            <w:div w:id="288243356">
              <w:marLeft w:val="0"/>
              <w:marRight w:val="0"/>
              <w:marTop w:val="0"/>
              <w:marBottom w:val="0"/>
              <w:divBdr>
                <w:top w:val="none" w:sz="0" w:space="0" w:color="auto"/>
                <w:left w:val="none" w:sz="0" w:space="0" w:color="auto"/>
                <w:bottom w:val="none" w:sz="0" w:space="0" w:color="auto"/>
                <w:right w:val="none" w:sz="0" w:space="0" w:color="auto"/>
              </w:divBdr>
            </w:div>
            <w:div w:id="129565082">
              <w:marLeft w:val="0"/>
              <w:marRight w:val="0"/>
              <w:marTop w:val="0"/>
              <w:marBottom w:val="0"/>
              <w:divBdr>
                <w:top w:val="none" w:sz="0" w:space="0" w:color="auto"/>
                <w:left w:val="none" w:sz="0" w:space="0" w:color="auto"/>
                <w:bottom w:val="none" w:sz="0" w:space="0" w:color="auto"/>
                <w:right w:val="none" w:sz="0" w:space="0" w:color="auto"/>
              </w:divBdr>
            </w:div>
            <w:div w:id="1054433">
              <w:marLeft w:val="0"/>
              <w:marRight w:val="0"/>
              <w:marTop w:val="0"/>
              <w:marBottom w:val="0"/>
              <w:divBdr>
                <w:top w:val="none" w:sz="0" w:space="0" w:color="auto"/>
                <w:left w:val="none" w:sz="0" w:space="0" w:color="auto"/>
                <w:bottom w:val="none" w:sz="0" w:space="0" w:color="auto"/>
                <w:right w:val="none" w:sz="0" w:space="0" w:color="auto"/>
              </w:divBdr>
            </w:div>
            <w:div w:id="1379892374">
              <w:marLeft w:val="0"/>
              <w:marRight w:val="0"/>
              <w:marTop w:val="0"/>
              <w:marBottom w:val="0"/>
              <w:divBdr>
                <w:top w:val="none" w:sz="0" w:space="0" w:color="auto"/>
                <w:left w:val="none" w:sz="0" w:space="0" w:color="auto"/>
                <w:bottom w:val="none" w:sz="0" w:space="0" w:color="auto"/>
                <w:right w:val="none" w:sz="0" w:space="0" w:color="auto"/>
              </w:divBdr>
            </w:div>
            <w:div w:id="922372003">
              <w:marLeft w:val="0"/>
              <w:marRight w:val="0"/>
              <w:marTop w:val="0"/>
              <w:marBottom w:val="0"/>
              <w:divBdr>
                <w:top w:val="none" w:sz="0" w:space="0" w:color="auto"/>
                <w:left w:val="none" w:sz="0" w:space="0" w:color="auto"/>
                <w:bottom w:val="none" w:sz="0" w:space="0" w:color="auto"/>
                <w:right w:val="none" w:sz="0" w:space="0" w:color="auto"/>
              </w:divBdr>
            </w:div>
            <w:div w:id="1401828744">
              <w:marLeft w:val="0"/>
              <w:marRight w:val="0"/>
              <w:marTop w:val="0"/>
              <w:marBottom w:val="0"/>
              <w:divBdr>
                <w:top w:val="none" w:sz="0" w:space="0" w:color="auto"/>
                <w:left w:val="none" w:sz="0" w:space="0" w:color="auto"/>
                <w:bottom w:val="none" w:sz="0" w:space="0" w:color="auto"/>
                <w:right w:val="none" w:sz="0" w:space="0" w:color="auto"/>
              </w:divBdr>
            </w:div>
            <w:div w:id="1056391915">
              <w:marLeft w:val="0"/>
              <w:marRight w:val="0"/>
              <w:marTop w:val="0"/>
              <w:marBottom w:val="0"/>
              <w:divBdr>
                <w:top w:val="none" w:sz="0" w:space="0" w:color="auto"/>
                <w:left w:val="none" w:sz="0" w:space="0" w:color="auto"/>
                <w:bottom w:val="none" w:sz="0" w:space="0" w:color="auto"/>
                <w:right w:val="none" w:sz="0" w:space="0" w:color="auto"/>
              </w:divBdr>
            </w:div>
            <w:div w:id="1216351683">
              <w:marLeft w:val="0"/>
              <w:marRight w:val="0"/>
              <w:marTop w:val="0"/>
              <w:marBottom w:val="0"/>
              <w:divBdr>
                <w:top w:val="none" w:sz="0" w:space="0" w:color="auto"/>
                <w:left w:val="none" w:sz="0" w:space="0" w:color="auto"/>
                <w:bottom w:val="none" w:sz="0" w:space="0" w:color="auto"/>
                <w:right w:val="none" w:sz="0" w:space="0" w:color="auto"/>
              </w:divBdr>
            </w:div>
            <w:div w:id="131290641">
              <w:marLeft w:val="0"/>
              <w:marRight w:val="0"/>
              <w:marTop w:val="0"/>
              <w:marBottom w:val="0"/>
              <w:divBdr>
                <w:top w:val="none" w:sz="0" w:space="0" w:color="auto"/>
                <w:left w:val="none" w:sz="0" w:space="0" w:color="auto"/>
                <w:bottom w:val="none" w:sz="0" w:space="0" w:color="auto"/>
                <w:right w:val="none" w:sz="0" w:space="0" w:color="auto"/>
              </w:divBdr>
            </w:div>
            <w:div w:id="1584103032">
              <w:marLeft w:val="0"/>
              <w:marRight w:val="0"/>
              <w:marTop w:val="0"/>
              <w:marBottom w:val="0"/>
              <w:divBdr>
                <w:top w:val="none" w:sz="0" w:space="0" w:color="auto"/>
                <w:left w:val="none" w:sz="0" w:space="0" w:color="auto"/>
                <w:bottom w:val="none" w:sz="0" w:space="0" w:color="auto"/>
                <w:right w:val="none" w:sz="0" w:space="0" w:color="auto"/>
              </w:divBdr>
            </w:div>
            <w:div w:id="2058506305">
              <w:marLeft w:val="0"/>
              <w:marRight w:val="0"/>
              <w:marTop w:val="0"/>
              <w:marBottom w:val="0"/>
              <w:divBdr>
                <w:top w:val="none" w:sz="0" w:space="0" w:color="auto"/>
                <w:left w:val="none" w:sz="0" w:space="0" w:color="auto"/>
                <w:bottom w:val="none" w:sz="0" w:space="0" w:color="auto"/>
                <w:right w:val="none" w:sz="0" w:space="0" w:color="auto"/>
              </w:divBdr>
            </w:div>
            <w:div w:id="17251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4995">
      <w:bodyDiv w:val="1"/>
      <w:marLeft w:val="0"/>
      <w:marRight w:val="0"/>
      <w:marTop w:val="0"/>
      <w:marBottom w:val="0"/>
      <w:divBdr>
        <w:top w:val="none" w:sz="0" w:space="0" w:color="auto"/>
        <w:left w:val="none" w:sz="0" w:space="0" w:color="auto"/>
        <w:bottom w:val="none" w:sz="0" w:space="0" w:color="auto"/>
        <w:right w:val="none" w:sz="0" w:space="0" w:color="auto"/>
      </w:divBdr>
      <w:divsChild>
        <w:div w:id="134613835">
          <w:marLeft w:val="0"/>
          <w:marRight w:val="0"/>
          <w:marTop w:val="0"/>
          <w:marBottom w:val="0"/>
          <w:divBdr>
            <w:top w:val="none" w:sz="0" w:space="0" w:color="auto"/>
            <w:left w:val="none" w:sz="0" w:space="0" w:color="auto"/>
            <w:bottom w:val="none" w:sz="0" w:space="0" w:color="auto"/>
            <w:right w:val="none" w:sz="0" w:space="0" w:color="auto"/>
          </w:divBdr>
          <w:divsChild>
            <w:div w:id="421992193">
              <w:marLeft w:val="0"/>
              <w:marRight w:val="0"/>
              <w:marTop w:val="0"/>
              <w:marBottom w:val="0"/>
              <w:divBdr>
                <w:top w:val="none" w:sz="0" w:space="0" w:color="auto"/>
                <w:left w:val="none" w:sz="0" w:space="0" w:color="auto"/>
                <w:bottom w:val="none" w:sz="0" w:space="0" w:color="auto"/>
                <w:right w:val="none" w:sz="0" w:space="0" w:color="auto"/>
              </w:divBdr>
              <w:divsChild>
                <w:div w:id="702947167">
                  <w:marLeft w:val="0"/>
                  <w:marRight w:val="0"/>
                  <w:marTop w:val="0"/>
                  <w:marBottom w:val="0"/>
                  <w:divBdr>
                    <w:top w:val="none" w:sz="0" w:space="0" w:color="auto"/>
                    <w:left w:val="none" w:sz="0" w:space="0" w:color="auto"/>
                    <w:bottom w:val="none" w:sz="0" w:space="0" w:color="auto"/>
                    <w:right w:val="none" w:sz="0" w:space="0" w:color="auto"/>
                  </w:divBdr>
                </w:div>
                <w:div w:id="466775502">
                  <w:marLeft w:val="0"/>
                  <w:marRight w:val="0"/>
                  <w:marTop w:val="0"/>
                  <w:marBottom w:val="0"/>
                  <w:divBdr>
                    <w:top w:val="none" w:sz="0" w:space="0" w:color="auto"/>
                    <w:left w:val="none" w:sz="0" w:space="0" w:color="auto"/>
                    <w:bottom w:val="none" w:sz="0" w:space="0" w:color="auto"/>
                    <w:right w:val="none" w:sz="0" w:space="0" w:color="auto"/>
                  </w:divBdr>
                </w:div>
                <w:div w:id="848787883">
                  <w:marLeft w:val="0"/>
                  <w:marRight w:val="0"/>
                  <w:marTop w:val="0"/>
                  <w:marBottom w:val="0"/>
                  <w:divBdr>
                    <w:top w:val="none" w:sz="0" w:space="0" w:color="auto"/>
                    <w:left w:val="none" w:sz="0" w:space="0" w:color="auto"/>
                    <w:bottom w:val="none" w:sz="0" w:space="0" w:color="auto"/>
                    <w:right w:val="none" w:sz="0" w:space="0" w:color="auto"/>
                  </w:divBdr>
                </w:div>
                <w:div w:id="1320425386">
                  <w:marLeft w:val="0"/>
                  <w:marRight w:val="0"/>
                  <w:marTop w:val="0"/>
                  <w:marBottom w:val="0"/>
                  <w:divBdr>
                    <w:top w:val="none" w:sz="0" w:space="0" w:color="auto"/>
                    <w:left w:val="none" w:sz="0" w:space="0" w:color="auto"/>
                    <w:bottom w:val="none" w:sz="0" w:space="0" w:color="auto"/>
                    <w:right w:val="none" w:sz="0" w:space="0" w:color="auto"/>
                  </w:divBdr>
                </w:div>
                <w:div w:id="1601598284">
                  <w:marLeft w:val="0"/>
                  <w:marRight w:val="0"/>
                  <w:marTop w:val="0"/>
                  <w:marBottom w:val="0"/>
                  <w:divBdr>
                    <w:top w:val="none" w:sz="0" w:space="0" w:color="auto"/>
                    <w:left w:val="none" w:sz="0" w:space="0" w:color="auto"/>
                    <w:bottom w:val="none" w:sz="0" w:space="0" w:color="auto"/>
                    <w:right w:val="none" w:sz="0" w:space="0" w:color="auto"/>
                  </w:divBdr>
                </w:div>
                <w:div w:id="1362708977">
                  <w:marLeft w:val="0"/>
                  <w:marRight w:val="0"/>
                  <w:marTop w:val="0"/>
                  <w:marBottom w:val="0"/>
                  <w:divBdr>
                    <w:top w:val="none" w:sz="0" w:space="0" w:color="auto"/>
                    <w:left w:val="none" w:sz="0" w:space="0" w:color="auto"/>
                    <w:bottom w:val="none" w:sz="0" w:space="0" w:color="auto"/>
                    <w:right w:val="none" w:sz="0" w:space="0" w:color="auto"/>
                  </w:divBdr>
                </w:div>
                <w:div w:id="1071393467">
                  <w:marLeft w:val="0"/>
                  <w:marRight w:val="0"/>
                  <w:marTop w:val="0"/>
                  <w:marBottom w:val="0"/>
                  <w:divBdr>
                    <w:top w:val="none" w:sz="0" w:space="0" w:color="auto"/>
                    <w:left w:val="none" w:sz="0" w:space="0" w:color="auto"/>
                    <w:bottom w:val="none" w:sz="0" w:space="0" w:color="auto"/>
                    <w:right w:val="none" w:sz="0" w:space="0" w:color="auto"/>
                  </w:divBdr>
                </w:div>
                <w:div w:id="1814372887">
                  <w:marLeft w:val="0"/>
                  <w:marRight w:val="0"/>
                  <w:marTop w:val="0"/>
                  <w:marBottom w:val="0"/>
                  <w:divBdr>
                    <w:top w:val="none" w:sz="0" w:space="0" w:color="auto"/>
                    <w:left w:val="none" w:sz="0" w:space="0" w:color="auto"/>
                    <w:bottom w:val="none" w:sz="0" w:space="0" w:color="auto"/>
                    <w:right w:val="none" w:sz="0" w:space="0" w:color="auto"/>
                  </w:divBdr>
                </w:div>
                <w:div w:id="1520922819">
                  <w:marLeft w:val="0"/>
                  <w:marRight w:val="0"/>
                  <w:marTop w:val="0"/>
                  <w:marBottom w:val="0"/>
                  <w:divBdr>
                    <w:top w:val="none" w:sz="0" w:space="0" w:color="auto"/>
                    <w:left w:val="none" w:sz="0" w:space="0" w:color="auto"/>
                    <w:bottom w:val="none" w:sz="0" w:space="0" w:color="auto"/>
                    <w:right w:val="none" w:sz="0" w:space="0" w:color="auto"/>
                  </w:divBdr>
                </w:div>
                <w:div w:id="503470288">
                  <w:marLeft w:val="0"/>
                  <w:marRight w:val="0"/>
                  <w:marTop w:val="0"/>
                  <w:marBottom w:val="0"/>
                  <w:divBdr>
                    <w:top w:val="none" w:sz="0" w:space="0" w:color="auto"/>
                    <w:left w:val="none" w:sz="0" w:space="0" w:color="auto"/>
                    <w:bottom w:val="none" w:sz="0" w:space="0" w:color="auto"/>
                    <w:right w:val="none" w:sz="0" w:space="0" w:color="auto"/>
                  </w:divBdr>
                </w:div>
                <w:div w:id="961617956">
                  <w:marLeft w:val="0"/>
                  <w:marRight w:val="0"/>
                  <w:marTop w:val="0"/>
                  <w:marBottom w:val="0"/>
                  <w:divBdr>
                    <w:top w:val="none" w:sz="0" w:space="0" w:color="auto"/>
                    <w:left w:val="none" w:sz="0" w:space="0" w:color="auto"/>
                    <w:bottom w:val="none" w:sz="0" w:space="0" w:color="auto"/>
                    <w:right w:val="none" w:sz="0" w:space="0" w:color="auto"/>
                  </w:divBdr>
                </w:div>
                <w:div w:id="492721486">
                  <w:marLeft w:val="0"/>
                  <w:marRight w:val="0"/>
                  <w:marTop w:val="0"/>
                  <w:marBottom w:val="0"/>
                  <w:divBdr>
                    <w:top w:val="none" w:sz="0" w:space="0" w:color="auto"/>
                    <w:left w:val="none" w:sz="0" w:space="0" w:color="auto"/>
                    <w:bottom w:val="none" w:sz="0" w:space="0" w:color="auto"/>
                    <w:right w:val="none" w:sz="0" w:space="0" w:color="auto"/>
                  </w:divBdr>
                </w:div>
                <w:div w:id="935793966">
                  <w:marLeft w:val="0"/>
                  <w:marRight w:val="0"/>
                  <w:marTop w:val="0"/>
                  <w:marBottom w:val="0"/>
                  <w:divBdr>
                    <w:top w:val="none" w:sz="0" w:space="0" w:color="auto"/>
                    <w:left w:val="none" w:sz="0" w:space="0" w:color="auto"/>
                    <w:bottom w:val="none" w:sz="0" w:space="0" w:color="auto"/>
                    <w:right w:val="none" w:sz="0" w:space="0" w:color="auto"/>
                  </w:divBdr>
                </w:div>
                <w:div w:id="529227859">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120303745">
                  <w:marLeft w:val="0"/>
                  <w:marRight w:val="0"/>
                  <w:marTop w:val="0"/>
                  <w:marBottom w:val="0"/>
                  <w:divBdr>
                    <w:top w:val="none" w:sz="0" w:space="0" w:color="auto"/>
                    <w:left w:val="none" w:sz="0" w:space="0" w:color="auto"/>
                    <w:bottom w:val="none" w:sz="0" w:space="0" w:color="auto"/>
                    <w:right w:val="none" w:sz="0" w:space="0" w:color="auto"/>
                  </w:divBdr>
                </w:div>
                <w:div w:id="1651519068">
                  <w:marLeft w:val="0"/>
                  <w:marRight w:val="0"/>
                  <w:marTop w:val="0"/>
                  <w:marBottom w:val="0"/>
                  <w:divBdr>
                    <w:top w:val="none" w:sz="0" w:space="0" w:color="auto"/>
                    <w:left w:val="none" w:sz="0" w:space="0" w:color="auto"/>
                    <w:bottom w:val="none" w:sz="0" w:space="0" w:color="auto"/>
                    <w:right w:val="none" w:sz="0" w:space="0" w:color="auto"/>
                  </w:divBdr>
                </w:div>
                <w:div w:id="468982433">
                  <w:marLeft w:val="0"/>
                  <w:marRight w:val="0"/>
                  <w:marTop w:val="0"/>
                  <w:marBottom w:val="0"/>
                  <w:divBdr>
                    <w:top w:val="none" w:sz="0" w:space="0" w:color="auto"/>
                    <w:left w:val="none" w:sz="0" w:space="0" w:color="auto"/>
                    <w:bottom w:val="none" w:sz="0" w:space="0" w:color="auto"/>
                    <w:right w:val="none" w:sz="0" w:space="0" w:color="auto"/>
                  </w:divBdr>
                </w:div>
                <w:div w:id="377123124">
                  <w:marLeft w:val="0"/>
                  <w:marRight w:val="0"/>
                  <w:marTop w:val="0"/>
                  <w:marBottom w:val="0"/>
                  <w:divBdr>
                    <w:top w:val="none" w:sz="0" w:space="0" w:color="auto"/>
                    <w:left w:val="none" w:sz="0" w:space="0" w:color="auto"/>
                    <w:bottom w:val="none" w:sz="0" w:space="0" w:color="auto"/>
                    <w:right w:val="none" w:sz="0" w:space="0" w:color="auto"/>
                  </w:divBdr>
                </w:div>
                <w:div w:id="2122608956">
                  <w:marLeft w:val="0"/>
                  <w:marRight w:val="0"/>
                  <w:marTop w:val="0"/>
                  <w:marBottom w:val="0"/>
                  <w:divBdr>
                    <w:top w:val="none" w:sz="0" w:space="0" w:color="auto"/>
                    <w:left w:val="none" w:sz="0" w:space="0" w:color="auto"/>
                    <w:bottom w:val="none" w:sz="0" w:space="0" w:color="auto"/>
                    <w:right w:val="none" w:sz="0" w:space="0" w:color="auto"/>
                  </w:divBdr>
                </w:div>
                <w:div w:id="708340013">
                  <w:marLeft w:val="0"/>
                  <w:marRight w:val="0"/>
                  <w:marTop w:val="0"/>
                  <w:marBottom w:val="0"/>
                  <w:divBdr>
                    <w:top w:val="none" w:sz="0" w:space="0" w:color="auto"/>
                    <w:left w:val="none" w:sz="0" w:space="0" w:color="auto"/>
                    <w:bottom w:val="none" w:sz="0" w:space="0" w:color="auto"/>
                    <w:right w:val="none" w:sz="0" w:space="0" w:color="auto"/>
                  </w:divBdr>
                </w:div>
                <w:div w:id="2078506021">
                  <w:marLeft w:val="0"/>
                  <w:marRight w:val="0"/>
                  <w:marTop w:val="0"/>
                  <w:marBottom w:val="0"/>
                  <w:divBdr>
                    <w:top w:val="none" w:sz="0" w:space="0" w:color="auto"/>
                    <w:left w:val="none" w:sz="0" w:space="0" w:color="auto"/>
                    <w:bottom w:val="none" w:sz="0" w:space="0" w:color="auto"/>
                    <w:right w:val="none" w:sz="0" w:space="0" w:color="auto"/>
                  </w:divBdr>
                </w:div>
                <w:div w:id="847062856">
                  <w:marLeft w:val="0"/>
                  <w:marRight w:val="0"/>
                  <w:marTop w:val="0"/>
                  <w:marBottom w:val="0"/>
                  <w:divBdr>
                    <w:top w:val="none" w:sz="0" w:space="0" w:color="auto"/>
                    <w:left w:val="none" w:sz="0" w:space="0" w:color="auto"/>
                    <w:bottom w:val="none" w:sz="0" w:space="0" w:color="auto"/>
                    <w:right w:val="none" w:sz="0" w:space="0" w:color="auto"/>
                  </w:divBdr>
                </w:div>
                <w:div w:id="170608962">
                  <w:marLeft w:val="0"/>
                  <w:marRight w:val="0"/>
                  <w:marTop w:val="0"/>
                  <w:marBottom w:val="0"/>
                  <w:divBdr>
                    <w:top w:val="none" w:sz="0" w:space="0" w:color="auto"/>
                    <w:left w:val="none" w:sz="0" w:space="0" w:color="auto"/>
                    <w:bottom w:val="none" w:sz="0" w:space="0" w:color="auto"/>
                    <w:right w:val="none" w:sz="0" w:space="0" w:color="auto"/>
                  </w:divBdr>
                </w:div>
                <w:div w:id="183714127">
                  <w:marLeft w:val="0"/>
                  <w:marRight w:val="0"/>
                  <w:marTop w:val="0"/>
                  <w:marBottom w:val="0"/>
                  <w:divBdr>
                    <w:top w:val="none" w:sz="0" w:space="0" w:color="auto"/>
                    <w:left w:val="none" w:sz="0" w:space="0" w:color="auto"/>
                    <w:bottom w:val="none" w:sz="0" w:space="0" w:color="auto"/>
                    <w:right w:val="none" w:sz="0" w:space="0" w:color="auto"/>
                  </w:divBdr>
                </w:div>
                <w:div w:id="315190718">
                  <w:marLeft w:val="0"/>
                  <w:marRight w:val="0"/>
                  <w:marTop w:val="0"/>
                  <w:marBottom w:val="0"/>
                  <w:divBdr>
                    <w:top w:val="none" w:sz="0" w:space="0" w:color="auto"/>
                    <w:left w:val="none" w:sz="0" w:space="0" w:color="auto"/>
                    <w:bottom w:val="none" w:sz="0" w:space="0" w:color="auto"/>
                    <w:right w:val="none" w:sz="0" w:space="0" w:color="auto"/>
                  </w:divBdr>
                </w:div>
                <w:div w:id="1180847612">
                  <w:marLeft w:val="0"/>
                  <w:marRight w:val="0"/>
                  <w:marTop w:val="0"/>
                  <w:marBottom w:val="0"/>
                  <w:divBdr>
                    <w:top w:val="none" w:sz="0" w:space="0" w:color="auto"/>
                    <w:left w:val="none" w:sz="0" w:space="0" w:color="auto"/>
                    <w:bottom w:val="none" w:sz="0" w:space="0" w:color="auto"/>
                    <w:right w:val="none" w:sz="0" w:space="0" w:color="auto"/>
                  </w:divBdr>
                </w:div>
                <w:div w:id="1826778749">
                  <w:marLeft w:val="0"/>
                  <w:marRight w:val="0"/>
                  <w:marTop w:val="0"/>
                  <w:marBottom w:val="0"/>
                  <w:divBdr>
                    <w:top w:val="none" w:sz="0" w:space="0" w:color="auto"/>
                    <w:left w:val="none" w:sz="0" w:space="0" w:color="auto"/>
                    <w:bottom w:val="none" w:sz="0" w:space="0" w:color="auto"/>
                    <w:right w:val="none" w:sz="0" w:space="0" w:color="auto"/>
                  </w:divBdr>
                </w:div>
                <w:div w:id="1417750372">
                  <w:marLeft w:val="0"/>
                  <w:marRight w:val="0"/>
                  <w:marTop w:val="0"/>
                  <w:marBottom w:val="0"/>
                  <w:divBdr>
                    <w:top w:val="none" w:sz="0" w:space="0" w:color="auto"/>
                    <w:left w:val="none" w:sz="0" w:space="0" w:color="auto"/>
                    <w:bottom w:val="none" w:sz="0" w:space="0" w:color="auto"/>
                    <w:right w:val="none" w:sz="0" w:space="0" w:color="auto"/>
                  </w:divBdr>
                </w:div>
                <w:div w:id="1256983839">
                  <w:marLeft w:val="0"/>
                  <w:marRight w:val="0"/>
                  <w:marTop w:val="0"/>
                  <w:marBottom w:val="0"/>
                  <w:divBdr>
                    <w:top w:val="none" w:sz="0" w:space="0" w:color="auto"/>
                    <w:left w:val="none" w:sz="0" w:space="0" w:color="auto"/>
                    <w:bottom w:val="none" w:sz="0" w:space="0" w:color="auto"/>
                    <w:right w:val="none" w:sz="0" w:space="0" w:color="auto"/>
                  </w:divBdr>
                </w:div>
                <w:div w:id="1695111445">
                  <w:marLeft w:val="0"/>
                  <w:marRight w:val="0"/>
                  <w:marTop w:val="0"/>
                  <w:marBottom w:val="0"/>
                  <w:divBdr>
                    <w:top w:val="none" w:sz="0" w:space="0" w:color="auto"/>
                    <w:left w:val="none" w:sz="0" w:space="0" w:color="auto"/>
                    <w:bottom w:val="none" w:sz="0" w:space="0" w:color="auto"/>
                    <w:right w:val="none" w:sz="0" w:space="0" w:color="auto"/>
                  </w:divBdr>
                </w:div>
                <w:div w:id="718095723">
                  <w:marLeft w:val="0"/>
                  <w:marRight w:val="0"/>
                  <w:marTop w:val="0"/>
                  <w:marBottom w:val="0"/>
                  <w:divBdr>
                    <w:top w:val="none" w:sz="0" w:space="0" w:color="auto"/>
                    <w:left w:val="none" w:sz="0" w:space="0" w:color="auto"/>
                    <w:bottom w:val="none" w:sz="0" w:space="0" w:color="auto"/>
                    <w:right w:val="none" w:sz="0" w:space="0" w:color="auto"/>
                  </w:divBdr>
                </w:div>
                <w:div w:id="1130052814">
                  <w:marLeft w:val="0"/>
                  <w:marRight w:val="0"/>
                  <w:marTop w:val="0"/>
                  <w:marBottom w:val="0"/>
                  <w:divBdr>
                    <w:top w:val="none" w:sz="0" w:space="0" w:color="auto"/>
                    <w:left w:val="none" w:sz="0" w:space="0" w:color="auto"/>
                    <w:bottom w:val="none" w:sz="0" w:space="0" w:color="auto"/>
                    <w:right w:val="none" w:sz="0" w:space="0" w:color="auto"/>
                  </w:divBdr>
                </w:div>
                <w:div w:id="1429354486">
                  <w:marLeft w:val="0"/>
                  <w:marRight w:val="0"/>
                  <w:marTop w:val="0"/>
                  <w:marBottom w:val="0"/>
                  <w:divBdr>
                    <w:top w:val="none" w:sz="0" w:space="0" w:color="auto"/>
                    <w:left w:val="none" w:sz="0" w:space="0" w:color="auto"/>
                    <w:bottom w:val="none" w:sz="0" w:space="0" w:color="auto"/>
                    <w:right w:val="none" w:sz="0" w:space="0" w:color="auto"/>
                  </w:divBdr>
                </w:div>
                <w:div w:id="1636569248">
                  <w:marLeft w:val="0"/>
                  <w:marRight w:val="0"/>
                  <w:marTop w:val="0"/>
                  <w:marBottom w:val="0"/>
                  <w:divBdr>
                    <w:top w:val="none" w:sz="0" w:space="0" w:color="auto"/>
                    <w:left w:val="none" w:sz="0" w:space="0" w:color="auto"/>
                    <w:bottom w:val="none" w:sz="0" w:space="0" w:color="auto"/>
                    <w:right w:val="none" w:sz="0" w:space="0" w:color="auto"/>
                  </w:divBdr>
                </w:div>
                <w:div w:id="1626503818">
                  <w:marLeft w:val="0"/>
                  <w:marRight w:val="0"/>
                  <w:marTop w:val="0"/>
                  <w:marBottom w:val="0"/>
                  <w:divBdr>
                    <w:top w:val="none" w:sz="0" w:space="0" w:color="auto"/>
                    <w:left w:val="none" w:sz="0" w:space="0" w:color="auto"/>
                    <w:bottom w:val="none" w:sz="0" w:space="0" w:color="auto"/>
                    <w:right w:val="none" w:sz="0" w:space="0" w:color="auto"/>
                  </w:divBdr>
                </w:div>
                <w:div w:id="816727112">
                  <w:marLeft w:val="0"/>
                  <w:marRight w:val="0"/>
                  <w:marTop w:val="0"/>
                  <w:marBottom w:val="0"/>
                  <w:divBdr>
                    <w:top w:val="none" w:sz="0" w:space="0" w:color="auto"/>
                    <w:left w:val="none" w:sz="0" w:space="0" w:color="auto"/>
                    <w:bottom w:val="none" w:sz="0" w:space="0" w:color="auto"/>
                    <w:right w:val="none" w:sz="0" w:space="0" w:color="auto"/>
                  </w:divBdr>
                </w:div>
                <w:div w:id="342901546">
                  <w:marLeft w:val="0"/>
                  <w:marRight w:val="0"/>
                  <w:marTop w:val="0"/>
                  <w:marBottom w:val="0"/>
                  <w:divBdr>
                    <w:top w:val="none" w:sz="0" w:space="0" w:color="auto"/>
                    <w:left w:val="none" w:sz="0" w:space="0" w:color="auto"/>
                    <w:bottom w:val="none" w:sz="0" w:space="0" w:color="auto"/>
                    <w:right w:val="none" w:sz="0" w:space="0" w:color="auto"/>
                  </w:divBdr>
                </w:div>
                <w:div w:id="1314412052">
                  <w:marLeft w:val="0"/>
                  <w:marRight w:val="0"/>
                  <w:marTop w:val="0"/>
                  <w:marBottom w:val="0"/>
                  <w:divBdr>
                    <w:top w:val="none" w:sz="0" w:space="0" w:color="auto"/>
                    <w:left w:val="none" w:sz="0" w:space="0" w:color="auto"/>
                    <w:bottom w:val="none" w:sz="0" w:space="0" w:color="auto"/>
                    <w:right w:val="none" w:sz="0" w:space="0" w:color="auto"/>
                  </w:divBdr>
                </w:div>
                <w:div w:id="1826043220">
                  <w:marLeft w:val="0"/>
                  <w:marRight w:val="0"/>
                  <w:marTop w:val="0"/>
                  <w:marBottom w:val="0"/>
                  <w:divBdr>
                    <w:top w:val="none" w:sz="0" w:space="0" w:color="auto"/>
                    <w:left w:val="none" w:sz="0" w:space="0" w:color="auto"/>
                    <w:bottom w:val="none" w:sz="0" w:space="0" w:color="auto"/>
                    <w:right w:val="none" w:sz="0" w:space="0" w:color="auto"/>
                  </w:divBdr>
                </w:div>
                <w:div w:id="1691101615">
                  <w:marLeft w:val="0"/>
                  <w:marRight w:val="0"/>
                  <w:marTop w:val="0"/>
                  <w:marBottom w:val="0"/>
                  <w:divBdr>
                    <w:top w:val="none" w:sz="0" w:space="0" w:color="auto"/>
                    <w:left w:val="none" w:sz="0" w:space="0" w:color="auto"/>
                    <w:bottom w:val="none" w:sz="0" w:space="0" w:color="auto"/>
                    <w:right w:val="none" w:sz="0" w:space="0" w:color="auto"/>
                  </w:divBdr>
                </w:div>
                <w:div w:id="756443478">
                  <w:marLeft w:val="0"/>
                  <w:marRight w:val="0"/>
                  <w:marTop w:val="0"/>
                  <w:marBottom w:val="0"/>
                  <w:divBdr>
                    <w:top w:val="none" w:sz="0" w:space="0" w:color="auto"/>
                    <w:left w:val="none" w:sz="0" w:space="0" w:color="auto"/>
                    <w:bottom w:val="none" w:sz="0" w:space="0" w:color="auto"/>
                    <w:right w:val="none" w:sz="0" w:space="0" w:color="auto"/>
                  </w:divBdr>
                </w:div>
                <w:div w:id="1042558405">
                  <w:marLeft w:val="0"/>
                  <w:marRight w:val="0"/>
                  <w:marTop w:val="0"/>
                  <w:marBottom w:val="0"/>
                  <w:divBdr>
                    <w:top w:val="none" w:sz="0" w:space="0" w:color="auto"/>
                    <w:left w:val="none" w:sz="0" w:space="0" w:color="auto"/>
                    <w:bottom w:val="none" w:sz="0" w:space="0" w:color="auto"/>
                    <w:right w:val="none" w:sz="0" w:space="0" w:color="auto"/>
                  </w:divBdr>
                </w:div>
                <w:div w:id="94714610">
                  <w:marLeft w:val="0"/>
                  <w:marRight w:val="0"/>
                  <w:marTop w:val="0"/>
                  <w:marBottom w:val="0"/>
                  <w:divBdr>
                    <w:top w:val="none" w:sz="0" w:space="0" w:color="auto"/>
                    <w:left w:val="none" w:sz="0" w:space="0" w:color="auto"/>
                    <w:bottom w:val="none" w:sz="0" w:space="0" w:color="auto"/>
                    <w:right w:val="none" w:sz="0" w:space="0" w:color="auto"/>
                  </w:divBdr>
                </w:div>
                <w:div w:id="2107919982">
                  <w:marLeft w:val="0"/>
                  <w:marRight w:val="0"/>
                  <w:marTop w:val="0"/>
                  <w:marBottom w:val="0"/>
                  <w:divBdr>
                    <w:top w:val="none" w:sz="0" w:space="0" w:color="auto"/>
                    <w:left w:val="none" w:sz="0" w:space="0" w:color="auto"/>
                    <w:bottom w:val="none" w:sz="0" w:space="0" w:color="auto"/>
                    <w:right w:val="none" w:sz="0" w:space="0" w:color="auto"/>
                  </w:divBdr>
                </w:div>
                <w:div w:id="1856260137">
                  <w:marLeft w:val="0"/>
                  <w:marRight w:val="0"/>
                  <w:marTop w:val="0"/>
                  <w:marBottom w:val="0"/>
                  <w:divBdr>
                    <w:top w:val="none" w:sz="0" w:space="0" w:color="auto"/>
                    <w:left w:val="none" w:sz="0" w:space="0" w:color="auto"/>
                    <w:bottom w:val="none" w:sz="0" w:space="0" w:color="auto"/>
                    <w:right w:val="none" w:sz="0" w:space="0" w:color="auto"/>
                  </w:divBdr>
                </w:div>
                <w:div w:id="1598562504">
                  <w:marLeft w:val="0"/>
                  <w:marRight w:val="0"/>
                  <w:marTop w:val="0"/>
                  <w:marBottom w:val="0"/>
                  <w:divBdr>
                    <w:top w:val="none" w:sz="0" w:space="0" w:color="auto"/>
                    <w:left w:val="none" w:sz="0" w:space="0" w:color="auto"/>
                    <w:bottom w:val="none" w:sz="0" w:space="0" w:color="auto"/>
                    <w:right w:val="none" w:sz="0" w:space="0" w:color="auto"/>
                  </w:divBdr>
                </w:div>
                <w:div w:id="433211264">
                  <w:marLeft w:val="0"/>
                  <w:marRight w:val="0"/>
                  <w:marTop w:val="0"/>
                  <w:marBottom w:val="0"/>
                  <w:divBdr>
                    <w:top w:val="none" w:sz="0" w:space="0" w:color="auto"/>
                    <w:left w:val="none" w:sz="0" w:space="0" w:color="auto"/>
                    <w:bottom w:val="none" w:sz="0" w:space="0" w:color="auto"/>
                    <w:right w:val="none" w:sz="0" w:space="0" w:color="auto"/>
                  </w:divBdr>
                </w:div>
                <w:div w:id="429663164">
                  <w:marLeft w:val="0"/>
                  <w:marRight w:val="0"/>
                  <w:marTop w:val="0"/>
                  <w:marBottom w:val="0"/>
                  <w:divBdr>
                    <w:top w:val="none" w:sz="0" w:space="0" w:color="auto"/>
                    <w:left w:val="none" w:sz="0" w:space="0" w:color="auto"/>
                    <w:bottom w:val="none" w:sz="0" w:space="0" w:color="auto"/>
                    <w:right w:val="none" w:sz="0" w:space="0" w:color="auto"/>
                  </w:divBdr>
                </w:div>
                <w:div w:id="32535876">
                  <w:marLeft w:val="0"/>
                  <w:marRight w:val="0"/>
                  <w:marTop w:val="0"/>
                  <w:marBottom w:val="0"/>
                  <w:divBdr>
                    <w:top w:val="none" w:sz="0" w:space="0" w:color="auto"/>
                    <w:left w:val="none" w:sz="0" w:space="0" w:color="auto"/>
                    <w:bottom w:val="none" w:sz="0" w:space="0" w:color="auto"/>
                    <w:right w:val="none" w:sz="0" w:space="0" w:color="auto"/>
                  </w:divBdr>
                </w:div>
                <w:div w:id="1546335594">
                  <w:marLeft w:val="0"/>
                  <w:marRight w:val="0"/>
                  <w:marTop w:val="0"/>
                  <w:marBottom w:val="0"/>
                  <w:divBdr>
                    <w:top w:val="none" w:sz="0" w:space="0" w:color="auto"/>
                    <w:left w:val="none" w:sz="0" w:space="0" w:color="auto"/>
                    <w:bottom w:val="none" w:sz="0" w:space="0" w:color="auto"/>
                    <w:right w:val="none" w:sz="0" w:space="0" w:color="auto"/>
                  </w:divBdr>
                </w:div>
                <w:div w:id="1173303012">
                  <w:marLeft w:val="0"/>
                  <w:marRight w:val="0"/>
                  <w:marTop w:val="0"/>
                  <w:marBottom w:val="0"/>
                  <w:divBdr>
                    <w:top w:val="none" w:sz="0" w:space="0" w:color="auto"/>
                    <w:left w:val="none" w:sz="0" w:space="0" w:color="auto"/>
                    <w:bottom w:val="none" w:sz="0" w:space="0" w:color="auto"/>
                    <w:right w:val="none" w:sz="0" w:space="0" w:color="auto"/>
                  </w:divBdr>
                </w:div>
                <w:div w:id="1794135715">
                  <w:marLeft w:val="0"/>
                  <w:marRight w:val="0"/>
                  <w:marTop w:val="0"/>
                  <w:marBottom w:val="0"/>
                  <w:divBdr>
                    <w:top w:val="none" w:sz="0" w:space="0" w:color="auto"/>
                    <w:left w:val="none" w:sz="0" w:space="0" w:color="auto"/>
                    <w:bottom w:val="none" w:sz="0" w:space="0" w:color="auto"/>
                    <w:right w:val="none" w:sz="0" w:space="0" w:color="auto"/>
                  </w:divBdr>
                </w:div>
                <w:div w:id="1109471360">
                  <w:marLeft w:val="0"/>
                  <w:marRight w:val="0"/>
                  <w:marTop w:val="0"/>
                  <w:marBottom w:val="0"/>
                  <w:divBdr>
                    <w:top w:val="none" w:sz="0" w:space="0" w:color="auto"/>
                    <w:left w:val="none" w:sz="0" w:space="0" w:color="auto"/>
                    <w:bottom w:val="none" w:sz="0" w:space="0" w:color="auto"/>
                    <w:right w:val="none" w:sz="0" w:space="0" w:color="auto"/>
                  </w:divBdr>
                </w:div>
                <w:div w:id="853884775">
                  <w:marLeft w:val="0"/>
                  <w:marRight w:val="0"/>
                  <w:marTop w:val="0"/>
                  <w:marBottom w:val="0"/>
                  <w:divBdr>
                    <w:top w:val="none" w:sz="0" w:space="0" w:color="auto"/>
                    <w:left w:val="none" w:sz="0" w:space="0" w:color="auto"/>
                    <w:bottom w:val="none" w:sz="0" w:space="0" w:color="auto"/>
                    <w:right w:val="none" w:sz="0" w:space="0" w:color="auto"/>
                  </w:divBdr>
                </w:div>
                <w:div w:id="1744528223">
                  <w:marLeft w:val="0"/>
                  <w:marRight w:val="0"/>
                  <w:marTop w:val="0"/>
                  <w:marBottom w:val="0"/>
                  <w:divBdr>
                    <w:top w:val="none" w:sz="0" w:space="0" w:color="auto"/>
                    <w:left w:val="none" w:sz="0" w:space="0" w:color="auto"/>
                    <w:bottom w:val="none" w:sz="0" w:space="0" w:color="auto"/>
                    <w:right w:val="none" w:sz="0" w:space="0" w:color="auto"/>
                  </w:divBdr>
                </w:div>
                <w:div w:id="1640259039">
                  <w:marLeft w:val="0"/>
                  <w:marRight w:val="0"/>
                  <w:marTop w:val="0"/>
                  <w:marBottom w:val="0"/>
                  <w:divBdr>
                    <w:top w:val="none" w:sz="0" w:space="0" w:color="auto"/>
                    <w:left w:val="none" w:sz="0" w:space="0" w:color="auto"/>
                    <w:bottom w:val="none" w:sz="0" w:space="0" w:color="auto"/>
                    <w:right w:val="none" w:sz="0" w:space="0" w:color="auto"/>
                  </w:divBdr>
                </w:div>
                <w:div w:id="1572539407">
                  <w:marLeft w:val="0"/>
                  <w:marRight w:val="0"/>
                  <w:marTop w:val="0"/>
                  <w:marBottom w:val="0"/>
                  <w:divBdr>
                    <w:top w:val="none" w:sz="0" w:space="0" w:color="auto"/>
                    <w:left w:val="none" w:sz="0" w:space="0" w:color="auto"/>
                    <w:bottom w:val="none" w:sz="0" w:space="0" w:color="auto"/>
                    <w:right w:val="none" w:sz="0" w:space="0" w:color="auto"/>
                  </w:divBdr>
                </w:div>
                <w:div w:id="410740576">
                  <w:marLeft w:val="0"/>
                  <w:marRight w:val="0"/>
                  <w:marTop w:val="0"/>
                  <w:marBottom w:val="0"/>
                  <w:divBdr>
                    <w:top w:val="none" w:sz="0" w:space="0" w:color="auto"/>
                    <w:left w:val="none" w:sz="0" w:space="0" w:color="auto"/>
                    <w:bottom w:val="none" w:sz="0" w:space="0" w:color="auto"/>
                    <w:right w:val="none" w:sz="0" w:space="0" w:color="auto"/>
                  </w:divBdr>
                </w:div>
                <w:div w:id="1884750644">
                  <w:marLeft w:val="0"/>
                  <w:marRight w:val="0"/>
                  <w:marTop w:val="0"/>
                  <w:marBottom w:val="0"/>
                  <w:divBdr>
                    <w:top w:val="none" w:sz="0" w:space="0" w:color="auto"/>
                    <w:left w:val="none" w:sz="0" w:space="0" w:color="auto"/>
                    <w:bottom w:val="none" w:sz="0" w:space="0" w:color="auto"/>
                    <w:right w:val="none" w:sz="0" w:space="0" w:color="auto"/>
                  </w:divBdr>
                </w:div>
                <w:div w:id="1664698932">
                  <w:marLeft w:val="0"/>
                  <w:marRight w:val="0"/>
                  <w:marTop w:val="0"/>
                  <w:marBottom w:val="0"/>
                  <w:divBdr>
                    <w:top w:val="none" w:sz="0" w:space="0" w:color="auto"/>
                    <w:left w:val="none" w:sz="0" w:space="0" w:color="auto"/>
                    <w:bottom w:val="none" w:sz="0" w:space="0" w:color="auto"/>
                    <w:right w:val="none" w:sz="0" w:space="0" w:color="auto"/>
                  </w:divBdr>
                </w:div>
                <w:div w:id="1220677996">
                  <w:marLeft w:val="0"/>
                  <w:marRight w:val="0"/>
                  <w:marTop w:val="0"/>
                  <w:marBottom w:val="0"/>
                  <w:divBdr>
                    <w:top w:val="none" w:sz="0" w:space="0" w:color="auto"/>
                    <w:left w:val="none" w:sz="0" w:space="0" w:color="auto"/>
                    <w:bottom w:val="none" w:sz="0" w:space="0" w:color="auto"/>
                    <w:right w:val="none" w:sz="0" w:space="0" w:color="auto"/>
                  </w:divBdr>
                </w:div>
                <w:div w:id="2039894137">
                  <w:marLeft w:val="0"/>
                  <w:marRight w:val="0"/>
                  <w:marTop w:val="0"/>
                  <w:marBottom w:val="0"/>
                  <w:divBdr>
                    <w:top w:val="none" w:sz="0" w:space="0" w:color="auto"/>
                    <w:left w:val="none" w:sz="0" w:space="0" w:color="auto"/>
                    <w:bottom w:val="none" w:sz="0" w:space="0" w:color="auto"/>
                    <w:right w:val="none" w:sz="0" w:space="0" w:color="auto"/>
                  </w:divBdr>
                </w:div>
                <w:div w:id="1601134018">
                  <w:marLeft w:val="0"/>
                  <w:marRight w:val="0"/>
                  <w:marTop w:val="0"/>
                  <w:marBottom w:val="0"/>
                  <w:divBdr>
                    <w:top w:val="none" w:sz="0" w:space="0" w:color="auto"/>
                    <w:left w:val="none" w:sz="0" w:space="0" w:color="auto"/>
                    <w:bottom w:val="none" w:sz="0" w:space="0" w:color="auto"/>
                    <w:right w:val="none" w:sz="0" w:space="0" w:color="auto"/>
                  </w:divBdr>
                </w:div>
                <w:div w:id="2002003630">
                  <w:marLeft w:val="0"/>
                  <w:marRight w:val="0"/>
                  <w:marTop w:val="0"/>
                  <w:marBottom w:val="0"/>
                  <w:divBdr>
                    <w:top w:val="none" w:sz="0" w:space="0" w:color="auto"/>
                    <w:left w:val="none" w:sz="0" w:space="0" w:color="auto"/>
                    <w:bottom w:val="none" w:sz="0" w:space="0" w:color="auto"/>
                    <w:right w:val="none" w:sz="0" w:space="0" w:color="auto"/>
                  </w:divBdr>
                </w:div>
                <w:div w:id="46222646">
                  <w:marLeft w:val="0"/>
                  <w:marRight w:val="0"/>
                  <w:marTop w:val="0"/>
                  <w:marBottom w:val="0"/>
                  <w:divBdr>
                    <w:top w:val="none" w:sz="0" w:space="0" w:color="auto"/>
                    <w:left w:val="none" w:sz="0" w:space="0" w:color="auto"/>
                    <w:bottom w:val="none" w:sz="0" w:space="0" w:color="auto"/>
                    <w:right w:val="none" w:sz="0" w:space="0" w:color="auto"/>
                  </w:divBdr>
                </w:div>
                <w:div w:id="711152307">
                  <w:marLeft w:val="0"/>
                  <w:marRight w:val="0"/>
                  <w:marTop w:val="0"/>
                  <w:marBottom w:val="0"/>
                  <w:divBdr>
                    <w:top w:val="none" w:sz="0" w:space="0" w:color="auto"/>
                    <w:left w:val="none" w:sz="0" w:space="0" w:color="auto"/>
                    <w:bottom w:val="none" w:sz="0" w:space="0" w:color="auto"/>
                    <w:right w:val="none" w:sz="0" w:space="0" w:color="auto"/>
                  </w:divBdr>
                </w:div>
                <w:div w:id="717976931">
                  <w:marLeft w:val="0"/>
                  <w:marRight w:val="0"/>
                  <w:marTop w:val="0"/>
                  <w:marBottom w:val="0"/>
                  <w:divBdr>
                    <w:top w:val="none" w:sz="0" w:space="0" w:color="auto"/>
                    <w:left w:val="none" w:sz="0" w:space="0" w:color="auto"/>
                    <w:bottom w:val="none" w:sz="0" w:space="0" w:color="auto"/>
                    <w:right w:val="none" w:sz="0" w:space="0" w:color="auto"/>
                  </w:divBdr>
                </w:div>
                <w:div w:id="307125260">
                  <w:marLeft w:val="0"/>
                  <w:marRight w:val="0"/>
                  <w:marTop w:val="0"/>
                  <w:marBottom w:val="0"/>
                  <w:divBdr>
                    <w:top w:val="none" w:sz="0" w:space="0" w:color="auto"/>
                    <w:left w:val="none" w:sz="0" w:space="0" w:color="auto"/>
                    <w:bottom w:val="none" w:sz="0" w:space="0" w:color="auto"/>
                    <w:right w:val="none" w:sz="0" w:space="0" w:color="auto"/>
                  </w:divBdr>
                </w:div>
                <w:div w:id="1470711502">
                  <w:marLeft w:val="0"/>
                  <w:marRight w:val="0"/>
                  <w:marTop w:val="0"/>
                  <w:marBottom w:val="0"/>
                  <w:divBdr>
                    <w:top w:val="none" w:sz="0" w:space="0" w:color="auto"/>
                    <w:left w:val="none" w:sz="0" w:space="0" w:color="auto"/>
                    <w:bottom w:val="none" w:sz="0" w:space="0" w:color="auto"/>
                    <w:right w:val="none" w:sz="0" w:space="0" w:color="auto"/>
                  </w:divBdr>
                </w:div>
                <w:div w:id="1481846399">
                  <w:marLeft w:val="0"/>
                  <w:marRight w:val="0"/>
                  <w:marTop w:val="0"/>
                  <w:marBottom w:val="0"/>
                  <w:divBdr>
                    <w:top w:val="none" w:sz="0" w:space="0" w:color="auto"/>
                    <w:left w:val="none" w:sz="0" w:space="0" w:color="auto"/>
                    <w:bottom w:val="none" w:sz="0" w:space="0" w:color="auto"/>
                    <w:right w:val="none" w:sz="0" w:space="0" w:color="auto"/>
                  </w:divBdr>
                </w:div>
                <w:div w:id="1113670163">
                  <w:marLeft w:val="0"/>
                  <w:marRight w:val="0"/>
                  <w:marTop w:val="0"/>
                  <w:marBottom w:val="0"/>
                  <w:divBdr>
                    <w:top w:val="none" w:sz="0" w:space="0" w:color="auto"/>
                    <w:left w:val="none" w:sz="0" w:space="0" w:color="auto"/>
                    <w:bottom w:val="none" w:sz="0" w:space="0" w:color="auto"/>
                    <w:right w:val="none" w:sz="0" w:space="0" w:color="auto"/>
                  </w:divBdr>
                </w:div>
                <w:div w:id="1982690990">
                  <w:marLeft w:val="0"/>
                  <w:marRight w:val="0"/>
                  <w:marTop w:val="0"/>
                  <w:marBottom w:val="0"/>
                  <w:divBdr>
                    <w:top w:val="none" w:sz="0" w:space="0" w:color="auto"/>
                    <w:left w:val="none" w:sz="0" w:space="0" w:color="auto"/>
                    <w:bottom w:val="none" w:sz="0" w:space="0" w:color="auto"/>
                    <w:right w:val="none" w:sz="0" w:space="0" w:color="auto"/>
                  </w:divBdr>
                </w:div>
                <w:div w:id="476382981">
                  <w:marLeft w:val="0"/>
                  <w:marRight w:val="0"/>
                  <w:marTop w:val="0"/>
                  <w:marBottom w:val="0"/>
                  <w:divBdr>
                    <w:top w:val="none" w:sz="0" w:space="0" w:color="auto"/>
                    <w:left w:val="none" w:sz="0" w:space="0" w:color="auto"/>
                    <w:bottom w:val="none" w:sz="0" w:space="0" w:color="auto"/>
                    <w:right w:val="none" w:sz="0" w:space="0" w:color="auto"/>
                  </w:divBdr>
                </w:div>
                <w:div w:id="1345594878">
                  <w:marLeft w:val="0"/>
                  <w:marRight w:val="0"/>
                  <w:marTop w:val="0"/>
                  <w:marBottom w:val="0"/>
                  <w:divBdr>
                    <w:top w:val="none" w:sz="0" w:space="0" w:color="auto"/>
                    <w:left w:val="none" w:sz="0" w:space="0" w:color="auto"/>
                    <w:bottom w:val="none" w:sz="0" w:space="0" w:color="auto"/>
                    <w:right w:val="none" w:sz="0" w:space="0" w:color="auto"/>
                  </w:divBdr>
                </w:div>
                <w:div w:id="118693780">
                  <w:marLeft w:val="0"/>
                  <w:marRight w:val="0"/>
                  <w:marTop w:val="0"/>
                  <w:marBottom w:val="0"/>
                  <w:divBdr>
                    <w:top w:val="none" w:sz="0" w:space="0" w:color="auto"/>
                    <w:left w:val="none" w:sz="0" w:space="0" w:color="auto"/>
                    <w:bottom w:val="none" w:sz="0" w:space="0" w:color="auto"/>
                    <w:right w:val="none" w:sz="0" w:space="0" w:color="auto"/>
                  </w:divBdr>
                </w:div>
                <w:div w:id="156117948">
                  <w:marLeft w:val="0"/>
                  <w:marRight w:val="0"/>
                  <w:marTop w:val="0"/>
                  <w:marBottom w:val="0"/>
                  <w:divBdr>
                    <w:top w:val="none" w:sz="0" w:space="0" w:color="auto"/>
                    <w:left w:val="none" w:sz="0" w:space="0" w:color="auto"/>
                    <w:bottom w:val="none" w:sz="0" w:space="0" w:color="auto"/>
                    <w:right w:val="none" w:sz="0" w:space="0" w:color="auto"/>
                  </w:divBdr>
                </w:div>
                <w:div w:id="1924532494">
                  <w:marLeft w:val="0"/>
                  <w:marRight w:val="0"/>
                  <w:marTop w:val="0"/>
                  <w:marBottom w:val="0"/>
                  <w:divBdr>
                    <w:top w:val="none" w:sz="0" w:space="0" w:color="auto"/>
                    <w:left w:val="none" w:sz="0" w:space="0" w:color="auto"/>
                    <w:bottom w:val="none" w:sz="0" w:space="0" w:color="auto"/>
                    <w:right w:val="none" w:sz="0" w:space="0" w:color="auto"/>
                  </w:divBdr>
                </w:div>
                <w:div w:id="1986162031">
                  <w:marLeft w:val="0"/>
                  <w:marRight w:val="0"/>
                  <w:marTop w:val="0"/>
                  <w:marBottom w:val="0"/>
                  <w:divBdr>
                    <w:top w:val="none" w:sz="0" w:space="0" w:color="auto"/>
                    <w:left w:val="none" w:sz="0" w:space="0" w:color="auto"/>
                    <w:bottom w:val="none" w:sz="0" w:space="0" w:color="auto"/>
                    <w:right w:val="none" w:sz="0" w:space="0" w:color="auto"/>
                  </w:divBdr>
                </w:div>
                <w:div w:id="1992899761">
                  <w:marLeft w:val="0"/>
                  <w:marRight w:val="0"/>
                  <w:marTop w:val="0"/>
                  <w:marBottom w:val="0"/>
                  <w:divBdr>
                    <w:top w:val="none" w:sz="0" w:space="0" w:color="auto"/>
                    <w:left w:val="none" w:sz="0" w:space="0" w:color="auto"/>
                    <w:bottom w:val="none" w:sz="0" w:space="0" w:color="auto"/>
                    <w:right w:val="none" w:sz="0" w:space="0" w:color="auto"/>
                  </w:divBdr>
                </w:div>
                <w:div w:id="2080665689">
                  <w:marLeft w:val="0"/>
                  <w:marRight w:val="0"/>
                  <w:marTop w:val="0"/>
                  <w:marBottom w:val="0"/>
                  <w:divBdr>
                    <w:top w:val="none" w:sz="0" w:space="0" w:color="auto"/>
                    <w:left w:val="none" w:sz="0" w:space="0" w:color="auto"/>
                    <w:bottom w:val="none" w:sz="0" w:space="0" w:color="auto"/>
                    <w:right w:val="none" w:sz="0" w:space="0" w:color="auto"/>
                  </w:divBdr>
                </w:div>
                <w:div w:id="607590402">
                  <w:marLeft w:val="0"/>
                  <w:marRight w:val="0"/>
                  <w:marTop w:val="0"/>
                  <w:marBottom w:val="0"/>
                  <w:divBdr>
                    <w:top w:val="none" w:sz="0" w:space="0" w:color="auto"/>
                    <w:left w:val="none" w:sz="0" w:space="0" w:color="auto"/>
                    <w:bottom w:val="none" w:sz="0" w:space="0" w:color="auto"/>
                    <w:right w:val="none" w:sz="0" w:space="0" w:color="auto"/>
                  </w:divBdr>
                </w:div>
                <w:div w:id="425689028">
                  <w:marLeft w:val="0"/>
                  <w:marRight w:val="0"/>
                  <w:marTop w:val="0"/>
                  <w:marBottom w:val="0"/>
                  <w:divBdr>
                    <w:top w:val="none" w:sz="0" w:space="0" w:color="auto"/>
                    <w:left w:val="none" w:sz="0" w:space="0" w:color="auto"/>
                    <w:bottom w:val="none" w:sz="0" w:space="0" w:color="auto"/>
                    <w:right w:val="none" w:sz="0" w:space="0" w:color="auto"/>
                  </w:divBdr>
                </w:div>
                <w:div w:id="4948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7621">
          <w:marLeft w:val="0"/>
          <w:marRight w:val="0"/>
          <w:marTop w:val="0"/>
          <w:marBottom w:val="0"/>
          <w:divBdr>
            <w:top w:val="none" w:sz="0" w:space="0" w:color="auto"/>
            <w:left w:val="none" w:sz="0" w:space="0" w:color="auto"/>
            <w:bottom w:val="none" w:sz="0" w:space="0" w:color="auto"/>
            <w:right w:val="none" w:sz="0" w:space="0" w:color="auto"/>
          </w:divBdr>
          <w:divsChild>
            <w:div w:id="760486985">
              <w:marLeft w:val="0"/>
              <w:marRight w:val="0"/>
              <w:marTop w:val="0"/>
              <w:marBottom w:val="0"/>
              <w:divBdr>
                <w:top w:val="none" w:sz="0" w:space="0" w:color="auto"/>
                <w:left w:val="none" w:sz="0" w:space="0" w:color="auto"/>
                <w:bottom w:val="none" w:sz="0" w:space="0" w:color="auto"/>
                <w:right w:val="none" w:sz="0" w:space="0" w:color="auto"/>
              </w:divBdr>
              <w:divsChild>
                <w:div w:id="1239906534">
                  <w:marLeft w:val="0"/>
                  <w:marRight w:val="0"/>
                  <w:marTop w:val="0"/>
                  <w:marBottom w:val="0"/>
                  <w:divBdr>
                    <w:top w:val="none" w:sz="0" w:space="0" w:color="auto"/>
                    <w:left w:val="none" w:sz="0" w:space="0" w:color="auto"/>
                    <w:bottom w:val="none" w:sz="0" w:space="0" w:color="auto"/>
                    <w:right w:val="none" w:sz="0" w:space="0" w:color="auto"/>
                  </w:divBdr>
                </w:div>
                <w:div w:id="730542897">
                  <w:marLeft w:val="0"/>
                  <w:marRight w:val="0"/>
                  <w:marTop w:val="0"/>
                  <w:marBottom w:val="0"/>
                  <w:divBdr>
                    <w:top w:val="none" w:sz="0" w:space="0" w:color="auto"/>
                    <w:left w:val="none" w:sz="0" w:space="0" w:color="auto"/>
                    <w:bottom w:val="none" w:sz="0" w:space="0" w:color="auto"/>
                    <w:right w:val="none" w:sz="0" w:space="0" w:color="auto"/>
                  </w:divBdr>
                </w:div>
                <w:div w:id="2108843409">
                  <w:marLeft w:val="0"/>
                  <w:marRight w:val="0"/>
                  <w:marTop w:val="0"/>
                  <w:marBottom w:val="0"/>
                  <w:divBdr>
                    <w:top w:val="none" w:sz="0" w:space="0" w:color="auto"/>
                    <w:left w:val="none" w:sz="0" w:space="0" w:color="auto"/>
                    <w:bottom w:val="none" w:sz="0" w:space="0" w:color="auto"/>
                    <w:right w:val="none" w:sz="0" w:space="0" w:color="auto"/>
                  </w:divBdr>
                </w:div>
                <w:div w:id="100415104">
                  <w:marLeft w:val="0"/>
                  <w:marRight w:val="0"/>
                  <w:marTop w:val="0"/>
                  <w:marBottom w:val="0"/>
                  <w:divBdr>
                    <w:top w:val="none" w:sz="0" w:space="0" w:color="auto"/>
                    <w:left w:val="none" w:sz="0" w:space="0" w:color="auto"/>
                    <w:bottom w:val="none" w:sz="0" w:space="0" w:color="auto"/>
                    <w:right w:val="none" w:sz="0" w:space="0" w:color="auto"/>
                  </w:divBdr>
                </w:div>
                <w:div w:id="1731729213">
                  <w:marLeft w:val="0"/>
                  <w:marRight w:val="0"/>
                  <w:marTop w:val="0"/>
                  <w:marBottom w:val="0"/>
                  <w:divBdr>
                    <w:top w:val="none" w:sz="0" w:space="0" w:color="auto"/>
                    <w:left w:val="none" w:sz="0" w:space="0" w:color="auto"/>
                    <w:bottom w:val="none" w:sz="0" w:space="0" w:color="auto"/>
                    <w:right w:val="none" w:sz="0" w:space="0" w:color="auto"/>
                  </w:divBdr>
                </w:div>
                <w:div w:id="314187134">
                  <w:marLeft w:val="0"/>
                  <w:marRight w:val="0"/>
                  <w:marTop w:val="0"/>
                  <w:marBottom w:val="0"/>
                  <w:divBdr>
                    <w:top w:val="none" w:sz="0" w:space="0" w:color="auto"/>
                    <w:left w:val="none" w:sz="0" w:space="0" w:color="auto"/>
                    <w:bottom w:val="none" w:sz="0" w:space="0" w:color="auto"/>
                    <w:right w:val="none" w:sz="0" w:space="0" w:color="auto"/>
                  </w:divBdr>
                </w:div>
                <w:div w:id="2084835715">
                  <w:marLeft w:val="0"/>
                  <w:marRight w:val="0"/>
                  <w:marTop w:val="0"/>
                  <w:marBottom w:val="0"/>
                  <w:divBdr>
                    <w:top w:val="none" w:sz="0" w:space="0" w:color="auto"/>
                    <w:left w:val="none" w:sz="0" w:space="0" w:color="auto"/>
                    <w:bottom w:val="none" w:sz="0" w:space="0" w:color="auto"/>
                    <w:right w:val="none" w:sz="0" w:space="0" w:color="auto"/>
                  </w:divBdr>
                </w:div>
                <w:div w:id="1466510188">
                  <w:marLeft w:val="0"/>
                  <w:marRight w:val="0"/>
                  <w:marTop w:val="0"/>
                  <w:marBottom w:val="0"/>
                  <w:divBdr>
                    <w:top w:val="none" w:sz="0" w:space="0" w:color="auto"/>
                    <w:left w:val="none" w:sz="0" w:space="0" w:color="auto"/>
                    <w:bottom w:val="none" w:sz="0" w:space="0" w:color="auto"/>
                    <w:right w:val="none" w:sz="0" w:space="0" w:color="auto"/>
                  </w:divBdr>
                </w:div>
                <w:div w:id="1610817770">
                  <w:marLeft w:val="0"/>
                  <w:marRight w:val="0"/>
                  <w:marTop w:val="0"/>
                  <w:marBottom w:val="0"/>
                  <w:divBdr>
                    <w:top w:val="none" w:sz="0" w:space="0" w:color="auto"/>
                    <w:left w:val="none" w:sz="0" w:space="0" w:color="auto"/>
                    <w:bottom w:val="none" w:sz="0" w:space="0" w:color="auto"/>
                    <w:right w:val="none" w:sz="0" w:space="0" w:color="auto"/>
                  </w:divBdr>
                </w:div>
                <w:div w:id="1334837940">
                  <w:marLeft w:val="0"/>
                  <w:marRight w:val="0"/>
                  <w:marTop w:val="0"/>
                  <w:marBottom w:val="0"/>
                  <w:divBdr>
                    <w:top w:val="none" w:sz="0" w:space="0" w:color="auto"/>
                    <w:left w:val="none" w:sz="0" w:space="0" w:color="auto"/>
                    <w:bottom w:val="none" w:sz="0" w:space="0" w:color="auto"/>
                    <w:right w:val="none" w:sz="0" w:space="0" w:color="auto"/>
                  </w:divBdr>
                </w:div>
                <w:div w:id="1277443026">
                  <w:marLeft w:val="0"/>
                  <w:marRight w:val="0"/>
                  <w:marTop w:val="0"/>
                  <w:marBottom w:val="0"/>
                  <w:divBdr>
                    <w:top w:val="none" w:sz="0" w:space="0" w:color="auto"/>
                    <w:left w:val="none" w:sz="0" w:space="0" w:color="auto"/>
                    <w:bottom w:val="none" w:sz="0" w:space="0" w:color="auto"/>
                    <w:right w:val="none" w:sz="0" w:space="0" w:color="auto"/>
                  </w:divBdr>
                </w:div>
                <w:div w:id="1895971847">
                  <w:marLeft w:val="0"/>
                  <w:marRight w:val="0"/>
                  <w:marTop w:val="0"/>
                  <w:marBottom w:val="0"/>
                  <w:divBdr>
                    <w:top w:val="none" w:sz="0" w:space="0" w:color="auto"/>
                    <w:left w:val="none" w:sz="0" w:space="0" w:color="auto"/>
                    <w:bottom w:val="none" w:sz="0" w:space="0" w:color="auto"/>
                    <w:right w:val="none" w:sz="0" w:space="0" w:color="auto"/>
                  </w:divBdr>
                </w:div>
                <w:div w:id="1793549606">
                  <w:marLeft w:val="0"/>
                  <w:marRight w:val="0"/>
                  <w:marTop w:val="0"/>
                  <w:marBottom w:val="0"/>
                  <w:divBdr>
                    <w:top w:val="none" w:sz="0" w:space="0" w:color="auto"/>
                    <w:left w:val="none" w:sz="0" w:space="0" w:color="auto"/>
                    <w:bottom w:val="none" w:sz="0" w:space="0" w:color="auto"/>
                    <w:right w:val="none" w:sz="0" w:space="0" w:color="auto"/>
                  </w:divBdr>
                </w:div>
                <w:div w:id="1985810496">
                  <w:marLeft w:val="0"/>
                  <w:marRight w:val="0"/>
                  <w:marTop w:val="0"/>
                  <w:marBottom w:val="0"/>
                  <w:divBdr>
                    <w:top w:val="none" w:sz="0" w:space="0" w:color="auto"/>
                    <w:left w:val="none" w:sz="0" w:space="0" w:color="auto"/>
                    <w:bottom w:val="none" w:sz="0" w:space="0" w:color="auto"/>
                    <w:right w:val="none" w:sz="0" w:space="0" w:color="auto"/>
                  </w:divBdr>
                </w:div>
                <w:div w:id="2056393443">
                  <w:marLeft w:val="0"/>
                  <w:marRight w:val="0"/>
                  <w:marTop w:val="0"/>
                  <w:marBottom w:val="0"/>
                  <w:divBdr>
                    <w:top w:val="none" w:sz="0" w:space="0" w:color="auto"/>
                    <w:left w:val="none" w:sz="0" w:space="0" w:color="auto"/>
                    <w:bottom w:val="none" w:sz="0" w:space="0" w:color="auto"/>
                    <w:right w:val="none" w:sz="0" w:space="0" w:color="auto"/>
                  </w:divBdr>
                </w:div>
                <w:div w:id="221866386">
                  <w:marLeft w:val="0"/>
                  <w:marRight w:val="0"/>
                  <w:marTop w:val="0"/>
                  <w:marBottom w:val="0"/>
                  <w:divBdr>
                    <w:top w:val="none" w:sz="0" w:space="0" w:color="auto"/>
                    <w:left w:val="none" w:sz="0" w:space="0" w:color="auto"/>
                    <w:bottom w:val="none" w:sz="0" w:space="0" w:color="auto"/>
                    <w:right w:val="none" w:sz="0" w:space="0" w:color="auto"/>
                  </w:divBdr>
                </w:div>
                <w:div w:id="561840165">
                  <w:marLeft w:val="0"/>
                  <w:marRight w:val="0"/>
                  <w:marTop w:val="0"/>
                  <w:marBottom w:val="0"/>
                  <w:divBdr>
                    <w:top w:val="none" w:sz="0" w:space="0" w:color="auto"/>
                    <w:left w:val="none" w:sz="0" w:space="0" w:color="auto"/>
                    <w:bottom w:val="none" w:sz="0" w:space="0" w:color="auto"/>
                    <w:right w:val="none" w:sz="0" w:space="0" w:color="auto"/>
                  </w:divBdr>
                </w:div>
                <w:div w:id="517701510">
                  <w:marLeft w:val="0"/>
                  <w:marRight w:val="0"/>
                  <w:marTop w:val="0"/>
                  <w:marBottom w:val="0"/>
                  <w:divBdr>
                    <w:top w:val="none" w:sz="0" w:space="0" w:color="auto"/>
                    <w:left w:val="none" w:sz="0" w:space="0" w:color="auto"/>
                    <w:bottom w:val="none" w:sz="0" w:space="0" w:color="auto"/>
                    <w:right w:val="none" w:sz="0" w:space="0" w:color="auto"/>
                  </w:divBdr>
                </w:div>
                <w:div w:id="1975478888">
                  <w:marLeft w:val="0"/>
                  <w:marRight w:val="0"/>
                  <w:marTop w:val="0"/>
                  <w:marBottom w:val="0"/>
                  <w:divBdr>
                    <w:top w:val="none" w:sz="0" w:space="0" w:color="auto"/>
                    <w:left w:val="none" w:sz="0" w:space="0" w:color="auto"/>
                    <w:bottom w:val="none" w:sz="0" w:space="0" w:color="auto"/>
                    <w:right w:val="none" w:sz="0" w:space="0" w:color="auto"/>
                  </w:divBdr>
                </w:div>
                <w:div w:id="1128235001">
                  <w:marLeft w:val="0"/>
                  <w:marRight w:val="0"/>
                  <w:marTop w:val="0"/>
                  <w:marBottom w:val="0"/>
                  <w:divBdr>
                    <w:top w:val="none" w:sz="0" w:space="0" w:color="auto"/>
                    <w:left w:val="none" w:sz="0" w:space="0" w:color="auto"/>
                    <w:bottom w:val="none" w:sz="0" w:space="0" w:color="auto"/>
                    <w:right w:val="none" w:sz="0" w:space="0" w:color="auto"/>
                  </w:divBdr>
                </w:div>
                <w:div w:id="516388638">
                  <w:marLeft w:val="0"/>
                  <w:marRight w:val="0"/>
                  <w:marTop w:val="0"/>
                  <w:marBottom w:val="0"/>
                  <w:divBdr>
                    <w:top w:val="none" w:sz="0" w:space="0" w:color="auto"/>
                    <w:left w:val="none" w:sz="0" w:space="0" w:color="auto"/>
                    <w:bottom w:val="none" w:sz="0" w:space="0" w:color="auto"/>
                    <w:right w:val="none" w:sz="0" w:space="0" w:color="auto"/>
                  </w:divBdr>
                </w:div>
                <w:div w:id="1896969413">
                  <w:marLeft w:val="0"/>
                  <w:marRight w:val="0"/>
                  <w:marTop w:val="0"/>
                  <w:marBottom w:val="0"/>
                  <w:divBdr>
                    <w:top w:val="none" w:sz="0" w:space="0" w:color="auto"/>
                    <w:left w:val="none" w:sz="0" w:space="0" w:color="auto"/>
                    <w:bottom w:val="none" w:sz="0" w:space="0" w:color="auto"/>
                    <w:right w:val="none" w:sz="0" w:space="0" w:color="auto"/>
                  </w:divBdr>
                </w:div>
                <w:div w:id="1550340963">
                  <w:marLeft w:val="0"/>
                  <w:marRight w:val="0"/>
                  <w:marTop w:val="0"/>
                  <w:marBottom w:val="0"/>
                  <w:divBdr>
                    <w:top w:val="none" w:sz="0" w:space="0" w:color="auto"/>
                    <w:left w:val="none" w:sz="0" w:space="0" w:color="auto"/>
                    <w:bottom w:val="none" w:sz="0" w:space="0" w:color="auto"/>
                    <w:right w:val="none" w:sz="0" w:space="0" w:color="auto"/>
                  </w:divBdr>
                </w:div>
                <w:div w:id="304556138">
                  <w:marLeft w:val="0"/>
                  <w:marRight w:val="0"/>
                  <w:marTop w:val="0"/>
                  <w:marBottom w:val="0"/>
                  <w:divBdr>
                    <w:top w:val="none" w:sz="0" w:space="0" w:color="auto"/>
                    <w:left w:val="none" w:sz="0" w:space="0" w:color="auto"/>
                    <w:bottom w:val="none" w:sz="0" w:space="0" w:color="auto"/>
                    <w:right w:val="none" w:sz="0" w:space="0" w:color="auto"/>
                  </w:divBdr>
                </w:div>
                <w:div w:id="1927573257">
                  <w:marLeft w:val="0"/>
                  <w:marRight w:val="0"/>
                  <w:marTop w:val="0"/>
                  <w:marBottom w:val="0"/>
                  <w:divBdr>
                    <w:top w:val="none" w:sz="0" w:space="0" w:color="auto"/>
                    <w:left w:val="none" w:sz="0" w:space="0" w:color="auto"/>
                    <w:bottom w:val="none" w:sz="0" w:space="0" w:color="auto"/>
                    <w:right w:val="none" w:sz="0" w:space="0" w:color="auto"/>
                  </w:divBdr>
                </w:div>
                <w:div w:id="1311060665">
                  <w:marLeft w:val="0"/>
                  <w:marRight w:val="0"/>
                  <w:marTop w:val="0"/>
                  <w:marBottom w:val="0"/>
                  <w:divBdr>
                    <w:top w:val="none" w:sz="0" w:space="0" w:color="auto"/>
                    <w:left w:val="none" w:sz="0" w:space="0" w:color="auto"/>
                    <w:bottom w:val="none" w:sz="0" w:space="0" w:color="auto"/>
                    <w:right w:val="none" w:sz="0" w:space="0" w:color="auto"/>
                  </w:divBdr>
                </w:div>
                <w:div w:id="202064740">
                  <w:marLeft w:val="0"/>
                  <w:marRight w:val="0"/>
                  <w:marTop w:val="0"/>
                  <w:marBottom w:val="0"/>
                  <w:divBdr>
                    <w:top w:val="none" w:sz="0" w:space="0" w:color="auto"/>
                    <w:left w:val="none" w:sz="0" w:space="0" w:color="auto"/>
                    <w:bottom w:val="none" w:sz="0" w:space="0" w:color="auto"/>
                    <w:right w:val="none" w:sz="0" w:space="0" w:color="auto"/>
                  </w:divBdr>
                </w:div>
                <w:div w:id="10224217">
                  <w:marLeft w:val="0"/>
                  <w:marRight w:val="0"/>
                  <w:marTop w:val="0"/>
                  <w:marBottom w:val="0"/>
                  <w:divBdr>
                    <w:top w:val="none" w:sz="0" w:space="0" w:color="auto"/>
                    <w:left w:val="none" w:sz="0" w:space="0" w:color="auto"/>
                    <w:bottom w:val="none" w:sz="0" w:space="0" w:color="auto"/>
                    <w:right w:val="none" w:sz="0" w:space="0" w:color="auto"/>
                  </w:divBdr>
                </w:div>
                <w:div w:id="386535955">
                  <w:marLeft w:val="0"/>
                  <w:marRight w:val="0"/>
                  <w:marTop w:val="0"/>
                  <w:marBottom w:val="0"/>
                  <w:divBdr>
                    <w:top w:val="none" w:sz="0" w:space="0" w:color="auto"/>
                    <w:left w:val="none" w:sz="0" w:space="0" w:color="auto"/>
                    <w:bottom w:val="none" w:sz="0" w:space="0" w:color="auto"/>
                    <w:right w:val="none" w:sz="0" w:space="0" w:color="auto"/>
                  </w:divBdr>
                </w:div>
                <w:div w:id="1784303802">
                  <w:marLeft w:val="0"/>
                  <w:marRight w:val="0"/>
                  <w:marTop w:val="0"/>
                  <w:marBottom w:val="0"/>
                  <w:divBdr>
                    <w:top w:val="none" w:sz="0" w:space="0" w:color="auto"/>
                    <w:left w:val="none" w:sz="0" w:space="0" w:color="auto"/>
                    <w:bottom w:val="none" w:sz="0" w:space="0" w:color="auto"/>
                    <w:right w:val="none" w:sz="0" w:space="0" w:color="auto"/>
                  </w:divBdr>
                </w:div>
                <w:div w:id="497505120">
                  <w:marLeft w:val="0"/>
                  <w:marRight w:val="0"/>
                  <w:marTop w:val="0"/>
                  <w:marBottom w:val="0"/>
                  <w:divBdr>
                    <w:top w:val="none" w:sz="0" w:space="0" w:color="auto"/>
                    <w:left w:val="none" w:sz="0" w:space="0" w:color="auto"/>
                    <w:bottom w:val="none" w:sz="0" w:space="0" w:color="auto"/>
                    <w:right w:val="none" w:sz="0" w:space="0" w:color="auto"/>
                  </w:divBdr>
                </w:div>
                <w:div w:id="529074717">
                  <w:marLeft w:val="0"/>
                  <w:marRight w:val="0"/>
                  <w:marTop w:val="0"/>
                  <w:marBottom w:val="0"/>
                  <w:divBdr>
                    <w:top w:val="none" w:sz="0" w:space="0" w:color="auto"/>
                    <w:left w:val="none" w:sz="0" w:space="0" w:color="auto"/>
                    <w:bottom w:val="none" w:sz="0" w:space="0" w:color="auto"/>
                    <w:right w:val="none" w:sz="0" w:space="0" w:color="auto"/>
                  </w:divBdr>
                </w:div>
                <w:div w:id="187454203">
                  <w:marLeft w:val="0"/>
                  <w:marRight w:val="0"/>
                  <w:marTop w:val="0"/>
                  <w:marBottom w:val="0"/>
                  <w:divBdr>
                    <w:top w:val="none" w:sz="0" w:space="0" w:color="auto"/>
                    <w:left w:val="none" w:sz="0" w:space="0" w:color="auto"/>
                    <w:bottom w:val="none" w:sz="0" w:space="0" w:color="auto"/>
                    <w:right w:val="none" w:sz="0" w:space="0" w:color="auto"/>
                  </w:divBdr>
                </w:div>
                <w:div w:id="204222581">
                  <w:marLeft w:val="0"/>
                  <w:marRight w:val="0"/>
                  <w:marTop w:val="0"/>
                  <w:marBottom w:val="0"/>
                  <w:divBdr>
                    <w:top w:val="none" w:sz="0" w:space="0" w:color="auto"/>
                    <w:left w:val="none" w:sz="0" w:space="0" w:color="auto"/>
                    <w:bottom w:val="none" w:sz="0" w:space="0" w:color="auto"/>
                    <w:right w:val="none" w:sz="0" w:space="0" w:color="auto"/>
                  </w:divBdr>
                </w:div>
                <w:div w:id="39862855">
                  <w:marLeft w:val="0"/>
                  <w:marRight w:val="0"/>
                  <w:marTop w:val="0"/>
                  <w:marBottom w:val="0"/>
                  <w:divBdr>
                    <w:top w:val="none" w:sz="0" w:space="0" w:color="auto"/>
                    <w:left w:val="none" w:sz="0" w:space="0" w:color="auto"/>
                    <w:bottom w:val="none" w:sz="0" w:space="0" w:color="auto"/>
                    <w:right w:val="none" w:sz="0" w:space="0" w:color="auto"/>
                  </w:divBdr>
                </w:div>
                <w:div w:id="1082096484">
                  <w:marLeft w:val="0"/>
                  <w:marRight w:val="0"/>
                  <w:marTop w:val="0"/>
                  <w:marBottom w:val="0"/>
                  <w:divBdr>
                    <w:top w:val="none" w:sz="0" w:space="0" w:color="auto"/>
                    <w:left w:val="none" w:sz="0" w:space="0" w:color="auto"/>
                    <w:bottom w:val="none" w:sz="0" w:space="0" w:color="auto"/>
                    <w:right w:val="none" w:sz="0" w:space="0" w:color="auto"/>
                  </w:divBdr>
                </w:div>
                <w:div w:id="1350570927">
                  <w:marLeft w:val="0"/>
                  <w:marRight w:val="0"/>
                  <w:marTop w:val="0"/>
                  <w:marBottom w:val="0"/>
                  <w:divBdr>
                    <w:top w:val="none" w:sz="0" w:space="0" w:color="auto"/>
                    <w:left w:val="none" w:sz="0" w:space="0" w:color="auto"/>
                    <w:bottom w:val="none" w:sz="0" w:space="0" w:color="auto"/>
                    <w:right w:val="none" w:sz="0" w:space="0" w:color="auto"/>
                  </w:divBdr>
                </w:div>
                <w:div w:id="803279129">
                  <w:marLeft w:val="0"/>
                  <w:marRight w:val="0"/>
                  <w:marTop w:val="0"/>
                  <w:marBottom w:val="0"/>
                  <w:divBdr>
                    <w:top w:val="none" w:sz="0" w:space="0" w:color="auto"/>
                    <w:left w:val="none" w:sz="0" w:space="0" w:color="auto"/>
                    <w:bottom w:val="none" w:sz="0" w:space="0" w:color="auto"/>
                    <w:right w:val="none" w:sz="0" w:space="0" w:color="auto"/>
                  </w:divBdr>
                </w:div>
                <w:div w:id="2014407811">
                  <w:marLeft w:val="0"/>
                  <w:marRight w:val="0"/>
                  <w:marTop w:val="0"/>
                  <w:marBottom w:val="0"/>
                  <w:divBdr>
                    <w:top w:val="none" w:sz="0" w:space="0" w:color="auto"/>
                    <w:left w:val="none" w:sz="0" w:space="0" w:color="auto"/>
                    <w:bottom w:val="none" w:sz="0" w:space="0" w:color="auto"/>
                    <w:right w:val="none" w:sz="0" w:space="0" w:color="auto"/>
                  </w:divBdr>
                </w:div>
                <w:div w:id="111018197">
                  <w:marLeft w:val="0"/>
                  <w:marRight w:val="0"/>
                  <w:marTop w:val="0"/>
                  <w:marBottom w:val="0"/>
                  <w:divBdr>
                    <w:top w:val="none" w:sz="0" w:space="0" w:color="auto"/>
                    <w:left w:val="none" w:sz="0" w:space="0" w:color="auto"/>
                    <w:bottom w:val="none" w:sz="0" w:space="0" w:color="auto"/>
                    <w:right w:val="none" w:sz="0" w:space="0" w:color="auto"/>
                  </w:divBdr>
                </w:div>
                <w:div w:id="2116821218">
                  <w:marLeft w:val="0"/>
                  <w:marRight w:val="0"/>
                  <w:marTop w:val="0"/>
                  <w:marBottom w:val="0"/>
                  <w:divBdr>
                    <w:top w:val="none" w:sz="0" w:space="0" w:color="auto"/>
                    <w:left w:val="none" w:sz="0" w:space="0" w:color="auto"/>
                    <w:bottom w:val="none" w:sz="0" w:space="0" w:color="auto"/>
                    <w:right w:val="none" w:sz="0" w:space="0" w:color="auto"/>
                  </w:divBdr>
                </w:div>
                <w:div w:id="389304076">
                  <w:marLeft w:val="0"/>
                  <w:marRight w:val="0"/>
                  <w:marTop w:val="0"/>
                  <w:marBottom w:val="0"/>
                  <w:divBdr>
                    <w:top w:val="none" w:sz="0" w:space="0" w:color="auto"/>
                    <w:left w:val="none" w:sz="0" w:space="0" w:color="auto"/>
                    <w:bottom w:val="none" w:sz="0" w:space="0" w:color="auto"/>
                    <w:right w:val="none" w:sz="0" w:space="0" w:color="auto"/>
                  </w:divBdr>
                </w:div>
                <w:div w:id="443036391">
                  <w:marLeft w:val="0"/>
                  <w:marRight w:val="0"/>
                  <w:marTop w:val="0"/>
                  <w:marBottom w:val="0"/>
                  <w:divBdr>
                    <w:top w:val="none" w:sz="0" w:space="0" w:color="auto"/>
                    <w:left w:val="none" w:sz="0" w:space="0" w:color="auto"/>
                    <w:bottom w:val="none" w:sz="0" w:space="0" w:color="auto"/>
                    <w:right w:val="none" w:sz="0" w:space="0" w:color="auto"/>
                  </w:divBdr>
                </w:div>
                <w:div w:id="1734893728">
                  <w:marLeft w:val="0"/>
                  <w:marRight w:val="0"/>
                  <w:marTop w:val="0"/>
                  <w:marBottom w:val="0"/>
                  <w:divBdr>
                    <w:top w:val="none" w:sz="0" w:space="0" w:color="auto"/>
                    <w:left w:val="none" w:sz="0" w:space="0" w:color="auto"/>
                    <w:bottom w:val="none" w:sz="0" w:space="0" w:color="auto"/>
                    <w:right w:val="none" w:sz="0" w:space="0" w:color="auto"/>
                  </w:divBdr>
                </w:div>
                <w:div w:id="1989675504">
                  <w:marLeft w:val="0"/>
                  <w:marRight w:val="0"/>
                  <w:marTop w:val="0"/>
                  <w:marBottom w:val="0"/>
                  <w:divBdr>
                    <w:top w:val="none" w:sz="0" w:space="0" w:color="auto"/>
                    <w:left w:val="none" w:sz="0" w:space="0" w:color="auto"/>
                    <w:bottom w:val="none" w:sz="0" w:space="0" w:color="auto"/>
                    <w:right w:val="none" w:sz="0" w:space="0" w:color="auto"/>
                  </w:divBdr>
                </w:div>
                <w:div w:id="1310553064">
                  <w:marLeft w:val="0"/>
                  <w:marRight w:val="0"/>
                  <w:marTop w:val="0"/>
                  <w:marBottom w:val="0"/>
                  <w:divBdr>
                    <w:top w:val="none" w:sz="0" w:space="0" w:color="auto"/>
                    <w:left w:val="none" w:sz="0" w:space="0" w:color="auto"/>
                    <w:bottom w:val="none" w:sz="0" w:space="0" w:color="auto"/>
                    <w:right w:val="none" w:sz="0" w:space="0" w:color="auto"/>
                  </w:divBdr>
                </w:div>
                <w:div w:id="729233527">
                  <w:marLeft w:val="0"/>
                  <w:marRight w:val="0"/>
                  <w:marTop w:val="0"/>
                  <w:marBottom w:val="0"/>
                  <w:divBdr>
                    <w:top w:val="none" w:sz="0" w:space="0" w:color="auto"/>
                    <w:left w:val="none" w:sz="0" w:space="0" w:color="auto"/>
                    <w:bottom w:val="none" w:sz="0" w:space="0" w:color="auto"/>
                    <w:right w:val="none" w:sz="0" w:space="0" w:color="auto"/>
                  </w:divBdr>
                </w:div>
                <w:div w:id="1246379591">
                  <w:marLeft w:val="0"/>
                  <w:marRight w:val="0"/>
                  <w:marTop w:val="0"/>
                  <w:marBottom w:val="0"/>
                  <w:divBdr>
                    <w:top w:val="none" w:sz="0" w:space="0" w:color="auto"/>
                    <w:left w:val="none" w:sz="0" w:space="0" w:color="auto"/>
                    <w:bottom w:val="none" w:sz="0" w:space="0" w:color="auto"/>
                    <w:right w:val="none" w:sz="0" w:space="0" w:color="auto"/>
                  </w:divBdr>
                </w:div>
                <w:div w:id="1104232953">
                  <w:marLeft w:val="0"/>
                  <w:marRight w:val="0"/>
                  <w:marTop w:val="0"/>
                  <w:marBottom w:val="0"/>
                  <w:divBdr>
                    <w:top w:val="none" w:sz="0" w:space="0" w:color="auto"/>
                    <w:left w:val="none" w:sz="0" w:space="0" w:color="auto"/>
                    <w:bottom w:val="none" w:sz="0" w:space="0" w:color="auto"/>
                    <w:right w:val="none" w:sz="0" w:space="0" w:color="auto"/>
                  </w:divBdr>
                </w:div>
                <w:div w:id="55789252">
                  <w:marLeft w:val="0"/>
                  <w:marRight w:val="0"/>
                  <w:marTop w:val="0"/>
                  <w:marBottom w:val="0"/>
                  <w:divBdr>
                    <w:top w:val="none" w:sz="0" w:space="0" w:color="auto"/>
                    <w:left w:val="none" w:sz="0" w:space="0" w:color="auto"/>
                    <w:bottom w:val="none" w:sz="0" w:space="0" w:color="auto"/>
                    <w:right w:val="none" w:sz="0" w:space="0" w:color="auto"/>
                  </w:divBdr>
                </w:div>
                <w:div w:id="1902600135">
                  <w:marLeft w:val="0"/>
                  <w:marRight w:val="0"/>
                  <w:marTop w:val="0"/>
                  <w:marBottom w:val="0"/>
                  <w:divBdr>
                    <w:top w:val="none" w:sz="0" w:space="0" w:color="auto"/>
                    <w:left w:val="none" w:sz="0" w:space="0" w:color="auto"/>
                    <w:bottom w:val="none" w:sz="0" w:space="0" w:color="auto"/>
                    <w:right w:val="none" w:sz="0" w:space="0" w:color="auto"/>
                  </w:divBdr>
                </w:div>
                <w:div w:id="1751851867">
                  <w:marLeft w:val="0"/>
                  <w:marRight w:val="0"/>
                  <w:marTop w:val="0"/>
                  <w:marBottom w:val="0"/>
                  <w:divBdr>
                    <w:top w:val="none" w:sz="0" w:space="0" w:color="auto"/>
                    <w:left w:val="none" w:sz="0" w:space="0" w:color="auto"/>
                    <w:bottom w:val="none" w:sz="0" w:space="0" w:color="auto"/>
                    <w:right w:val="none" w:sz="0" w:space="0" w:color="auto"/>
                  </w:divBdr>
                </w:div>
                <w:div w:id="1748073678">
                  <w:marLeft w:val="0"/>
                  <w:marRight w:val="0"/>
                  <w:marTop w:val="0"/>
                  <w:marBottom w:val="0"/>
                  <w:divBdr>
                    <w:top w:val="none" w:sz="0" w:space="0" w:color="auto"/>
                    <w:left w:val="none" w:sz="0" w:space="0" w:color="auto"/>
                    <w:bottom w:val="none" w:sz="0" w:space="0" w:color="auto"/>
                    <w:right w:val="none" w:sz="0" w:space="0" w:color="auto"/>
                  </w:divBdr>
                </w:div>
                <w:div w:id="589193957">
                  <w:marLeft w:val="0"/>
                  <w:marRight w:val="0"/>
                  <w:marTop w:val="0"/>
                  <w:marBottom w:val="0"/>
                  <w:divBdr>
                    <w:top w:val="none" w:sz="0" w:space="0" w:color="auto"/>
                    <w:left w:val="none" w:sz="0" w:space="0" w:color="auto"/>
                    <w:bottom w:val="none" w:sz="0" w:space="0" w:color="auto"/>
                    <w:right w:val="none" w:sz="0" w:space="0" w:color="auto"/>
                  </w:divBdr>
                </w:div>
                <w:div w:id="222373816">
                  <w:marLeft w:val="0"/>
                  <w:marRight w:val="0"/>
                  <w:marTop w:val="0"/>
                  <w:marBottom w:val="0"/>
                  <w:divBdr>
                    <w:top w:val="none" w:sz="0" w:space="0" w:color="auto"/>
                    <w:left w:val="none" w:sz="0" w:space="0" w:color="auto"/>
                    <w:bottom w:val="none" w:sz="0" w:space="0" w:color="auto"/>
                    <w:right w:val="none" w:sz="0" w:space="0" w:color="auto"/>
                  </w:divBdr>
                </w:div>
                <w:div w:id="1223709103">
                  <w:marLeft w:val="0"/>
                  <w:marRight w:val="0"/>
                  <w:marTop w:val="0"/>
                  <w:marBottom w:val="0"/>
                  <w:divBdr>
                    <w:top w:val="none" w:sz="0" w:space="0" w:color="auto"/>
                    <w:left w:val="none" w:sz="0" w:space="0" w:color="auto"/>
                    <w:bottom w:val="none" w:sz="0" w:space="0" w:color="auto"/>
                    <w:right w:val="none" w:sz="0" w:space="0" w:color="auto"/>
                  </w:divBdr>
                </w:div>
                <w:div w:id="1180701014">
                  <w:marLeft w:val="0"/>
                  <w:marRight w:val="0"/>
                  <w:marTop w:val="0"/>
                  <w:marBottom w:val="0"/>
                  <w:divBdr>
                    <w:top w:val="none" w:sz="0" w:space="0" w:color="auto"/>
                    <w:left w:val="none" w:sz="0" w:space="0" w:color="auto"/>
                    <w:bottom w:val="none" w:sz="0" w:space="0" w:color="auto"/>
                    <w:right w:val="none" w:sz="0" w:space="0" w:color="auto"/>
                  </w:divBdr>
                </w:div>
                <w:div w:id="561870791">
                  <w:marLeft w:val="0"/>
                  <w:marRight w:val="0"/>
                  <w:marTop w:val="0"/>
                  <w:marBottom w:val="0"/>
                  <w:divBdr>
                    <w:top w:val="none" w:sz="0" w:space="0" w:color="auto"/>
                    <w:left w:val="none" w:sz="0" w:space="0" w:color="auto"/>
                    <w:bottom w:val="none" w:sz="0" w:space="0" w:color="auto"/>
                    <w:right w:val="none" w:sz="0" w:space="0" w:color="auto"/>
                  </w:divBdr>
                </w:div>
                <w:div w:id="1064304666">
                  <w:marLeft w:val="0"/>
                  <w:marRight w:val="0"/>
                  <w:marTop w:val="0"/>
                  <w:marBottom w:val="0"/>
                  <w:divBdr>
                    <w:top w:val="none" w:sz="0" w:space="0" w:color="auto"/>
                    <w:left w:val="none" w:sz="0" w:space="0" w:color="auto"/>
                    <w:bottom w:val="none" w:sz="0" w:space="0" w:color="auto"/>
                    <w:right w:val="none" w:sz="0" w:space="0" w:color="auto"/>
                  </w:divBdr>
                </w:div>
                <w:div w:id="1559434898">
                  <w:marLeft w:val="0"/>
                  <w:marRight w:val="0"/>
                  <w:marTop w:val="0"/>
                  <w:marBottom w:val="0"/>
                  <w:divBdr>
                    <w:top w:val="none" w:sz="0" w:space="0" w:color="auto"/>
                    <w:left w:val="none" w:sz="0" w:space="0" w:color="auto"/>
                    <w:bottom w:val="none" w:sz="0" w:space="0" w:color="auto"/>
                    <w:right w:val="none" w:sz="0" w:space="0" w:color="auto"/>
                  </w:divBdr>
                </w:div>
                <w:div w:id="2125269540">
                  <w:marLeft w:val="0"/>
                  <w:marRight w:val="0"/>
                  <w:marTop w:val="0"/>
                  <w:marBottom w:val="0"/>
                  <w:divBdr>
                    <w:top w:val="none" w:sz="0" w:space="0" w:color="auto"/>
                    <w:left w:val="none" w:sz="0" w:space="0" w:color="auto"/>
                    <w:bottom w:val="none" w:sz="0" w:space="0" w:color="auto"/>
                    <w:right w:val="none" w:sz="0" w:space="0" w:color="auto"/>
                  </w:divBdr>
                </w:div>
                <w:div w:id="63571934">
                  <w:marLeft w:val="0"/>
                  <w:marRight w:val="0"/>
                  <w:marTop w:val="0"/>
                  <w:marBottom w:val="0"/>
                  <w:divBdr>
                    <w:top w:val="none" w:sz="0" w:space="0" w:color="auto"/>
                    <w:left w:val="none" w:sz="0" w:space="0" w:color="auto"/>
                    <w:bottom w:val="none" w:sz="0" w:space="0" w:color="auto"/>
                    <w:right w:val="none" w:sz="0" w:space="0" w:color="auto"/>
                  </w:divBdr>
                </w:div>
                <w:div w:id="1744449684">
                  <w:marLeft w:val="0"/>
                  <w:marRight w:val="0"/>
                  <w:marTop w:val="0"/>
                  <w:marBottom w:val="0"/>
                  <w:divBdr>
                    <w:top w:val="none" w:sz="0" w:space="0" w:color="auto"/>
                    <w:left w:val="none" w:sz="0" w:space="0" w:color="auto"/>
                    <w:bottom w:val="none" w:sz="0" w:space="0" w:color="auto"/>
                    <w:right w:val="none" w:sz="0" w:space="0" w:color="auto"/>
                  </w:divBdr>
                </w:div>
                <w:div w:id="1149665026">
                  <w:marLeft w:val="0"/>
                  <w:marRight w:val="0"/>
                  <w:marTop w:val="0"/>
                  <w:marBottom w:val="0"/>
                  <w:divBdr>
                    <w:top w:val="none" w:sz="0" w:space="0" w:color="auto"/>
                    <w:left w:val="none" w:sz="0" w:space="0" w:color="auto"/>
                    <w:bottom w:val="none" w:sz="0" w:space="0" w:color="auto"/>
                    <w:right w:val="none" w:sz="0" w:space="0" w:color="auto"/>
                  </w:divBdr>
                </w:div>
                <w:div w:id="391660697">
                  <w:marLeft w:val="0"/>
                  <w:marRight w:val="0"/>
                  <w:marTop w:val="0"/>
                  <w:marBottom w:val="0"/>
                  <w:divBdr>
                    <w:top w:val="none" w:sz="0" w:space="0" w:color="auto"/>
                    <w:left w:val="none" w:sz="0" w:space="0" w:color="auto"/>
                    <w:bottom w:val="none" w:sz="0" w:space="0" w:color="auto"/>
                    <w:right w:val="none" w:sz="0" w:space="0" w:color="auto"/>
                  </w:divBdr>
                </w:div>
                <w:div w:id="1152677088">
                  <w:marLeft w:val="0"/>
                  <w:marRight w:val="0"/>
                  <w:marTop w:val="0"/>
                  <w:marBottom w:val="0"/>
                  <w:divBdr>
                    <w:top w:val="none" w:sz="0" w:space="0" w:color="auto"/>
                    <w:left w:val="none" w:sz="0" w:space="0" w:color="auto"/>
                    <w:bottom w:val="none" w:sz="0" w:space="0" w:color="auto"/>
                    <w:right w:val="none" w:sz="0" w:space="0" w:color="auto"/>
                  </w:divBdr>
                </w:div>
                <w:div w:id="1563179296">
                  <w:marLeft w:val="0"/>
                  <w:marRight w:val="0"/>
                  <w:marTop w:val="0"/>
                  <w:marBottom w:val="0"/>
                  <w:divBdr>
                    <w:top w:val="none" w:sz="0" w:space="0" w:color="auto"/>
                    <w:left w:val="none" w:sz="0" w:space="0" w:color="auto"/>
                    <w:bottom w:val="none" w:sz="0" w:space="0" w:color="auto"/>
                    <w:right w:val="none" w:sz="0" w:space="0" w:color="auto"/>
                  </w:divBdr>
                </w:div>
                <w:div w:id="668097069">
                  <w:marLeft w:val="0"/>
                  <w:marRight w:val="0"/>
                  <w:marTop w:val="0"/>
                  <w:marBottom w:val="0"/>
                  <w:divBdr>
                    <w:top w:val="none" w:sz="0" w:space="0" w:color="auto"/>
                    <w:left w:val="none" w:sz="0" w:space="0" w:color="auto"/>
                    <w:bottom w:val="none" w:sz="0" w:space="0" w:color="auto"/>
                    <w:right w:val="none" w:sz="0" w:space="0" w:color="auto"/>
                  </w:divBdr>
                </w:div>
                <w:div w:id="426776317">
                  <w:marLeft w:val="0"/>
                  <w:marRight w:val="0"/>
                  <w:marTop w:val="0"/>
                  <w:marBottom w:val="0"/>
                  <w:divBdr>
                    <w:top w:val="none" w:sz="0" w:space="0" w:color="auto"/>
                    <w:left w:val="none" w:sz="0" w:space="0" w:color="auto"/>
                    <w:bottom w:val="none" w:sz="0" w:space="0" w:color="auto"/>
                    <w:right w:val="none" w:sz="0" w:space="0" w:color="auto"/>
                  </w:divBdr>
                </w:div>
                <w:div w:id="2132553882">
                  <w:marLeft w:val="0"/>
                  <w:marRight w:val="0"/>
                  <w:marTop w:val="0"/>
                  <w:marBottom w:val="0"/>
                  <w:divBdr>
                    <w:top w:val="none" w:sz="0" w:space="0" w:color="auto"/>
                    <w:left w:val="none" w:sz="0" w:space="0" w:color="auto"/>
                    <w:bottom w:val="none" w:sz="0" w:space="0" w:color="auto"/>
                    <w:right w:val="none" w:sz="0" w:space="0" w:color="auto"/>
                  </w:divBdr>
                </w:div>
                <w:div w:id="631178170">
                  <w:marLeft w:val="0"/>
                  <w:marRight w:val="0"/>
                  <w:marTop w:val="0"/>
                  <w:marBottom w:val="0"/>
                  <w:divBdr>
                    <w:top w:val="none" w:sz="0" w:space="0" w:color="auto"/>
                    <w:left w:val="none" w:sz="0" w:space="0" w:color="auto"/>
                    <w:bottom w:val="none" w:sz="0" w:space="0" w:color="auto"/>
                    <w:right w:val="none" w:sz="0" w:space="0" w:color="auto"/>
                  </w:divBdr>
                </w:div>
                <w:div w:id="269243514">
                  <w:marLeft w:val="0"/>
                  <w:marRight w:val="0"/>
                  <w:marTop w:val="0"/>
                  <w:marBottom w:val="0"/>
                  <w:divBdr>
                    <w:top w:val="none" w:sz="0" w:space="0" w:color="auto"/>
                    <w:left w:val="none" w:sz="0" w:space="0" w:color="auto"/>
                    <w:bottom w:val="none" w:sz="0" w:space="0" w:color="auto"/>
                    <w:right w:val="none" w:sz="0" w:space="0" w:color="auto"/>
                  </w:divBdr>
                </w:div>
                <w:div w:id="1657803503">
                  <w:marLeft w:val="0"/>
                  <w:marRight w:val="0"/>
                  <w:marTop w:val="0"/>
                  <w:marBottom w:val="0"/>
                  <w:divBdr>
                    <w:top w:val="none" w:sz="0" w:space="0" w:color="auto"/>
                    <w:left w:val="none" w:sz="0" w:space="0" w:color="auto"/>
                    <w:bottom w:val="none" w:sz="0" w:space="0" w:color="auto"/>
                    <w:right w:val="none" w:sz="0" w:space="0" w:color="auto"/>
                  </w:divBdr>
                </w:div>
                <w:div w:id="1549948866">
                  <w:marLeft w:val="0"/>
                  <w:marRight w:val="0"/>
                  <w:marTop w:val="0"/>
                  <w:marBottom w:val="0"/>
                  <w:divBdr>
                    <w:top w:val="none" w:sz="0" w:space="0" w:color="auto"/>
                    <w:left w:val="none" w:sz="0" w:space="0" w:color="auto"/>
                    <w:bottom w:val="none" w:sz="0" w:space="0" w:color="auto"/>
                    <w:right w:val="none" w:sz="0" w:space="0" w:color="auto"/>
                  </w:divBdr>
                </w:div>
                <w:div w:id="1518498607">
                  <w:marLeft w:val="0"/>
                  <w:marRight w:val="0"/>
                  <w:marTop w:val="0"/>
                  <w:marBottom w:val="0"/>
                  <w:divBdr>
                    <w:top w:val="none" w:sz="0" w:space="0" w:color="auto"/>
                    <w:left w:val="none" w:sz="0" w:space="0" w:color="auto"/>
                    <w:bottom w:val="none" w:sz="0" w:space="0" w:color="auto"/>
                    <w:right w:val="none" w:sz="0" w:space="0" w:color="auto"/>
                  </w:divBdr>
                </w:div>
                <w:div w:id="1943999512">
                  <w:marLeft w:val="0"/>
                  <w:marRight w:val="0"/>
                  <w:marTop w:val="0"/>
                  <w:marBottom w:val="0"/>
                  <w:divBdr>
                    <w:top w:val="none" w:sz="0" w:space="0" w:color="auto"/>
                    <w:left w:val="none" w:sz="0" w:space="0" w:color="auto"/>
                    <w:bottom w:val="none" w:sz="0" w:space="0" w:color="auto"/>
                    <w:right w:val="none" w:sz="0" w:space="0" w:color="auto"/>
                  </w:divBdr>
                </w:div>
                <w:div w:id="1767071922">
                  <w:marLeft w:val="0"/>
                  <w:marRight w:val="0"/>
                  <w:marTop w:val="0"/>
                  <w:marBottom w:val="0"/>
                  <w:divBdr>
                    <w:top w:val="none" w:sz="0" w:space="0" w:color="auto"/>
                    <w:left w:val="none" w:sz="0" w:space="0" w:color="auto"/>
                    <w:bottom w:val="none" w:sz="0" w:space="0" w:color="auto"/>
                    <w:right w:val="none" w:sz="0" w:space="0" w:color="auto"/>
                  </w:divBdr>
                </w:div>
                <w:div w:id="770466599">
                  <w:marLeft w:val="0"/>
                  <w:marRight w:val="0"/>
                  <w:marTop w:val="0"/>
                  <w:marBottom w:val="0"/>
                  <w:divBdr>
                    <w:top w:val="none" w:sz="0" w:space="0" w:color="auto"/>
                    <w:left w:val="none" w:sz="0" w:space="0" w:color="auto"/>
                    <w:bottom w:val="none" w:sz="0" w:space="0" w:color="auto"/>
                    <w:right w:val="none" w:sz="0" w:space="0" w:color="auto"/>
                  </w:divBdr>
                </w:div>
                <w:div w:id="1765879256">
                  <w:marLeft w:val="0"/>
                  <w:marRight w:val="0"/>
                  <w:marTop w:val="0"/>
                  <w:marBottom w:val="0"/>
                  <w:divBdr>
                    <w:top w:val="none" w:sz="0" w:space="0" w:color="auto"/>
                    <w:left w:val="none" w:sz="0" w:space="0" w:color="auto"/>
                    <w:bottom w:val="none" w:sz="0" w:space="0" w:color="auto"/>
                    <w:right w:val="none" w:sz="0" w:space="0" w:color="auto"/>
                  </w:divBdr>
                </w:div>
                <w:div w:id="1555652854">
                  <w:marLeft w:val="0"/>
                  <w:marRight w:val="0"/>
                  <w:marTop w:val="0"/>
                  <w:marBottom w:val="0"/>
                  <w:divBdr>
                    <w:top w:val="none" w:sz="0" w:space="0" w:color="auto"/>
                    <w:left w:val="none" w:sz="0" w:space="0" w:color="auto"/>
                    <w:bottom w:val="none" w:sz="0" w:space="0" w:color="auto"/>
                    <w:right w:val="none" w:sz="0" w:space="0" w:color="auto"/>
                  </w:divBdr>
                </w:div>
                <w:div w:id="1542401183">
                  <w:marLeft w:val="0"/>
                  <w:marRight w:val="0"/>
                  <w:marTop w:val="0"/>
                  <w:marBottom w:val="0"/>
                  <w:divBdr>
                    <w:top w:val="none" w:sz="0" w:space="0" w:color="auto"/>
                    <w:left w:val="none" w:sz="0" w:space="0" w:color="auto"/>
                    <w:bottom w:val="none" w:sz="0" w:space="0" w:color="auto"/>
                    <w:right w:val="none" w:sz="0" w:space="0" w:color="auto"/>
                  </w:divBdr>
                </w:div>
                <w:div w:id="1778409262">
                  <w:marLeft w:val="0"/>
                  <w:marRight w:val="0"/>
                  <w:marTop w:val="0"/>
                  <w:marBottom w:val="0"/>
                  <w:divBdr>
                    <w:top w:val="none" w:sz="0" w:space="0" w:color="auto"/>
                    <w:left w:val="none" w:sz="0" w:space="0" w:color="auto"/>
                    <w:bottom w:val="none" w:sz="0" w:space="0" w:color="auto"/>
                    <w:right w:val="none" w:sz="0" w:space="0" w:color="auto"/>
                  </w:divBdr>
                </w:div>
                <w:div w:id="300311388">
                  <w:marLeft w:val="0"/>
                  <w:marRight w:val="0"/>
                  <w:marTop w:val="0"/>
                  <w:marBottom w:val="0"/>
                  <w:divBdr>
                    <w:top w:val="none" w:sz="0" w:space="0" w:color="auto"/>
                    <w:left w:val="none" w:sz="0" w:space="0" w:color="auto"/>
                    <w:bottom w:val="none" w:sz="0" w:space="0" w:color="auto"/>
                    <w:right w:val="none" w:sz="0" w:space="0" w:color="auto"/>
                  </w:divBdr>
                </w:div>
                <w:div w:id="1709912758">
                  <w:marLeft w:val="0"/>
                  <w:marRight w:val="0"/>
                  <w:marTop w:val="0"/>
                  <w:marBottom w:val="0"/>
                  <w:divBdr>
                    <w:top w:val="none" w:sz="0" w:space="0" w:color="auto"/>
                    <w:left w:val="none" w:sz="0" w:space="0" w:color="auto"/>
                    <w:bottom w:val="none" w:sz="0" w:space="0" w:color="auto"/>
                    <w:right w:val="none" w:sz="0" w:space="0" w:color="auto"/>
                  </w:divBdr>
                </w:div>
                <w:div w:id="1963998870">
                  <w:marLeft w:val="0"/>
                  <w:marRight w:val="0"/>
                  <w:marTop w:val="0"/>
                  <w:marBottom w:val="0"/>
                  <w:divBdr>
                    <w:top w:val="none" w:sz="0" w:space="0" w:color="auto"/>
                    <w:left w:val="none" w:sz="0" w:space="0" w:color="auto"/>
                    <w:bottom w:val="none" w:sz="0" w:space="0" w:color="auto"/>
                    <w:right w:val="none" w:sz="0" w:space="0" w:color="auto"/>
                  </w:divBdr>
                </w:div>
                <w:div w:id="647637214">
                  <w:marLeft w:val="0"/>
                  <w:marRight w:val="0"/>
                  <w:marTop w:val="0"/>
                  <w:marBottom w:val="0"/>
                  <w:divBdr>
                    <w:top w:val="none" w:sz="0" w:space="0" w:color="auto"/>
                    <w:left w:val="none" w:sz="0" w:space="0" w:color="auto"/>
                    <w:bottom w:val="none" w:sz="0" w:space="0" w:color="auto"/>
                    <w:right w:val="none" w:sz="0" w:space="0" w:color="auto"/>
                  </w:divBdr>
                </w:div>
                <w:div w:id="1640842317">
                  <w:marLeft w:val="0"/>
                  <w:marRight w:val="0"/>
                  <w:marTop w:val="0"/>
                  <w:marBottom w:val="0"/>
                  <w:divBdr>
                    <w:top w:val="none" w:sz="0" w:space="0" w:color="auto"/>
                    <w:left w:val="none" w:sz="0" w:space="0" w:color="auto"/>
                    <w:bottom w:val="none" w:sz="0" w:space="0" w:color="auto"/>
                    <w:right w:val="none" w:sz="0" w:space="0" w:color="auto"/>
                  </w:divBdr>
                </w:div>
                <w:div w:id="1356031990">
                  <w:marLeft w:val="0"/>
                  <w:marRight w:val="0"/>
                  <w:marTop w:val="0"/>
                  <w:marBottom w:val="0"/>
                  <w:divBdr>
                    <w:top w:val="none" w:sz="0" w:space="0" w:color="auto"/>
                    <w:left w:val="none" w:sz="0" w:space="0" w:color="auto"/>
                    <w:bottom w:val="none" w:sz="0" w:space="0" w:color="auto"/>
                    <w:right w:val="none" w:sz="0" w:space="0" w:color="auto"/>
                  </w:divBdr>
                </w:div>
                <w:div w:id="1742367222">
                  <w:marLeft w:val="0"/>
                  <w:marRight w:val="0"/>
                  <w:marTop w:val="0"/>
                  <w:marBottom w:val="0"/>
                  <w:divBdr>
                    <w:top w:val="none" w:sz="0" w:space="0" w:color="auto"/>
                    <w:left w:val="none" w:sz="0" w:space="0" w:color="auto"/>
                    <w:bottom w:val="none" w:sz="0" w:space="0" w:color="auto"/>
                    <w:right w:val="none" w:sz="0" w:space="0" w:color="auto"/>
                  </w:divBdr>
                </w:div>
                <w:div w:id="1012532512">
                  <w:marLeft w:val="0"/>
                  <w:marRight w:val="0"/>
                  <w:marTop w:val="0"/>
                  <w:marBottom w:val="0"/>
                  <w:divBdr>
                    <w:top w:val="none" w:sz="0" w:space="0" w:color="auto"/>
                    <w:left w:val="none" w:sz="0" w:space="0" w:color="auto"/>
                    <w:bottom w:val="none" w:sz="0" w:space="0" w:color="auto"/>
                    <w:right w:val="none" w:sz="0" w:space="0" w:color="auto"/>
                  </w:divBdr>
                </w:div>
                <w:div w:id="582840315">
                  <w:marLeft w:val="0"/>
                  <w:marRight w:val="0"/>
                  <w:marTop w:val="0"/>
                  <w:marBottom w:val="0"/>
                  <w:divBdr>
                    <w:top w:val="none" w:sz="0" w:space="0" w:color="auto"/>
                    <w:left w:val="none" w:sz="0" w:space="0" w:color="auto"/>
                    <w:bottom w:val="none" w:sz="0" w:space="0" w:color="auto"/>
                    <w:right w:val="none" w:sz="0" w:space="0" w:color="auto"/>
                  </w:divBdr>
                </w:div>
                <w:div w:id="436871487">
                  <w:marLeft w:val="0"/>
                  <w:marRight w:val="0"/>
                  <w:marTop w:val="0"/>
                  <w:marBottom w:val="0"/>
                  <w:divBdr>
                    <w:top w:val="none" w:sz="0" w:space="0" w:color="auto"/>
                    <w:left w:val="none" w:sz="0" w:space="0" w:color="auto"/>
                    <w:bottom w:val="none" w:sz="0" w:space="0" w:color="auto"/>
                    <w:right w:val="none" w:sz="0" w:space="0" w:color="auto"/>
                  </w:divBdr>
                </w:div>
                <w:div w:id="256669913">
                  <w:marLeft w:val="0"/>
                  <w:marRight w:val="0"/>
                  <w:marTop w:val="0"/>
                  <w:marBottom w:val="0"/>
                  <w:divBdr>
                    <w:top w:val="none" w:sz="0" w:space="0" w:color="auto"/>
                    <w:left w:val="none" w:sz="0" w:space="0" w:color="auto"/>
                    <w:bottom w:val="none" w:sz="0" w:space="0" w:color="auto"/>
                    <w:right w:val="none" w:sz="0" w:space="0" w:color="auto"/>
                  </w:divBdr>
                </w:div>
                <w:div w:id="1255478695">
                  <w:marLeft w:val="0"/>
                  <w:marRight w:val="0"/>
                  <w:marTop w:val="0"/>
                  <w:marBottom w:val="0"/>
                  <w:divBdr>
                    <w:top w:val="none" w:sz="0" w:space="0" w:color="auto"/>
                    <w:left w:val="none" w:sz="0" w:space="0" w:color="auto"/>
                    <w:bottom w:val="none" w:sz="0" w:space="0" w:color="auto"/>
                    <w:right w:val="none" w:sz="0" w:space="0" w:color="auto"/>
                  </w:divBdr>
                </w:div>
                <w:div w:id="894052213">
                  <w:marLeft w:val="0"/>
                  <w:marRight w:val="0"/>
                  <w:marTop w:val="0"/>
                  <w:marBottom w:val="0"/>
                  <w:divBdr>
                    <w:top w:val="none" w:sz="0" w:space="0" w:color="auto"/>
                    <w:left w:val="none" w:sz="0" w:space="0" w:color="auto"/>
                    <w:bottom w:val="none" w:sz="0" w:space="0" w:color="auto"/>
                    <w:right w:val="none" w:sz="0" w:space="0" w:color="auto"/>
                  </w:divBdr>
                </w:div>
                <w:div w:id="1219242969">
                  <w:marLeft w:val="0"/>
                  <w:marRight w:val="0"/>
                  <w:marTop w:val="0"/>
                  <w:marBottom w:val="0"/>
                  <w:divBdr>
                    <w:top w:val="none" w:sz="0" w:space="0" w:color="auto"/>
                    <w:left w:val="none" w:sz="0" w:space="0" w:color="auto"/>
                    <w:bottom w:val="none" w:sz="0" w:space="0" w:color="auto"/>
                    <w:right w:val="none" w:sz="0" w:space="0" w:color="auto"/>
                  </w:divBdr>
                </w:div>
                <w:div w:id="921766276">
                  <w:marLeft w:val="0"/>
                  <w:marRight w:val="0"/>
                  <w:marTop w:val="0"/>
                  <w:marBottom w:val="0"/>
                  <w:divBdr>
                    <w:top w:val="none" w:sz="0" w:space="0" w:color="auto"/>
                    <w:left w:val="none" w:sz="0" w:space="0" w:color="auto"/>
                    <w:bottom w:val="none" w:sz="0" w:space="0" w:color="auto"/>
                    <w:right w:val="none" w:sz="0" w:space="0" w:color="auto"/>
                  </w:divBdr>
                </w:div>
                <w:div w:id="282268813">
                  <w:marLeft w:val="0"/>
                  <w:marRight w:val="0"/>
                  <w:marTop w:val="0"/>
                  <w:marBottom w:val="0"/>
                  <w:divBdr>
                    <w:top w:val="none" w:sz="0" w:space="0" w:color="auto"/>
                    <w:left w:val="none" w:sz="0" w:space="0" w:color="auto"/>
                    <w:bottom w:val="none" w:sz="0" w:space="0" w:color="auto"/>
                    <w:right w:val="none" w:sz="0" w:space="0" w:color="auto"/>
                  </w:divBdr>
                </w:div>
                <w:div w:id="406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2381">
          <w:marLeft w:val="0"/>
          <w:marRight w:val="0"/>
          <w:marTop w:val="0"/>
          <w:marBottom w:val="0"/>
          <w:divBdr>
            <w:top w:val="none" w:sz="0" w:space="0" w:color="auto"/>
            <w:left w:val="none" w:sz="0" w:space="0" w:color="auto"/>
            <w:bottom w:val="none" w:sz="0" w:space="0" w:color="auto"/>
            <w:right w:val="none" w:sz="0" w:space="0" w:color="auto"/>
          </w:divBdr>
          <w:divsChild>
            <w:div w:id="1200164883">
              <w:marLeft w:val="0"/>
              <w:marRight w:val="0"/>
              <w:marTop w:val="0"/>
              <w:marBottom w:val="0"/>
              <w:divBdr>
                <w:top w:val="none" w:sz="0" w:space="0" w:color="auto"/>
                <w:left w:val="none" w:sz="0" w:space="0" w:color="auto"/>
                <w:bottom w:val="none" w:sz="0" w:space="0" w:color="auto"/>
                <w:right w:val="none" w:sz="0" w:space="0" w:color="auto"/>
              </w:divBdr>
              <w:divsChild>
                <w:div w:id="1311597666">
                  <w:marLeft w:val="0"/>
                  <w:marRight w:val="0"/>
                  <w:marTop w:val="0"/>
                  <w:marBottom w:val="0"/>
                  <w:divBdr>
                    <w:top w:val="none" w:sz="0" w:space="0" w:color="auto"/>
                    <w:left w:val="none" w:sz="0" w:space="0" w:color="auto"/>
                    <w:bottom w:val="none" w:sz="0" w:space="0" w:color="auto"/>
                    <w:right w:val="none" w:sz="0" w:space="0" w:color="auto"/>
                  </w:divBdr>
                </w:div>
                <w:div w:id="554660727">
                  <w:marLeft w:val="0"/>
                  <w:marRight w:val="0"/>
                  <w:marTop w:val="0"/>
                  <w:marBottom w:val="0"/>
                  <w:divBdr>
                    <w:top w:val="none" w:sz="0" w:space="0" w:color="auto"/>
                    <w:left w:val="none" w:sz="0" w:space="0" w:color="auto"/>
                    <w:bottom w:val="none" w:sz="0" w:space="0" w:color="auto"/>
                    <w:right w:val="none" w:sz="0" w:space="0" w:color="auto"/>
                  </w:divBdr>
                </w:div>
                <w:div w:id="1501192347">
                  <w:marLeft w:val="0"/>
                  <w:marRight w:val="0"/>
                  <w:marTop w:val="0"/>
                  <w:marBottom w:val="0"/>
                  <w:divBdr>
                    <w:top w:val="none" w:sz="0" w:space="0" w:color="auto"/>
                    <w:left w:val="none" w:sz="0" w:space="0" w:color="auto"/>
                    <w:bottom w:val="none" w:sz="0" w:space="0" w:color="auto"/>
                    <w:right w:val="none" w:sz="0" w:space="0" w:color="auto"/>
                  </w:divBdr>
                </w:div>
                <w:div w:id="856580133">
                  <w:marLeft w:val="0"/>
                  <w:marRight w:val="0"/>
                  <w:marTop w:val="0"/>
                  <w:marBottom w:val="0"/>
                  <w:divBdr>
                    <w:top w:val="none" w:sz="0" w:space="0" w:color="auto"/>
                    <w:left w:val="none" w:sz="0" w:space="0" w:color="auto"/>
                    <w:bottom w:val="none" w:sz="0" w:space="0" w:color="auto"/>
                    <w:right w:val="none" w:sz="0" w:space="0" w:color="auto"/>
                  </w:divBdr>
                </w:div>
                <w:div w:id="51079389">
                  <w:marLeft w:val="0"/>
                  <w:marRight w:val="0"/>
                  <w:marTop w:val="0"/>
                  <w:marBottom w:val="0"/>
                  <w:divBdr>
                    <w:top w:val="none" w:sz="0" w:space="0" w:color="auto"/>
                    <w:left w:val="none" w:sz="0" w:space="0" w:color="auto"/>
                    <w:bottom w:val="none" w:sz="0" w:space="0" w:color="auto"/>
                    <w:right w:val="none" w:sz="0" w:space="0" w:color="auto"/>
                  </w:divBdr>
                </w:div>
                <w:div w:id="205946002">
                  <w:marLeft w:val="0"/>
                  <w:marRight w:val="0"/>
                  <w:marTop w:val="0"/>
                  <w:marBottom w:val="0"/>
                  <w:divBdr>
                    <w:top w:val="none" w:sz="0" w:space="0" w:color="auto"/>
                    <w:left w:val="none" w:sz="0" w:space="0" w:color="auto"/>
                    <w:bottom w:val="none" w:sz="0" w:space="0" w:color="auto"/>
                    <w:right w:val="none" w:sz="0" w:space="0" w:color="auto"/>
                  </w:divBdr>
                </w:div>
                <w:div w:id="571278805">
                  <w:marLeft w:val="0"/>
                  <w:marRight w:val="0"/>
                  <w:marTop w:val="0"/>
                  <w:marBottom w:val="0"/>
                  <w:divBdr>
                    <w:top w:val="none" w:sz="0" w:space="0" w:color="auto"/>
                    <w:left w:val="none" w:sz="0" w:space="0" w:color="auto"/>
                    <w:bottom w:val="none" w:sz="0" w:space="0" w:color="auto"/>
                    <w:right w:val="none" w:sz="0" w:space="0" w:color="auto"/>
                  </w:divBdr>
                </w:div>
                <w:div w:id="1013724350">
                  <w:marLeft w:val="0"/>
                  <w:marRight w:val="0"/>
                  <w:marTop w:val="0"/>
                  <w:marBottom w:val="0"/>
                  <w:divBdr>
                    <w:top w:val="none" w:sz="0" w:space="0" w:color="auto"/>
                    <w:left w:val="none" w:sz="0" w:space="0" w:color="auto"/>
                    <w:bottom w:val="none" w:sz="0" w:space="0" w:color="auto"/>
                    <w:right w:val="none" w:sz="0" w:space="0" w:color="auto"/>
                  </w:divBdr>
                </w:div>
                <w:div w:id="1949581726">
                  <w:marLeft w:val="0"/>
                  <w:marRight w:val="0"/>
                  <w:marTop w:val="0"/>
                  <w:marBottom w:val="0"/>
                  <w:divBdr>
                    <w:top w:val="none" w:sz="0" w:space="0" w:color="auto"/>
                    <w:left w:val="none" w:sz="0" w:space="0" w:color="auto"/>
                    <w:bottom w:val="none" w:sz="0" w:space="0" w:color="auto"/>
                    <w:right w:val="none" w:sz="0" w:space="0" w:color="auto"/>
                  </w:divBdr>
                </w:div>
                <w:div w:id="1987929048">
                  <w:marLeft w:val="0"/>
                  <w:marRight w:val="0"/>
                  <w:marTop w:val="0"/>
                  <w:marBottom w:val="0"/>
                  <w:divBdr>
                    <w:top w:val="none" w:sz="0" w:space="0" w:color="auto"/>
                    <w:left w:val="none" w:sz="0" w:space="0" w:color="auto"/>
                    <w:bottom w:val="none" w:sz="0" w:space="0" w:color="auto"/>
                    <w:right w:val="none" w:sz="0" w:space="0" w:color="auto"/>
                  </w:divBdr>
                </w:div>
                <w:div w:id="2009669330">
                  <w:marLeft w:val="0"/>
                  <w:marRight w:val="0"/>
                  <w:marTop w:val="0"/>
                  <w:marBottom w:val="0"/>
                  <w:divBdr>
                    <w:top w:val="none" w:sz="0" w:space="0" w:color="auto"/>
                    <w:left w:val="none" w:sz="0" w:space="0" w:color="auto"/>
                    <w:bottom w:val="none" w:sz="0" w:space="0" w:color="auto"/>
                    <w:right w:val="none" w:sz="0" w:space="0" w:color="auto"/>
                  </w:divBdr>
                </w:div>
                <w:div w:id="1638796401">
                  <w:marLeft w:val="0"/>
                  <w:marRight w:val="0"/>
                  <w:marTop w:val="0"/>
                  <w:marBottom w:val="0"/>
                  <w:divBdr>
                    <w:top w:val="none" w:sz="0" w:space="0" w:color="auto"/>
                    <w:left w:val="none" w:sz="0" w:space="0" w:color="auto"/>
                    <w:bottom w:val="none" w:sz="0" w:space="0" w:color="auto"/>
                    <w:right w:val="none" w:sz="0" w:space="0" w:color="auto"/>
                  </w:divBdr>
                </w:div>
                <w:div w:id="1696033699">
                  <w:marLeft w:val="0"/>
                  <w:marRight w:val="0"/>
                  <w:marTop w:val="0"/>
                  <w:marBottom w:val="0"/>
                  <w:divBdr>
                    <w:top w:val="none" w:sz="0" w:space="0" w:color="auto"/>
                    <w:left w:val="none" w:sz="0" w:space="0" w:color="auto"/>
                    <w:bottom w:val="none" w:sz="0" w:space="0" w:color="auto"/>
                    <w:right w:val="none" w:sz="0" w:space="0" w:color="auto"/>
                  </w:divBdr>
                </w:div>
                <w:div w:id="1642808889">
                  <w:marLeft w:val="0"/>
                  <w:marRight w:val="0"/>
                  <w:marTop w:val="0"/>
                  <w:marBottom w:val="0"/>
                  <w:divBdr>
                    <w:top w:val="none" w:sz="0" w:space="0" w:color="auto"/>
                    <w:left w:val="none" w:sz="0" w:space="0" w:color="auto"/>
                    <w:bottom w:val="none" w:sz="0" w:space="0" w:color="auto"/>
                    <w:right w:val="none" w:sz="0" w:space="0" w:color="auto"/>
                  </w:divBdr>
                </w:div>
                <w:div w:id="354119851">
                  <w:marLeft w:val="0"/>
                  <w:marRight w:val="0"/>
                  <w:marTop w:val="0"/>
                  <w:marBottom w:val="0"/>
                  <w:divBdr>
                    <w:top w:val="none" w:sz="0" w:space="0" w:color="auto"/>
                    <w:left w:val="none" w:sz="0" w:space="0" w:color="auto"/>
                    <w:bottom w:val="none" w:sz="0" w:space="0" w:color="auto"/>
                    <w:right w:val="none" w:sz="0" w:space="0" w:color="auto"/>
                  </w:divBdr>
                </w:div>
                <w:div w:id="2076931271">
                  <w:marLeft w:val="0"/>
                  <w:marRight w:val="0"/>
                  <w:marTop w:val="0"/>
                  <w:marBottom w:val="0"/>
                  <w:divBdr>
                    <w:top w:val="none" w:sz="0" w:space="0" w:color="auto"/>
                    <w:left w:val="none" w:sz="0" w:space="0" w:color="auto"/>
                    <w:bottom w:val="none" w:sz="0" w:space="0" w:color="auto"/>
                    <w:right w:val="none" w:sz="0" w:space="0" w:color="auto"/>
                  </w:divBdr>
                </w:div>
                <w:div w:id="641228470">
                  <w:marLeft w:val="0"/>
                  <w:marRight w:val="0"/>
                  <w:marTop w:val="0"/>
                  <w:marBottom w:val="0"/>
                  <w:divBdr>
                    <w:top w:val="none" w:sz="0" w:space="0" w:color="auto"/>
                    <w:left w:val="none" w:sz="0" w:space="0" w:color="auto"/>
                    <w:bottom w:val="none" w:sz="0" w:space="0" w:color="auto"/>
                    <w:right w:val="none" w:sz="0" w:space="0" w:color="auto"/>
                  </w:divBdr>
                </w:div>
                <w:div w:id="516047387">
                  <w:marLeft w:val="0"/>
                  <w:marRight w:val="0"/>
                  <w:marTop w:val="0"/>
                  <w:marBottom w:val="0"/>
                  <w:divBdr>
                    <w:top w:val="none" w:sz="0" w:space="0" w:color="auto"/>
                    <w:left w:val="none" w:sz="0" w:space="0" w:color="auto"/>
                    <w:bottom w:val="none" w:sz="0" w:space="0" w:color="auto"/>
                    <w:right w:val="none" w:sz="0" w:space="0" w:color="auto"/>
                  </w:divBdr>
                </w:div>
                <w:div w:id="458960236">
                  <w:marLeft w:val="0"/>
                  <w:marRight w:val="0"/>
                  <w:marTop w:val="0"/>
                  <w:marBottom w:val="0"/>
                  <w:divBdr>
                    <w:top w:val="none" w:sz="0" w:space="0" w:color="auto"/>
                    <w:left w:val="none" w:sz="0" w:space="0" w:color="auto"/>
                    <w:bottom w:val="none" w:sz="0" w:space="0" w:color="auto"/>
                    <w:right w:val="none" w:sz="0" w:space="0" w:color="auto"/>
                  </w:divBdr>
                </w:div>
                <w:div w:id="245459173">
                  <w:marLeft w:val="0"/>
                  <w:marRight w:val="0"/>
                  <w:marTop w:val="0"/>
                  <w:marBottom w:val="0"/>
                  <w:divBdr>
                    <w:top w:val="none" w:sz="0" w:space="0" w:color="auto"/>
                    <w:left w:val="none" w:sz="0" w:space="0" w:color="auto"/>
                    <w:bottom w:val="none" w:sz="0" w:space="0" w:color="auto"/>
                    <w:right w:val="none" w:sz="0" w:space="0" w:color="auto"/>
                  </w:divBdr>
                </w:div>
                <w:div w:id="1359308843">
                  <w:marLeft w:val="0"/>
                  <w:marRight w:val="0"/>
                  <w:marTop w:val="0"/>
                  <w:marBottom w:val="0"/>
                  <w:divBdr>
                    <w:top w:val="none" w:sz="0" w:space="0" w:color="auto"/>
                    <w:left w:val="none" w:sz="0" w:space="0" w:color="auto"/>
                    <w:bottom w:val="none" w:sz="0" w:space="0" w:color="auto"/>
                    <w:right w:val="none" w:sz="0" w:space="0" w:color="auto"/>
                  </w:divBdr>
                </w:div>
                <w:div w:id="1824080175">
                  <w:marLeft w:val="0"/>
                  <w:marRight w:val="0"/>
                  <w:marTop w:val="0"/>
                  <w:marBottom w:val="0"/>
                  <w:divBdr>
                    <w:top w:val="none" w:sz="0" w:space="0" w:color="auto"/>
                    <w:left w:val="none" w:sz="0" w:space="0" w:color="auto"/>
                    <w:bottom w:val="none" w:sz="0" w:space="0" w:color="auto"/>
                    <w:right w:val="none" w:sz="0" w:space="0" w:color="auto"/>
                  </w:divBdr>
                </w:div>
                <w:div w:id="1179853944">
                  <w:marLeft w:val="0"/>
                  <w:marRight w:val="0"/>
                  <w:marTop w:val="0"/>
                  <w:marBottom w:val="0"/>
                  <w:divBdr>
                    <w:top w:val="none" w:sz="0" w:space="0" w:color="auto"/>
                    <w:left w:val="none" w:sz="0" w:space="0" w:color="auto"/>
                    <w:bottom w:val="none" w:sz="0" w:space="0" w:color="auto"/>
                    <w:right w:val="none" w:sz="0" w:space="0" w:color="auto"/>
                  </w:divBdr>
                </w:div>
                <w:div w:id="281809245">
                  <w:marLeft w:val="0"/>
                  <w:marRight w:val="0"/>
                  <w:marTop w:val="0"/>
                  <w:marBottom w:val="0"/>
                  <w:divBdr>
                    <w:top w:val="none" w:sz="0" w:space="0" w:color="auto"/>
                    <w:left w:val="none" w:sz="0" w:space="0" w:color="auto"/>
                    <w:bottom w:val="none" w:sz="0" w:space="0" w:color="auto"/>
                    <w:right w:val="none" w:sz="0" w:space="0" w:color="auto"/>
                  </w:divBdr>
                </w:div>
                <w:div w:id="688918099">
                  <w:marLeft w:val="0"/>
                  <w:marRight w:val="0"/>
                  <w:marTop w:val="0"/>
                  <w:marBottom w:val="0"/>
                  <w:divBdr>
                    <w:top w:val="none" w:sz="0" w:space="0" w:color="auto"/>
                    <w:left w:val="none" w:sz="0" w:space="0" w:color="auto"/>
                    <w:bottom w:val="none" w:sz="0" w:space="0" w:color="auto"/>
                    <w:right w:val="none" w:sz="0" w:space="0" w:color="auto"/>
                  </w:divBdr>
                </w:div>
                <w:div w:id="78793595">
                  <w:marLeft w:val="0"/>
                  <w:marRight w:val="0"/>
                  <w:marTop w:val="0"/>
                  <w:marBottom w:val="0"/>
                  <w:divBdr>
                    <w:top w:val="none" w:sz="0" w:space="0" w:color="auto"/>
                    <w:left w:val="none" w:sz="0" w:space="0" w:color="auto"/>
                    <w:bottom w:val="none" w:sz="0" w:space="0" w:color="auto"/>
                    <w:right w:val="none" w:sz="0" w:space="0" w:color="auto"/>
                  </w:divBdr>
                </w:div>
                <w:div w:id="1038358888">
                  <w:marLeft w:val="0"/>
                  <w:marRight w:val="0"/>
                  <w:marTop w:val="0"/>
                  <w:marBottom w:val="0"/>
                  <w:divBdr>
                    <w:top w:val="none" w:sz="0" w:space="0" w:color="auto"/>
                    <w:left w:val="none" w:sz="0" w:space="0" w:color="auto"/>
                    <w:bottom w:val="none" w:sz="0" w:space="0" w:color="auto"/>
                    <w:right w:val="none" w:sz="0" w:space="0" w:color="auto"/>
                  </w:divBdr>
                </w:div>
                <w:div w:id="729155123">
                  <w:marLeft w:val="0"/>
                  <w:marRight w:val="0"/>
                  <w:marTop w:val="0"/>
                  <w:marBottom w:val="0"/>
                  <w:divBdr>
                    <w:top w:val="none" w:sz="0" w:space="0" w:color="auto"/>
                    <w:left w:val="none" w:sz="0" w:space="0" w:color="auto"/>
                    <w:bottom w:val="none" w:sz="0" w:space="0" w:color="auto"/>
                    <w:right w:val="none" w:sz="0" w:space="0" w:color="auto"/>
                  </w:divBdr>
                </w:div>
                <w:div w:id="1510097495">
                  <w:marLeft w:val="0"/>
                  <w:marRight w:val="0"/>
                  <w:marTop w:val="0"/>
                  <w:marBottom w:val="0"/>
                  <w:divBdr>
                    <w:top w:val="none" w:sz="0" w:space="0" w:color="auto"/>
                    <w:left w:val="none" w:sz="0" w:space="0" w:color="auto"/>
                    <w:bottom w:val="none" w:sz="0" w:space="0" w:color="auto"/>
                    <w:right w:val="none" w:sz="0" w:space="0" w:color="auto"/>
                  </w:divBdr>
                </w:div>
                <w:div w:id="369186824">
                  <w:marLeft w:val="0"/>
                  <w:marRight w:val="0"/>
                  <w:marTop w:val="0"/>
                  <w:marBottom w:val="0"/>
                  <w:divBdr>
                    <w:top w:val="none" w:sz="0" w:space="0" w:color="auto"/>
                    <w:left w:val="none" w:sz="0" w:space="0" w:color="auto"/>
                    <w:bottom w:val="none" w:sz="0" w:space="0" w:color="auto"/>
                    <w:right w:val="none" w:sz="0" w:space="0" w:color="auto"/>
                  </w:divBdr>
                </w:div>
                <w:div w:id="1228303405">
                  <w:marLeft w:val="0"/>
                  <w:marRight w:val="0"/>
                  <w:marTop w:val="0"/>
                  <w:marBottom w:val="0"/>
                  <w:divBdr>
                    <w:top w:val="none" w:sz="0" w:space="0" w:color="auto"/>
                    <w:left w:val="none" w:sz="0" w:space="0" w:color="auto"/>
                    <w:bottom w:val="none" w:sz="0" w:space="0" w:color="auto"/>
                    <w:right w:val="none" w:sz="0" w:space="0" w:color="auto"/>
                  </w:divBdr>
                </w:div>
                <w:div w:id="839278545">
                  <w:marLeft w:val="0"/>
                  <w:marRight w:val="0"/>
                  <w:marTop w:val="0"/>
                  <w:marBottom w:val="0"/>
                  <w:divBdr>
                    <w:top w:val="none" w:sz="0" w:space="0" w:color="auto"/>
                    <w:left w:val="none" w:sz="0" w:space="0" w:color="auto"/>
                    <w:bottom w:val="none" w:sz="0" w:space="0" w:color="auto"/>
                    <w:right w:val="none" w:sz="0" w:space="0" w:color="auto"/>
                  </w:divBdr>
                </w:div>
                <w:div w:id="1977447382">
                  <w:marLeft w:val="0"/>
                  <w:marRight w:val="0"/>
                  <w:marTop w:val="0"/>
                  <w:marBottom w:val="0"/>
                  <w:divBdr>
                    <w:top w:val="none" w:sz="0" w:space="0" w:color="auto"/>
                    <w:left w:val="none" w:sz="0" w:space="0" w:color="auto"/>
                    <w:bottom w:val="none" w:sz="0" w:space="0" w:color="auto"/>
                    <w:right w:val="none" w:sz="0" w:space="0" w:color="auto"/>
                  </w:divBdr>
                </w:div>
                <w:div w:id="1991515114">
                  <w:marLeft w:val="0"/>
                  <w:marRight w:val="0"/>
                  <w:marTop w:val="0"/>
                  <w:marBottom w:val="0"/>
                  <w:divBdr>
                    <w:top w:val="none" w:sz="0" w:space="0" w:color="auto"/>
                    <w:left w:val="none" w:sz="0" w:space="0" w:color="auto"/>
                    <w:bottom w:val="none" w:sz="0" w:space="0" w:color="auto"/>
                    <w:right w:val="none" w:sz="0" w:space="0" w:color="auto"/>
                  </w:divBdr>
                </w:div>
                <w:div w:id="1826897810">
                  <w:marLeft w:val="0"/>
                  <w:marRight w:val="0"/>
                  <w:marTop w:val="0"/>
                  <w:marBottom w:val="0"/>
                  <w:divBdr>
                    <w:top w:val="none" w:sz="0" w:space="0" w:color="auto"/>
                    <w:left w:val="none" w:sz="0" w:space="0" w:color="auto"/>
                    <w:bottom w:val="none" w:sz="0" w:space="0" w:color="auto"/>
                    <w:right w:val="none" w:sz="0" w:space="0" w:color="auto"/>
                  </w:divBdr>
                </w:div>
                <w:div w:id="1448810591">
                  <w:marLeft w:val="0"/>
                  <w:marRight w:val="0"/>
                  <w:marTop w:val="0"/>
                  <w:marBottom w:val="0"/>
                  <w:divBdr>
                    <w:top w:val="none" w:sz="0" w:space="0" w:color="auto"/>
                    <w:left w:val="none" w:sz="0" w:space="0" w:color="auto"/>
                    <w:bottom w:val="none" w:sz="0" w:space="0" w:color="auto"/>
                    <w:right w:val="none" w:sz="0" w:space="0" w:color="auto"/>
                  </w:divBdr>
                </w:div>
                <w:div w:id="368458480">
                  <w:marLeft w:val="0"/>
                  <w:marRight w:val="0"/>
                  <w:marTop w:val="0"/>
                  <w:marBottom w:val="0"/>
                  <w:divBdr>
                    <w:top w:val="none" w:sz="0" w:space="0" w:color="auto"/>
                    <w:left w:val="none" w:sz="0" w:space="0" w:color="auto"/>
                    <w:bottom w:val="none" w:sz="0" w:space="0" w:color="auto"/>
                    <w:right w:val="none" w:sz="0" w:space="0" w:color="auto"/>
                  </w:divBdr>
                </w:div>
                <w:div w:id="720246698">
                  <w:marLeft w:val="0"/>
                  <w:marRight w:val="0"/>
                  <w:marTop w:val="0"/>
                  <w:marBottom w:val="0"/>
                  <w:divBdr>
                    <w:top w:val="none" w:sz="0" w:space="0" w:color="auto"/>
                    <w:left w:val="none" w:sz="0" w:space="0" w:color="auto"/>
                    <w:bottom w:val="none" w:sz="0" w:space="0" w:color="auto"/>
                    <w:right w:val="none" w:sz="0" w:space="0" w:color="auto"/>
                  </w:divBdr>
                </w:div>
                <w:div w:id="1397127733">
                  <w:marLeft w:val="0"/>
                  <w:marRight w:val="0"/>
                  <w:marTop w:val="0"/>
                  <w:marBottom w:val="0"/>
                  <w:divBdr>
                    <w:top w:val="none" w:sz="0" w:space="0" w:color="auto"/>
                    <w:left w:val="none" w:sz="0" w:space="0" w:color="auto"/>
                    <w:bottom w:val="none" w:sz="0" w:space="0" w:color="auto"/>
                    <w:right w:val="none" w:sz="0" w:space="0" w:color="auto"/>
                  </w:divBdr>
                </w:div>
                <w:div w:id="1657104288">
                  <w:marLeft w:val="0"/>
                  <w:marRight w:val="0"/>
                  <w:marTop w:val="0"/>
                  <w:marBottom w:val="0"/>
                  <w:divBdr>
                    <w:top w:val="none" w:sz="0" w:space="0" w:color="auto"/>
                    <w:left w:val="none" w:sz="0" w:space="0" w:color="auto"/>
                    <w:bottom w:val="none" w:sz="0" w:space="0" w:color="auto"/>
                    <w:right w:val="none" w:sz="0" w:space="0" w:color="auto"/>
                  </w:divBdr>
                </w:div>
                <w:div w:id="180315353">
                  <w:marLeft w:val="0"/>
                  <w:marRight w:val="0"/>
                  <w:marTop w:val="0"/>
                  <w:marBottom w:val="0"/>
                  <w:divBdr>
                    <w:top w:val="none" w:sz="0" w:space="0" w:color="auto"/>
                    <w:left w:val="none" w:sz="0" w:space="0" w:color="auto"/>
                    <w:bottom w:val="none" w:sz="0" w:space="0" w:color="auto"/>
                    <w:right w:val="none" w:sz="0" w:space="0" w:color="auto"/>
                  </w:divBdr>
                </w:div>
                <w:div w:id="132231">
                  <w:marLeft w:val="0"/>
                  <w:marRight w:val="0"/>
                  <w:marTop w:val="0"/>
                  <w:marBottom w:val="0"/>
                  <w:divBdr>
                    <w:top w:val="none" w:sz="0" w:space="0" w:color="auto"/>
                    <w:left w:val="none" w:sz="0" w:space="0" w:color="auto"/>
                    <w:bottom w:val="none" w:sz="0" w:space="0" w:color="auto"/>
                    <w:right w:val="none" w:sz="0" w:space="0" w:color="auto"/>
                  </w:divBdr>
                </w:div>
                <w:div w:id="731393472">
                  <w:marLeft w:val="0"/>
                  <w:marRight w:val="0"/>
                  <w:marTop w:val="0"/>
                  <w:marBottom w:val="0"/>
                  <w:divBdr>
                    <w:top w:val="none" w:sz="0" w:space="0" w:color="auto"/>
                    <w:left w:val="none" w:sz="0" w:space="0" w:color="auto"/>
                    <w:bottom w:val="none" w:sz="0" w:space="0" w:color="auto"/>
                    <w:right w:val="none" w:sz="0" w:space="0" w:color="auto"/>
                  </w:divBdr>
                </w:div>
                <w:div w:id="559248795">
                  <w:marLeft w:val="0"/>
                  <w:marRight w:val="0"/>
                  <w:marTop w:val="0"/>
                  <w:marBottom w:val="0"/>
                  <w:divBdr>
                    <w:top w:val="none" w:sz="0" w:space="0" w:color="auto"/>
                    <w:left w:val="none" w:sz="0" w:space="0" w:color="auto"/>
                    <w:bottom w:val="none" w:sz="0" w:space="0" w:color="auto"/>
                    <w:right w:val="none" w:sz="0" w:space="0" w:color="auto"/>
                  </w:divBdr>
                </w:div>
                <w:div w:id="1707758419">
                  <w:marLeft w:val="0"/>
                  <w:marRight w:val="0"/>
                  <w:marTop w:val="0"/>
                  <w:marBottom w:val="0"/>
                  <w:divBdr>
                    <w:top w:val="none" w:sz="0" w:space="0" w:color="auto"/>
                    <w:left w:val="none" w:sz="0" w:space="0" w:color="auto"/>
                    <w:bottom w:val="none" w:sz="0" w:space="0" w:color="auto"/>
                    <w:right w:val="none" w:sz="0" w:space="0" w:color="auto"/>
                  </w:divBdr>
                </w:div>
                <w:div w:id="1062220319">
                  <w:marLeft w:val="0"/>
                  <w:marRight w:val="0"/>
                  <w:marTop w:val="0"/>
                  <w:marBottom w:val="0"/>
                  <w:divBdr>
                    <w:top w:val="none" w:sz="0" w:space="0" w:color="auto"/>
                    <w:left w:val="none" w:sz="0" w:space="0" w:color="auto"/>
                    <w:bottom w:val="none" w:sz="0" w:space="0" w:color="auto"/>
                    <w:right w:val="none" w:sz="0" w:space="0" w:color="auto"/>
                  </w:divBdr>
                </w:div>
                <w:div w:id="1669484185">
                  <w:marLeft w:val="0"/>
                  <w:marRight w:val="0"/>
                  <w:marTop w:val="0"/>
                  <w:marBottom w:val="0"/>
                  <w:divBdr>
                    <w:top w:val="none" w:sz="0" w:space="0" w:color="auto"/>
                    <w:left w:val="none" w:sz="0" w:space="0" w:color="auto"/>
                    <w:bottom w:val="none" w:sz="0" w:space="0" w:color="auto"/>
                    <w:right w:val="none" w:sz="0" w:space="0" w:color="auto"/>
                  </w:divBdr>
                </w:div>
                <w:div w:id="1737508154">
                  <w:marLeft w:val="0"/>
                  <w:marRight w:val="0"/>
                  <w:marTop w:val="0"/>
                  <w:marBottom w:val="0"/>
                  <w:divBdr>
                    <w:top w:val="none" w:sz="0" w:space="0" w:color="auto"/>
                    <w:left w:val="none" w:sz="0" w:space="0" w:color="auto"/>
                    <w:bottom w:val="none" w:sz="0" w:space="0" w:color="auto"/>
                    <w:right w:val="none" w:sz="0" w:space="0" w:color="auto"/>
                  </w:divBdr>
                </w:div>
                <w:div w:id="1358971891">
                  <w:marLeft w:val="0"/>
                  <w:marRight w:val="0"/>
                  <w:marTop w:val="0"/>
                  <w:marBottom w:val="0"/>
                  <w:divBdr>
                    <w:top w:val="none" w:sz="0" w:space="0" w:color="auto"/>
                    <w:left w:val="none" w:sz="0" w:space="0" w:color="auto"/>
                    <w:bottom w:val="none" w:sz="0" w:space="0" w:color="auto"/>
                    <w:right w:val="none" w:sz="0" w:space="0" w:color="auto"/>
                  </w:divBdr>
                </w:div>
                <w:div w:id="1585265144">
                  <w:marLeft w:val="0"/>
                  <w:marRight w:val="0"/>
                  <w:marTop w:val="0"/>
                  <w:marBottom w:val="0"/>
                  <w:divBdr>
                    <w:top w:val="none" w:sz="0" w:space="0" w:color="auto"/>
                    <w:left w:val="none" w:sz="0" w:space="0" w:color="auto"/>
                    <w:bottom w:val="none" w:sz="0" w:space="0" w:color="auto"/>
                    <w:right w:val="none" w:sz="0" w:space="0" w:color="auto"/>
                  </w:divBdr>
                </w:div>
                <w:div w:id="1724328405">
                  <w:marLeft w:val="0"/>
                  <w:marRight w:val="0"/>
                  <w:marTop w:val="0"/>
                  <w:marBottom w:val="0"/>
                  <w:divBdr>
                    <w:top w:val="none" w:sz="0" w:space="0" w:color="auto"/>
                    <w:left w:val="none" w:sz="0" w:space="0" w:color="auto"/>
                    <w:bottom w:val="none" w:sz="0" w:space="0" w:color="auto"/>
                    <w:right w:val="none" w:sz="0" w:space="0" w:color="auto"/>
                  </w:divBdr>
                </w:div>
                <w:div w:id="1725762147">
                  <w:marLeft w:val="0"/>
                  <w:marRight w:val="0"/>
                  <w:marTop w:val="0"/>
                  <w:marBottom w:val="0"/>
                  <w:divBdr>
                    <w:top w:val="none" w:sz="0" w:space="0" w:color="auto"/>
                    <w:left w:val="none" w:sz="0" w:space="0" w:color="auto"/>
                    <w:bottom w:val="none" w:sz="0" w:space="0" w:color="auto"/>
                    <w:right w:val="none" w:sz="0" w:space="0" w:color="auto"/>
                  </w:divBdr>
                </w:div>
                <w:div w:id="260918863">
                  <w:marLeft w:val="0"/>
                  <w:marRight w:val="0"/>
                  <w:marTop w:val="0"/>
                  <w:marBottom w:val="0"/>
                  <w:divBdr>
                    <w:top w:val="none" w:sz="0" w:space="0" w:color="auto"/>
                    <w:left w:val="none" w:sz="0" w:space="0" w:color="auto"/>
                    <w:bottom w:val="none" w:sz="0" w:space="0" w:color="auto"/>
                    <w:right w:val="none" w:sz="0" w:space="0" w:color="auto"/>
                  </w:divBdr>
                </w:div>
                <w:div w:id="1557277380">
                  <w:marLeft w:val="0"/>
                  <w:marRight w:val="0"/>
                  <w:marTop w:val="0"/>
                  <w:marBottom w:val="0"/>
                  <w:divBdr>
                    <w:top w:val="none" w:sz="0" w:space="0" w:color="auto"/>
                    <w:left w:val="none" w:sz="0" w:space="0" w:color="auto"/>
                    <w:bottom w:val="none" w:sz="0" w:space="0" w:color="auto"/>
                    <w:right w:val="none" w:sz="0" w:space="0" w:color="auto"/>
                  </w:divBdr>
                </w:div>
                <w:div w:id="859860520">
                  <w:marLeft w:val="0"/>
                  <w:marRight w:val="0"/>
                  <w:marTop w:val="0"/>
                  <w:marBottom w:val="0"/>
                  <w:divBdr>
                    <w:top w:val="none" w:sz="0" w:space="0" w:color="auto"/>
                    <w:left w:val="none" w:sz="0" w:space="0" w:color="auto"/>
                    <w:bottom w:val="none" w:sz="0" w:space="0" w:color="auto"/>
                    <w:right w:val="none" w:sz="0" w:space="0" w:color="auto"/>
                  </w:divBdr>
                </w:div>
                <w:div w:id="601845067">
                  <w:marLeft w:val="0"/>
                  <w:marRight w:val="0"/>
                  <w:marTop w:val="0"/>
                  <w:marBottom w:val="0"/>
                  <w:divBdr>
                    <w:top w:val="none" w:sz="0" w:space="0" w:color="auto"/>
                    <w:left w:val="none" w:sz="0" w:space="0" w:color="auto"/>
                    <w:bottom w:val="none" w:sz="0" w:space="0" w:color="auto"/>
                    <w:right w:val="none" w:sz="0" w:space="0" w:color="auto"/>
                  </w:divBdr>
                </w:div>
                <w:div w:id="2060862614">
                  <w:marLeft w:val="0"/>
                  <w:marRight w:val="0"/>
                  <w:marTop w:val="0"/>
                  <w:marBottom w:val="0"/>
                  <w:divBdr>
                    <w:top w:val="none" w:sz="0" w:space="0" w:color="auto"/>
                    <w:left w:val="none" w:sz="0" w:space="0" w:color="auto"/>
                    <w:bottom w:val="none" w:sz="0" w:space="0" w:color="auto"/>
                    <w:right w:val="none" w:sz="0" w:space="0" w:color="auto"/>
                  </w:divBdr>
                </w:div>
                <w:div w:id="1052266585">
                  <w:marLeft w:val="0"/>
                  <w:marRight w:val="0"/>
                  <w:marTop w:val="0"/>
                  <w:marBottom w:val="0"/>
                  <w:divBdr>
                    <w:top w:val="none" w:sz="0" w:space="0" w:color="auto"/>
                    <w:left w:val="none" w:sz="0" w:space="0" w:color="auto"/>
                    <w:bottom w:val="none" w:sz="0" w:space="0" w:color="auto"/>
                    <w:right w:val="none" w:sz="0" w:space="0" w:color="auto"/>
                  </w:divBdr>
                </w:div>
                <w:div w:id="387265317">
                  <w:marLeft w:val="0"/>
                  <w:marRight w:val="0"/>
                  <w:marTop w:val="0"/>
                  <w:marBottom w:val="0"/>
                  <w:divBdr>
                    <w:top w:val="none" w:sz="0" w:space="0" w:color="auto"/>
                    <w:left w:val="none" w:sz="0" w:space="0" w:color="auto"/>
                    <w:bottom w:val="none" w:sz="0" w:space="0" w:color="auto"/>
                    <w:right w:val="none" w:sz="0" w:space="0" w:color="auto"/>
                  </w:divBdr>
                </w:div>
                <w:div w:id="700934503">
                  <w:marLeft w:val="0"/>
                  <w:marRight w:val="0"/>
                  <w:marTop w:val="0"/>
                  <w:marBottom w:val="0"/>
                  <w:divBdr>
                    <w:top w:val="none" w:sz="0" w:space="0" w:color="auto"/>
                    <w:left w:val="none" w:sz="0" w:space="0" w:color="auto"/>
                    <w:bottom w:val="none" w:sz="0" w:space="0" w:color="auto"/>
                    <w:right w:val="none" w:sz="0" w:space="0" w:color="auto"/>
                  </w:divBdr>
                </w:div>
                <w:div w:id="794445138">
                  <w:marLeft w:val="0"/>
                  <w:marRight w:val="0"/>
                  <w:marTop w:val="0"/>
                  <w:marBottom w:val="0"/>
                  <w:divBdr>
                    <w:top w:val="none" w:sz="0" w:space="0" w:color="auto"/>
                    <w:left w:val="none" w:sz="0" w:space="0" w:color="auto"/>
                    <w:bottom w:val="none" w:sz="0" w:space="0" w:color="auto"/>
                    <w:right w:val="none" w:sz="0" w:space="0" w:color="auto"/>
                  </w:divBdr>
                </w:div>
                <w:div w:id="1942950583">
                  <w:marLeft w:val="0"/>
                  <w:marRight w:val="0"/>
                  <w:marTop w:val="0"/>
                  <w:marBottom w:val="0"/>
                  <w:divBdr>
                    <w:top w:val="none" w:sz="0" w:space="0" w:color="auto"/>
                    <w:left w:val="none" w:sz="0" w:space="0" w:color="auto"/>
                    <w:bottom w:val="none" w:sz="0" w:space="0" w:color="auto"/>
                    <w:right w:val="none" w:sz="0" w:space="0" w:color="auto"/>
                  </w:divBdr>
                </w:div>
                <w:div w:id="84957082">
                  <w:marLeft w:val="0"/>
                  <w:marRight w:val="0"/>
                  <w:marTop w:val="0"/>
                  <w:marBottom w:val="0"/>
                  <w:divBdr>
                    <w:top w:val="none" w:sz="0" w:space="0" w:color="auto"/>
                    <w:left w:val="none" w:sz="0" w:space="0" w:color="auto"/>
                    <w:bottom w:val="none" w:sz="0" w:space="0" w:color="auto"/>
                    <w:right w:val="none" w:sz="0" w:space="0" w:color="auto"/>
                  </w:divBdr>
                </w:div>
                <w:div w:id="1068770816">
                  <w:marLeft w:val="0"/>
                  <w:marRight w:val="0"/>
                  <w:marTop w:val="0"/>
                  <w:marBottom w:val="0"/>
                  <w:divBdr>
                    <w:top w:val="none" w:sz="0" w:space="0" w:color="auto"/>
                    <w:left w:val="none" w:sz="0" w:space="0" w:color="auto"/>
                    <w:bottom w:val="none" w:sz="0" w:space="0" w:color="auto"/>
                    <w:right w:val="none" w:sz="0" w:space="0" w:color="auto"/>
                  </w:divBdr>
                </w:div>
                <w:div w:id="1933468143">
                  <w:marLeft w:val="0"/>
                  <w:marRight w:val="0"/>
                  <w:marTop w:val="0"/>
                  <w:marBottom w:val="0"/>
                  <w:divBdr>
                    <w:top w:val="none" w:sz="0" w:space="0" w:color="auto"/>
                    <w:left w:val="none" w:sz="0" w:space="0" w:color="auto"/>
                    <w:bottom w:val="none" w:sz="0" w:space="0" w:color="auto"/>
                    <w:right w:val="none" w:sz="0" w:space="0" w:color="auto"/>
                  </w:divBdr>
                </w:div>
                <w:div w:id="1065681994">
                  <w:marLeft w:val="0"/>
                  <w:marRight w:val="0"/>
                  <w:marTop w:val="0"/>
                  <w:marBottom w:val="0"/>
                  <w:divBdr>
                    <w:top w:val="none" w:sz="0" w:space="0" w:color="auto"/>
                    <w:left w:val="none" w:sz="0" w:space="0" w:color="auto"/>
                    <w:bottom w:val="none" w:sz="0" w:space="0" w:color="auto"/>
                    <w:right w:val="none" w:sz="0" w:space="0" w:color="auto"/>
                  </w:divBdr>
                </w:div>
                <w:div w:id="598946365">
                  <w:marLeft w:val="0"/>
                  <w:marRight w:val="0"/>
                  <w:marTop w:val="0"/>
                  <w:marBottom w:val="0"/>
                  <w:divBdr>
                    <w:top w:val="none" w:sz="0" w:space="0" w:color="auto"/>
                    <w:left w:val="none" w:sz="0" w:space="0" w:color="auto"/>
                    <w:bottom w:val="none" w:sz="0" w:space="0" w:color="auto"/>
                    <w:right w:val="none" w:sz="0" w:space="0" w:color="auto"/>
                  </w:divBdr>
                </w:div>
                <w:div w:id="1790927962">
                  <w:marLeft w:val="0"/>
                  <w:marRight w:val="0"/>
                  <w:marTop w:val="0"/>
                  <w:marBottom w:val="0"/>
                  <w:divBdr>
                    <w:top w:val="none" w:sz="0" w:space="0" w:color="auto"/>
                    <w:left w:val="none" w:sz="0" w:space="0" w:color="auto"/>
                    <w:bottom w:val="none" w:sz="0" w:space="0" w:color="auto"/>
                    <w:right w:val="none" w:sz="0" w:space="0" w:color="auto"/>
                  </w:divBdr>
                </w:div>
                <w:div w:id="1808205442">
                  <w:marLeft w:val="0"/>
                  <w:marRight w:val="0"/>
                  <w:marTop w:val="0"/>
                  <w:marBottom w:val="0"/>
                  <w:divBdr>
                    <w:top w:val="none" w:sz="0" w:space="0" w:color="auto"/>
                    <w:left w:val="none" w:sz="0" w:space="0" w:color="auto"/>
                    <w:bottom w:val="none" w:sz="0" w:space="0" w:color="auto"/>
                    <w:right w:val="none" w:sz="0" w:space="0" w:color="auto"/>
                  </w:divBdr>
                </w:div>
                <w:div w:id="783882526">
                  <w:marLeft w:val="0"/>
                  <w:marRight w:val="0"/>
                  <w:marTop w:val="0"/>
                  <w:marBottom w:val="0"/>
                  <w:divBdr>
                    <w:top w:val="none" w:sz="0" w:space="0" w:color="auto"/>
                    <w:left w:val="none" w:sz="0" w:space="0" w:color="auto"/>
                    <w:bottom w:val="none" w:sz="0" w:space="0" w:color="auto"/>
                    <w:right w:val="none" w:sz="0" w:space="0" w:color="auto"/>
                  </w:divBdr>
                </w:div>
                <w:div w:id="778986258">
                  <w:marLeft w:val="0"/>
                  <w:marRight w:val="0"/>
                  <w:marTop w:val="0"/>
                  <w:marBottom w:val="0"/>
                  <w:divBdr>
                    <w:top w:val="none" w:sz="0" w:space="0" w:color="auto"/>
                    <w:left w:val="none" w:sz="0" w:space="0" w:color="auto"/>
                    <w:bottom w:val="none" w:sz="0" w:space="0" w:color="auto"/>
                    <w:right w:val="none" w:sz="0" w:space="0" w:color="auto"/>
                  </w:divBdr>
                </w:div>
                <w:div w:id="1104232533">
                  <w:marLeft w:val="0"/>
                  <w:marRight w:val="0"/>
                  <w:marTop w:val="0"/>
                  <w:marBottom w:val="0"/>
                  <w:divBdr>
                    <w:top w:val="none" w:sz="0" w:space="0" w:color="auto"/>
                    <w:left w:val="none" w:sz="0" w:space="0" w:color="auto"/>
                    <w:bottom w:val="none" w:sz="0" w:space="0" w:color="auto"/>
                    <w:right w:val="none" w:sz="0" w:space="0" w:color="auto"/>
                  </w:divBdr>
                </w:div>
                <w:div w:id="481309301">
                  <w:marLeft w:val="0"/>
                  <w:marRight w:val="0"/>
                  <w:marTop w:val="0"/>
                  <w:marBottom w:val="0"/>
                  <w:divBdr>
                    <w:top w:val="none" w:sz="0" w:space="0" w:color="auto"/>
                    <w:left w:val="none" w:sz="0" w:space="0" w:color="auto"/>
                    <w:bottom w:val="none" w:sz="0" w:space="0" w:color="auto"/>
                    <w:right w:val="none" w:sz="0" w:space="0" w:color="auto"/>
                  </w:divBdr>
                </w:div>
                <w:div w:id="1355570330">
                  <w:marLeft w:val="0"/>
                  <w:marRight w:val="0"/>
                  <w:marTop w:val="0"/>
                  <w:marBottom w:val="0"/>
                  <w:divBdr>
                    <w:top w:val="none" w:sz="0" w:space="0" w:color="auto"/>
                    <w:left w:val="none" w:sz="0" w:space="0" w:color="auto"/>
                    <w:bottom w:val="none" w:sz="0" w:space="0" w:color="auto"/>
                    <w:right w:val="none" w:sz="0" w:space="0" w:color="auto"/>
                  </w:divBdr>
                </w:div>
                <w:div w:id="853300495">
                  <w:marLeft w:val="0"/>
                  <w:marRight w:val="0"/>
                  <w:marTop w:val="0"/>
                  <w:marBottom w:val="0"/>
                  <w:divBdr>
                    <w:top w:val="none" w:sz="0" w:space="0" w:color="auto"/>
                    <w:left w:val="none" w:sz="0" w:space="0" w:color="auto"/>
                    <w:bottom w:val="none" w:sz="0" w:space="0" w:color="auto"/>
                    <w:right w:val="none" w:sz="0" w:space="0" w:color="auto"/>
                  </w:divBdr>
                </w:div>
                <w:div w:id="1110052448">
                  <w:marLeft w:val="0"/>
                  <w:marRight w:val="0"/>
                  <w:marTop w:val="0"/>
                  <w:marBottom w:val="0"/>
                  <w:divBdr>
                    <w:top w:val="none" w:sz="0" w:space="0" w:color="auto"/>
                    <w:left w:val="none" w:sz="0" w:space="0" w:color="auto"/>
                    <w:bottom w:val="none" w:sz="0" w:space="0" w:color="auto"/>
                    <w:right w:val="none" w:sz="0" w:space="0" w:color="auto"/>
                  </w:divBdr>
                </w:div>
                <w:div w:id="7568210">
                  <w:marLeft w:val="0"/>
                  <w:marRight w:val="0"/>
                  <w:marTop w:val="0"/>
                  <w:marBottom w:val="0"/>
                  <w:divBdr>
                    <w:top w:val="none" w:sz="0" w:space="0" w:color="auto"/>
                    <w:left w:val="none" w:sz="0" w:space="0" w:color="auto"/>
                    <w:bottom w:val="none" w:sz="0" w:space="0" w:color="auto"/>
                    <w:right w:val="none" w:sz="0" w:space="0" w:color="auto"/>
                  </w:divBdr>
                </w:div>
                <w:div w:id="354573149">
                  <w:marLeft w:val="0"/>
                  <w:marRight w:val="0"/>
                  <w:marTop w:val="0"/>
                  <w:marBottom w:val="0"/>
                  <w:divBdr>
                    <w:top w:val="none" w:sz="0" w:space="0" w:color="auto"/>
                    <w:left w:val="none" w:sz="0" w:space="0" w:color="auto"/>
                    <w:bottom w:val="none" w:sz="0" w:space="0" w:color="auto"/>
                    <w:right w:val="none" w:sz="0" w:space="0" w:color="auto"/>
                  </w:divBdr>
                </w:div>
                <w:div w:id="459542373">
                  <w:marLeft w:val="0"/>
                  <w:marRight w:val="0"/>
                  <w:marTop w:val="0"/>
                  <w:marBottom w:val="0"/>
                  <w:divBdr>
                    <w:top w:val="none" w:sz="0" w:space="0" w:color="auto"/>
                    <w:left w:val="none" w:sz="0" w:space="0" w:color="auto"/>
                    <w:bottom w:val="none" w:sz="0" w:space="0" w:color="auto"/>
                    <w:right w:val="none" w:sz="0" w:space="0" w:color="auto"/>
                  </w:divBdr>
                </w:div>
                <w:div w:id="622350916">
                  <w:marLeft w:val="0"/>
                  <w:marRight w:val="0"/>
                  <w:marTop w:val="0"/>
                  <w:marBottom w:val="0"/>
                  <w:divBdr>
                    <w:top w:val="none" w:sz="0" w:space="0" w:color="auto"/>
                    <w:left w:val="none" w:sz="0" w:space="0" w:color="auto"/>
                    <w:bottom w:val="none" w:sz="0" w:space="0" w:color="auto"/>
                    <w:right w:val="none" w:sz="0" w:space="0" w:color="auto"/>
                  </w:divBdr>
                </w:div>
                <w:div w:id="435098711">
                  <w:marLeft w:val="0"/>
                  <w:marRight w:val="0"/>
                  <w:marTop w:val="0"/>
                  <w:marBottom w:val="0"/>
                  <w:divBdr>
                    <w:top w:val="none" w:sz="0" w:space="0" w:color="auto"/>
                    <w:left w:val="none" w:sz="0" w:space="0" w:color="auto"/>
                    <w:bottom w:val="none" w:sz="0" w:space="0" w:color="auto"/>
                    <w:right w:val="none" w:sz="0" w:space="0" w:color="auto"/>
                  </w:divBdr>
                </w:div>
                <w:div w:id="1303534394">
                  <w:marLeft w:val="0"/>
                  <w:marRight w:val="0"/>
                  <w:marTop w:val="0"/>
                  <w:marBottom w:val="0"/>
                  <w:divBdr>
                    <w:top w:val="none" w:sz="0" w:space="0" w:color="auto"/>
                    <w:left w:val="none" w:sz="0" w:space="0" w:color="auto"/>
                    <w:bottom w:val="none" w:sz="0" w:space="0" w:color="auto"/>
                    <w:right w:val="none" w:sz="0" w:space="0" w:color="auto"/>
                  </w:divBdr>
                </w:div>
                <w:div w:id="1763448031">
                  <w:marLeft w:val="0"/>
                  <w:marRight w:val="0"/>
                  <w:marTop w:val="0"/>
                  <w:marBottom w:val="0"/>
                  <w:divBdr>
                    <w:top w:val="none" w:sz="0" w:space="0" w:color="auto"/>
                    <w:left w:val="none" w:sz="0" w:space="0" w:color="auto"/>
                    <w:bottom w:val="none" w:sz="0" w:space="0" w:color="auto"/>
                    <w:right w:val="none" w:sz="0" w:space="0" w:color="auto"/>
                  </w:divBdr>
                </w:div>
                <w:div w:id="1332485047">
                  <w:marLeft w:val="0"/>
                  <w:marRight w:val="0"/>
                  <w:marTop w:val="0"/>
                  <w:marBottom w:val="0"/>
                  <w:divBdr>
                    <w:top w:val="none" w:sz="0" w:space="0" w:color="auto"/>
                    <w:left w:val="none" w:sz="0" w:space="0" w:color="auto"/>
                    <w:bottom w:val="none" w:sz="0" w:space="0" w:color="auto"/>
                    <w:right w:val="none" w:sz="0" w:space="0" w:color="auto"/>
                  </w:divBdr>
                </w:div>
                <w:div w:id="1325087802">
                  <w:marLeft w:val="0"/>
                  <w:marRight w:val="0"/>
                  <w:marTop w:val="0"/>
                  <w:marBottom w:val="0"/>
                  <w:divBdr>
                    <w:top w:val="none" w:sz="0" w:space="0" w:color="auto"/>
                    <w:left w:val="none" w:sz="0" w:space="0" w:color="auto"/>
                    <w:bottom w:val="none" w:sz="0" w:space="0" w:color="auto"/>
                    <w:right w:val="none" w:sz="0" w:space="0" w:color="auto"/>
                  </w:divBdr>
                </w:div>
                <w:div w:id="576864937">
                  <w:marLeft w:val="0"/>
                  <w:marRight w:val="0"/>
                  <w:marTop w:val="0"/>
                  <w:marBottom w:val="0"/>
                  <w:divBdr>
                    <w:top w:val="none" w:sz="0" w:space="0" w:color="auto"/>
                    <w:left w:val="none" w:sz="0" w:space="0" w:color="auto"/>
                    <w:bottom w:val="none" w:sz="0" w:space="0" w:color="auto"/>
                    <w:right w:val="none" w:sz="0" w:space="0" w:color="auto"/>
                  </w:divBdr>
                </w:div>
                <w:div w:id="1879703898">
                  <w:marLeft w:val="0"/>
                  <w:marRight w:val="0"/>
                  <w:marTop w:val="0"/>
                  <w:marBottom w:val="0"/>
                  <w:divBdr>
                    <w:top w:val="none" w:sz="0" w:space="0" w:color="auto"/>
                    <w:left w:val="none" w:sz="0" w:space="0" w:color="auto"/>
                    <w:bottom w:val="none" w:sz="0" w:space="0" w:color="auto"/>
                    <w:right w:val="none" w:sz="0" w:space="0" w:color="auto"/>
                  </w:divBdr>
                </w:div>
                <w:div w:id="1761363645">
                  <w:marLeft w:val="0"/>
                  <w:marRight w:val="0"/>
                  <w:marTop w:val="0"/>
                  <w:marBottom w:val="0"/>
                  <w:divBdr>
                    <w:top w:val="none" w:sz="0" w:space="0" w:color="auto"/>
                    <w:left w:val="none" w:sz="0" w:space="0" w:color="auto"/>
                    <w:bottom w:val="none" w:sz="0" w:space="0" w:color="auto"/>
                    <w:right w:val="none" w:sz="0" w:space="0" w:color="auto"/>
                  </w:divBdr>
                </w:div>
                <w:div w:id="1306157673">
                  <w:marLeft w:val="0"/>
                  <w:marRight w:val="0"/>
                  <w:marTop w:val="0"/>
                  <w:marBottom w:val="0"/>
                  <w:divBdr>
                    <w:top w:val="none" w:sz="0" w:space="0" w:color="auto"/>
                    <w:left w:val="none" w:sz="0" w:space="0" w:color="auto"/>
                    <w:bottom w:val="none" w:sz="0" w:space="0" w:color="auto"/>
                    <w:right w:val="none" w:sz="0" w:space="0" w:color="auto"/>
                  </w:divBdr>
                </w:div>
                <w:div w:id="1890801323">
                  <w:marLeft w:val="0"/>
                  <w:marRight w:val="0"/>
                  <w:marTop w:val="0"/>
                  <w:marBottom w:val="0"/>
                  <w:divBdr>
                    <w:top w:val="none" w:sz="0" w:space="0" w:color="auto"/>
                    <w:left w:val="none" w:sz="0" w:space="0" w:color="auto"/>
                    <w:bottom w:val="none" w:sz="0" w:space="0" w:color="auto"/>
                    <w:right w:val="none" w:sz="0" w:space="0" w:color="auto"/>
                  </w:divBdr>
                </w:div>
                <w:div w:id="2125036608">
                  <w:marLeft w:val="0"/>
                  <w:marRight w:val="0"/>
                  <w:marTop w:val="0"/>
                  <w:marBottom w:val="0"/>
                  <w:divBdr>
                    <w:top w:val="none" w:sz="0" w:space="0" w:color="auto"/>
                    <w:left w:val="none" w:sz="0" w:space="0" w:color="auto"/>
                    <w:bottom w:val="none" w:sz="0" w:space="0" w:color="auto"/>
                    <w:right w:val="none" w:sz="0" w:space="0" w:color="auto"/>
                  </w:divBdr>
                </w:div>
                <w:div w:id="1597902678">
                  <w:marLeft w:val="0"/>
                  <w:marRight w:val="0"/>
                  <w:marTop w:val="0"/>
                  <w:marBottom w:val="0"/>
                  <w:divBdr>
                    <w:top w:val="none" w:sz="0" w:space="0" w:color="auto"/>
                    <w:left w:val="none" w:sz="0" w:space="0" w:color="auto"/>
                    <w:bottom w:val="none" w:sz="0" w:space="0" w:color="auto"/>
                    <w:right w:val="none" w:sz="0" w:space="0" w:color="auto"/>
                  </w:divBdr>
                </w:div>
                <w:div w:id="1611618968">
                  <w:marLeft w:val="0"/>
                  <w:marRight w:val="0"/>
                  <w:marTop w:val="0"/>
                  <w:marBottom w:val="0"/>
                  <w:divBdr>
                    <w:top w:val="none" w:sz="0" w:space="0" w:color="auto"/>
                    <w:left w:val="none" w:sz="0" w:space="0" w:color="auto"/>
                    <w:bottom w:val="none" w:sz="0" w:space="0" w:color="auto"/>
                    <w:right w:val="none" w:sz="0" w:space="0" w:color="auto"/>
                  </w:divBdr>
                </w:div>
                <w:div w:id="588000906">
                  <w:marLeft w:val="0"/>
                  <w:marRight w:val="0"/>
                  <w:marTop w:val="0"/>
                  <w:marBottom w:val="0"/>
                  <w:divBdr>
                    <w:top w:val="none" w:sz="0" w:space="0" w:color="auto"/>
                    <w:left w:val="none" w:sz="0" w:space="0" w:color="auto"/>
                    <w:bottom w:val="none" w:sz="0" w:space="0" w:color="auto"/>
                    <w:right w:val="none" w:sz="0" w:space="0" w:color="auto"/>
                  </w:divBdr>
                </w:div>
                <w:div w:id="193465260">
                  <w:marLeft w:val="0"/>
                  <w:marRight w:val="0"/>
                  <w:marTop w:val="0"/>
                  <w:marBottom w:val="0"/>
                  <w:divBdr>
                    <w:top w:val="none" w:sz="0" w:space="0" w:color="auto"/>
                    <w:left w:val="none" w:sz="0" w:space="0" w:color="auto"/>
                    <w:bottom w:val="none" w:sz="0" w:space="0" w:color="auto"/>
                    <w:right w:val="none" w:sz="0" w:space="0" w:color="auto"/>
                  </w:divBdr>
                </w:div>
                <w:div w:id="1386029343">
                  <w:marLeft w:val="0"/>
                  <w:marRight w:val="0"/>
                  <w:marTop w:val="0"/>
                  <w:marBottom w:val="0"/>
                  <w:divBdr>
                    <w:top w:val="none" w:sz="0" w:space="0" w:color="auto"/>
                    <w:left w:val="none" w:sz="0" w:space="0" w:color="auto"/>
                    <w:bottom w:val="none" w:sz="0" w:space="0" w:color="auto"/>
                    <w:right w:val="none" w:sz="0" w:space="0" w:color="auto"/>
                  </w:divBdr>
                </w:div>
                <w:div w:id="1060176767">
                  <w:marLeft w:val="0"/>
                  <w:marRight w:val="0"/>
                  <w:marTop w:val="0"/>
                  <w:marBottom w:val="0"/>
                  <w:divBdr>
                    <w:top w:val="none" w:sz="0" w:space="0" w:color="auto"/>
                    <w:left w:val="none" w:sz="0" w:space="0" w:color="auto"/>
                    <w:bottom w:val="none" w:sz="0" w:space="0" w:color="auto"/>
                    <w:right w:val="none" w:sz="0" w:space="0" w:color="auto"/>
                  </w:divBdr>
                </w:div>
                <w:div w:id="641926842">
                  <w:marLeft w:val="0"/>
                  <w:marRight w:val="0"/>
                  <w:marTop w:val="0"/>
                  <w:marBottom w:val="0"/>
                  <w:divBdr>
                    <w:top w:val="none" w:sz="0" w:space="0" w:color="auto"/>
                    <w:left w:val="none" w:sz="0" w:space="0" w:color="auto"/>
                    <w:bottom w:val="none" w:sz="0" w:space="0" w:color="auto"/>
                    <w:right w:val="none" w:sz="0" w:space="0" w:color="auto"/>
                  </w:divBdr>
                </w:div>
                <w:div w:id="630019706">
                  <w:marLeft w:val="0"/>
                  <w:marRight w:val="0"/>
                  <w:marTop w:val="0"/>
                  <w:marBottom w:val="0"/>
                  <w:divBdr>
                    <w:top w:val="none" w:sz="0" w:space="0" w:color="auto"/>
                    <w:left w:val="none" w:sz="0" w:space="0" w:color="auto"/>
                    <w:bottom w:val="none" w:sz="0" w:space="0" w:color="auto"/>
                    <w:right w:val="none" w:sz="0" w:space="0" w:color="auto"/>
                  </w:divBdr>
                </w:div>
                <w:div w:id="5704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3693">
          <w:marLeft w:val="0"/>
          <w:marRight w:val="0"/>
          <w:marTop w:val="0"/>
          <w:marBottom w:val="0"/>
          <w:divBdr>
            <w:top w:val="none" w:sz="0" w:space="0" w:color="auto"/>
            <w:left w:val="none" w:sz="0" w:space="0" w:color="auto"/>
            <w:bottom w:val="none" w:sz="0" w:space="0" w:color="auto"/>
            <w:right w:val="none" w:sz="0" w:space="0" w:color="auto"/>
          </w:divBdr>
        </w:div>
        <w:div w:id="2074695136">
          <w:marLeft w:val="0"/>
          <w:marRight w:val="0"/>
          <w:marTop w:val="0"/>
          <w:marBottom w:val="0"/>
          <w:divBdr>
            <w:top w:val="none" w:sz="0" w:space="0" w:color="auto"/>
            <w:left w:val="none" w:sz="0" w:space="0" w:color="auto"/>
            <w:bottom w:val="none" w:sz="0" w:space="0" w:color="auto"/>
            <w:right w:val="none" w:sz="0" w:space="0" w:color="auto"/>
          </w:divBdr>
        </w:div>
        <w:div w:id="440343791">
          <w:marLeft w:val="0"/>
          <w:marRight w:val="0"/>
          <w:marTop w:val="0"/>
          <w:marBottom w:val="0"/>
          <w:divBdr>
            <w:top w:val="none" w:sz="0" w:space="0" w:color="auto"/>
            <w:left w:val="none" w:sz="0" w:space="0" w:color="auto"/>
            <w:bottom w:val="none" w:sz="0" w:space="0" w:color="auto"/>
            <w:right w:val="none" w:sz="0" w:space="0" w:color="auto"/>
          </w:divBdr>
        </w:div>
        <w:div w:id="79909979">
          <w:marLeft w:val="0"/>
          <w:marRight w:val="0"/>
          <w:marTop w:val="0"/>
          <w:marBottom w:val="0"/>
          <w:divBdr>
            <w:top w:val="none" w:sz="0" w:space="0" w:color="auto"/>
            <w:left w:val="none" w:sz="0" w:space="0" w:color="auto"/>
            <w:bottom w:val="none" w:sz="0" w:space="0" w:color="auto"/>
            <w:right w:val="none" w:sz="0" w:space="0" w:color="auto"/>
          </w:divBdr>
        </w:div>
        <w:div w:id="1171604552">
          <w:marLeft w:val="0"/>
          <w:marRight w:val="0"/>
          <w:marTop w:val="0"/>
          <w:marBottom w:val="0"/>
          <w:divBdr>
            <w:top w:val="none" w:sz="0" w:space="0" w:color="auto"/>
            <w:left w:val="none" w:sz="0" w:space="0" w:color="auto"/>
            <w:bottom w:val="none" w:sz="0" w:space="0" w:color="auto"/>
            <w:right w:val="none" w:sz="0" w:space="0" w:color="auto"/>
          </w:divBdr>
        </w:div>
        <w:div w:id="565411173">
          <w:marLeft w:val="0"/>
          <w:marRight w:val="0"/>
          <w:marTop w:val="0"/>
          <w:marBottom w:val="0"/>
          <w:divBdr>
            <w:top w:val="none" w:sz="0" w:space="0" w:color="auto"/>
            <w:left w:val="none" w:sz="0" w:space="0" w:color="auto"/>
            <w:bottom w:val="none" w:sz="0" w:space="0" w:color="auto"/>
            <w:right w:val="none" w:sz="0" w:space="0" w:color="auto"/>
          </w:divBdr>
        </w:div>
        <w:div w:id="1116485629">
          <w:marLeft w:val="0"/>
          <w:marRight w:val="0"/>
          <w:marTop w:val="0"/>
          <w:marBottom w:val="0"/>
          <w:divBdr>
            <w:top w:val="none" w:sz="0" w:space="0" w:color="auto"/>
            <w:left w:val="none" w:sz="0" w:space="0" w:color="auto"/>
            <w:bottom w:val="none" w:sz="0" w:space="0" w:color="auto"/>
            <w:right w:val="none" w:sz="0" w:space="0" w:color="auto"/>
          </w:divBdr>
        </w:div>
        <w:div w:id="112209091">
          <w:marLeft w:val="0"/>
          <w:marRight w:val="0"/>
          <w:marTop w:val="0"/>
          <w:marBottom w:val="0"/>
          <w:divBdr>
            <w:top w:val="none" w:sz="0" w:space="0" w:color="auto"/>
            <w:left w:val="none" w:sz="0" w:space="0" w:color="auto"/>
            <w:bottom w:val="none" w:sz="0" w:space="0" w:color="auto"/>
            <w:right w:val="none" w:sz="0" w:space="0" w:color="auto"/>
          </w:divBdr>
        </w:div>
        <w:div w:id="956907406">
          <w:marLeft w:val="0"/>
          <w:marRight w:val="0"/>
          <w:marTop w:val="0"/>
          <w:marBottom w:val="0"/>
          <w:divBdr>
            <w:top w:val="none" w:sz="0" w:space="0" w:color="auto"/>
            <w:left w:val="none" w:sz="0" w:space="0" w:color="auto"/>
            <w:bottom w:val="none" w:sz="0" w:space="0" w:color="auto"/>
            <w:right w:val="none" w:sz="0" w:space="0" w:color="auto"/>
          </w:divBdr>
        </w:div>
        <w:div w:id="1352411300">
          <w:marLeft w:val="0"/>
          <w:marRight w:val="0"/>
          <w:marTop w:val="0"/>
          <w:marBottom w:val="0"/>
          <w:divBdr>
            <w:top w:val="none" w:sz="0" w:space="0" w:color="auto"/>
            <w:left w:val="none" w:sz="0" w:space="0" w:color="auto"/>
            <w:bottom w:val="none" w:sz="0" w:space="0" w:color="auto"/>
            <w:right w:val="none" w:sz="0" w:space="0" w:color="auto"/>
          </w:divBdr>
        </w:div>
        <w:div w:id="669405211">
          <w:marLeft w:val="0"/>
          <w:marRight w:val="0"/>
          <w:marTop w:val="0"/>
          <w:marBottom w:val="0"/>
          <w:divBdr>
            <w:top w:val="none" w:sz="0" w:space="0" w:color="auto"/>
            <w:left w:val="none" w:sz="0" w:space="0" w:color="auto"/>
            <w:bottom w:val="none" w:sz="0" w:space="0" w:color="auto"/>
            <w:right w:val="none" w:sz="0" w:space="0" w:color="auto"/>
          </w:divBdr>
        </w:div>
        <w:div w:id="845634255">
          <w:marLeft w:val="0"/>
          <w:marRight w:val="0"/>
          <w:marTop w:val="0"/>
          <w:marBottom w:val="0"/>
          <w:divBdr>
            <w:top w:val="none" w:sz="0" w:space="0" w:color="auto"/>
            <w:left w:val="none" w:sz="0" w:space="0" w:color="auto"/>
            <w:bottom w:val="none" w:sz="0" w:space="0" w:color="auto"/>
            <w:right w:val="none" w:sz="0" w:space="0" w:color="auto"/>
          </w:divBdr>
        </w:div>
        <w:div w:id="1620262616">
          <w:marLeft w:val="0"/>
          <w:marRight w:val="0"/>
          <w:marTop w:val="0"/>
          <w:marBottom w:val="0"/>
          <w:divBdr>
            <w:top w:val="none" w:sz="0" w:space="0" w:color="auto"/>
            <w:left w:val="none" w:sz="0" w:space="0" w:color="auto"/>
            <w:bottom w:val="none" w:sz="0" w:space="0" w:color="auto"/>
            <w:right w:val="none" w:sz="0" w:space="0" w:color="auto"/>
          </w:divBdr>
        </w:div>
        <w:div w:id="1847210080">
          <w:marLeft w:val="0"/>
          <w:marRight w:val="0"/>
          <w:marTop w:val="0"/>
          <w:marBottom w:val="0"/>
          <w:divBdr>
            <w:top w:val="none" w:sz="0" w:space="0" w:color="auto"/>
            <w:left w:val="none" w:sz="0" w:space="0" w:color="auto"/>
            <w:bottom w:val="none" w:sz="0" w:space="0" w:color="auto"/>
            <w:right w:val="none" w:sz="0" w:space="0" w:color="auto"/>
          </w:divBdr>
        </w:div>
        <w:div w:id="1745686890">
          <w:marLeft w:val="0"/>
          <w:marRight w:val="0"/>
          <w:marTop w:val="0"/>
          <w:marBottom w:val="0"/>
          <w:divBdr>
            <w:top w:val="none" w:sz="0" w:space="0" w:color="auto"/>
            <w:left w:val="none" w:sz="0" w:space="0" w:color="auto"/>
            <w:bottom w:val="none" w:sz="0" w:space="0" w:color="auto"/>
            <w:right w:val="none" w:sz="0" w:space="0" w:color="auto"/>
          </w:divBdr>
        </w:div>
        <w:div w:id="763262665">
          <w:marLeft w:val="0"/>
          <w:marRight w:val="0"/>
          <w:marTop w:val="0"/>
          <w:marBottom w:val="0"/>
          <w:divBdr>
            <w:top w:val="none" w:sz="0" w:space="0" w:color="auto"/>
            <w:left w:val="none" w:sz="0" w:space="0" w:color="auto"/>
            <w:bottom w:val="none" w:sz="0" w:space="0" w:color="auto"/>
            <w:right w:val="none" w:sz="0" w:space="0" w:color="auto"/>
          </w:divBdr>
        </w:div>
        <w:div w:id="987781677">
          <w:marLeft w:val="0"/>
          <w:marRight w:val="0"/>
          <w:marTop w:val="0"/>
          <w:marBottom w:val="0"/>
          <w:divBdr>
            <w:top w:val="none" w:sz="0" w:space="0" w:color="auto"/>
            <w:left w:val="none" w:sz="0" w:space="0" w:color="auto"/>
            <w:bottom w:val="none" w:sz="0" w:space="0" w:color="auto"/>
            <w:right w:val="none" w:sz="0" w:space="0" w:color="auto"/>
          </w:divBdr>
        </w:div>
        <w:div w:id="510680648">
          <w:marLeft w:val="0"/>
          <w:marRight w:val="0"/>
          <w:marTop w:val="0"/>
          <w:marBottom w:val="0"/>
          <w:divBdr>
            <w:top w:val="none" w:sz="0" w:space="0" w:color="auto"/>
            <w:left w:val="none" w:sz="0" w:space="0" w:color="auto"/>
            <w:bottom w:val="none" w:sz="0" w:space="0" w:color="auto"/>
            <w:right w:val="none" w:sz="0" w:space="0" w:color="auto"/>
          </w:divBdr>
        </w:div>
        <w:div w:id="228227843">
          <w:marLeft w:val="0"/>
          <w:marRight w:val="0"/>
          <w:marTop w:val="0"/>
          <w:marBottom w:val="0"/>
          <w:divBdr>
            <w:top w:val="none" w:sz="0" w:space="0" w:color="auto"/>
            <w:left w:val="none" w:sz="0" w:space="0" w:color="auto"/>
            <w:bottom w:val="none" w:sz="0" w:space="0" w:color="auto"/>
            <w:right w:val="none" w:sz="0" w:space="0" w:color="auto"/>
          </w:divBdr>
        </w:div>
        <w:div w:id="1249189192">
          <w:marLeft w:val="0"/>
          <w:marRight w:val="0"/>
          <w:marTop w:val="0"/>
          <w:marBottom w:val="0"/>
          <w:divBdr>
            <w:top w:val="none" w:sz="0" w:space="0" w:color="auto"/>
            <w:left w:val="none" w:sz="0" w:space="0" w:color="auto"/>
            <w:bottom w:val="none" w:sz="0" w:space="0" w:color="auto"/>
            <w:right w:val="none" w:sz="0" w:space="0" w:color="auto"/>
          </w:divBdr>
        </w:div>
        <w:div w:id="1850410116">
          <w:marLeft w:val="0"/>
          <w:marRight w:val="0"/>
          <w:marTop w:val="0"/>
          <w:marBottom w:val="0"/>
          <w:divBdr>
            <w:top w:val="none" w:sz="0" w:space="0" w:color="auto"/>
            <w:left w:val="none" w:sz="0" w:space="0" w:color="auto"/>
            <w:bottom w:val="none" w:sz="0" w:space="0" w:color="auto"/>
            <w:right w:val="none" w:sz="0" w:space="0" w:color="auto"/>
          </w:divBdr>
        </w:div>
        <w:div w:id="1026296439">
          <w:marLeft w:val="0"/>
          <w:marRight w:val="0"/>
          <w:marTop w:val="0"/>
          <w:marBottom w:val="0"/>
          <w:divBdr>
            <w:top w:val="none" w:sz="0" w:space="0" w:color="auto"/>
            <w:left w:val="none" w:sz="0" w:space="0" w:color="auto"/>
            <w:bottom w:val="none" w:sz="0" w:space="0" w:color="auto"/>
            <w:right w:val="none" w:sz="0" w:space="0" w:color="auto"/>
          </w:divBdr>
        </w:div>
        <w:div w:id="1991472203">
          <w:marLeft w:val="0"/>
          <w:marRight w:val="0"/>
          <w:marTop w:val="0"/>
          <w:marBottom w:val="0"/>
          <w:divBdr>
            <w:top w:val="none" w:sz="0" w:space="0" w:color="auto"/>
            <w:left w:val="none" w:sz="0" w:space="0" w:color="auto"/>
            <w:bottom w:val="none" w:sz="0" w:space="0" w:color="auto"/>
            <w:right w:val="none" w:sz="0" w:space="0" w:color="auto"/>
          </w:divBdr>
        </w:div>
        <w:div w:id="295990478">
          <w:marLeft w:val="0"/>
          <w:marRight w:val="0"/>
          <w:marTop w:val="0"/>
          <w:marBottom w:val="0"/>
          <w:divBdr>
            <w:top w:val="none" w:sz="0" w:space="0" w:color="auto"/>
            <w:left w:val="none" w:sz="0" w:space="0" w:color="auto"/>
            <w:bottom w:val="none" w:sz="0" w:space="0" w:color="auto"/>
            <w:right w:val="none" w:sz="0" w:space="0" w:color="auto"/>
          </w:divBdr>
        </w:div>
        <w:div w:id="914587561">
          <w:marLeft w:val="0"/>
          <w:marRight w:val="0"/>
          <w:marTop w:val="0"/>
          <w:marBottom w:val="0"/>
          <w:divBdr>
            <w:top w:val="none" w:sz="0" w:space="0" w:color="auto"/>
            <w:left w:val="none" w:sz="0" w:space="0" w:color="auto"/>
            <w:bottom w:val="none" w:sz="0" w:space="0" w:color="auto"/>
            <w:right w:val="none" w:sz="0" w:space="0" w:color="auto"/>
          </w:divBdr>
        </w:div>
        <w:div w:id="549073980">
          <w:marLeft w:val="0"/>
          <w:marRight w:val="0"/>
          <w:marTop w:val="0"/>
          <w:marBottom w:val="0"/>
          <w:divBdr>
            <w:top w:val="none" w:sz="0" w:space="0" w:color="auto"/>
            <w:left w:val="none" w:sz="0" w:space="0" w:color="auto"/>
            <w:bottom w:val="none" w:sz="0" w:space="0" w:color="auto"/>
            <w:right w:val="none" w:sz="0" w:space="0" w:color="auto"/>
          </w:divBdr>
        </w:div>
        <w:div w:id="2089618523">
          <w:marLeft w:val="0"/>
          <w:marRight w:val="0"/>
          <w:marTop w:val="0"/>
          <w:marBottom w:val="0"/>
          <w:divBdr>
            <w:top w:val="none" w:sz="0" w:space="0" w:color="auto"/>
            <w:left w:val="none" w:sz="0" w:space="0" w:color="auto"/>
            <w:bottom w:val="none" w:sz="0" w:space="0" w:color="auto"/>
            <w:right w:val="none" w:sz="0" w:space="0" w:color="auto"/>
          </w:divBdr>
        </w:div>
        <w:div w:id="341784651">
          <w:marLeft w:val="0"/>
          <w:marRight w:val="0"/>
          <w:marTop w:val="0"/>
          <w:marBottom w:val="0"/>
          <w:divBdr>
            <w:top w:val="none" w:sz="0" w:space="0" w:color="auto"/>
            <w:left w:val="none" w:sz="0" w:space="0" w:color="auto"/>
            <w:bottom w:val="none" w:sz="0" w:space="0" w:color="auto"/>
            <w:right w:val="none" w:sz="0" w:space="0" w:color="auto"/>
          </w:divBdr>
        </w:div>
        <w:div w:id="525412862">
          <w:marLeft w:val="0"/>
          <w:marRight w:val="0"/>
          <w:marTop w:val="0"/>
          <w:marBottom w:val="0"/>
          <w:divBdr>
            <w:top w:val="none" w:sz="0" w:space="0" w:color="auto"/>
            <w:left w:val="none" w:sz="0" w:space="0" w:color="auto"/>
            <w:bottom w:val="none" w:sz="0" w:space="0" w:color="auto"/>
            <w:right w:val="none" w:sz="0" w:space="0" w:color="auto"/>
          </w:divBdr>
        </w:div>
        <w:div w:id="397242781">
          <w:marLeft w:val="0"/>
          <w:marRight w:val="0"/>
          <w:marTop w:val="0"/>
          <w:marBottom w:val="0"/>
          <w:divBdr>
            <w:top w:val="none" w:sz="0" w:space="0" w:color="auto"/>
            <w:left w:val="none" w:sz="0" w:space="0" w:color="auto"/>
            <w:bottom w:val="none" w:sz="0" w:space="0" w:color="auto"/>
            <w:right w:val="none" w:sz="0" w:space="0" w:color="auto"/>
          </w:divBdr>
        </w:div>
      </w:divsChild>
    </w:div>
    <w:div w:id="1446536177">
      <w:bodyDiv w:val="1"/>
      <w:marLeft w:val="0"/>
      <w:marRight w:val="0"/>
      <w:marTop w:val="0"/>
      <w:marBottom w:val="0"/>
      <w:divBdr>
        <w:top w:val="none" w:sz="0" w:space="0" w:color="auto"/>
        <w:left w:val="none" w:sz="0" w:space="0" w:color="auto"/>
        <w:bottom w:val="none" w:sz="0" w:space="0" w:color="auto"/>
        <w:right w:val="none" w:sz="0" w:space="0" w:color="auto"/>
      </w:divBdr>
      <w:divsChild>
        <w:div w:id="326523945">
          <w:marLeft w:val="0"/>
          <w:marRight w:val="0"/>
          <w:marTop w:val="0"/>
          <w:marBottom w:val="0"/>
          <w:divBdr>
            <w:top w:val="none" w:sz="0" w:space="0" w:color="auto"/>
            <w:left w:val="none" w:sz="0" w:space="0" w:color="auto"/>
            <w:bottom w:val="none" w:sz="0" w:space="0" w:color="auto"/>
            <w:right w:val="none" w:sz="0" w:space="0" w:color="auto"/>
          </w:divBdr>
          <w:divsChild>
            <w:div w:id="432869097">
              <w:marLeft w:val="0"/>
              <w:marRight w:val="0"/>
              <w:marTop w:val="0"/>
              <w:marBottom w:val="0"/>
              <w:divBdr>
                <w:top w:val="none" w:sz="0" w:space="0" w:color="auto"/>
                <w:left w:val="none" w:sz="0" w:space="0" w:color="auto"/>
                <w:bottom w:val="none" w:sz="0" w:space="0" w:color="auto"/>
                <w:right w:val="none" w:sz="0" w:space="0" w:color="auto"/>
              </w:divBdr>
              <w:divsChild>
                <w:div w:id="1285116356">
                  <w:marLeft w:val="0"/>
                  <w:marRight w:val="0"/>
                  <w:marTop w:val="0"/>
                  <w:marBottom w:val="0"/>
                  <w:divBdr>
                    <w:top w:val="none" w:sz="0" w:space="0" w:color="auto"/>
                    <w:left w:val="none" w:sz="0" w:space="0" w:color="auto"/>
                    <w:bottom w:val="none" w:sz="0" w:space="0" w:color="auto"/>
                    <w:right w:val="none" w:sz="0" w:space="0" w:color="auto"/>
                  </w:divBdr>
                </w:div>
                <w:div w:id="1998457258">
                  <w:marLeft w:val="0"/>
                  <w:marRight w:val="0"/>
                  <w:marTop w:val="0"/>
                  <w:marBottom w:val="0"/>
                  <w:divBdr>
                    <w:top w:val="none" w:sz="0" w:space="0" w:color="auto"/>
                    <w:left w:val="none" w:sz="0" w:space="0" w:color="auto"/>
                    <w:bottom w:val="none" w:sz="0" w:space="0" w:color="auto"/>
                    <w:right w:val="none" w:sz="0" w:space="0" w:color="auto"/>
                  </w:divBdr>
                </w:div>
                <w:div w:id="1329212290">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706029584">
                  <w:marLeft w:val="0"/>
                  <w:marRight w:val="0"/>
                  <w:marTop w:val="0"/>
                  <w:marBottom w:val="0"/>
                  <w:divBdr>
                    <w:top w:val="none" w:sz="0" w:space="0" w:color="auto"/>
                    <w:left w:val="none" w:sz="0" w:space="0" w:color="auto"/>
                    <w:bottom w:val="none" w:sz="0" w:space="0" w:color="auto"/>
                    <w:right w:val="none" w:sz="0" w:space="0" w:color="auto"/>
                  </w:divBdr>
                </w:div>
                <w:div w:id="188876506">
                  <w:marLeft w:val="0"/>
                  <w:marRight w:val="0"/>
                  <w:marTop w:val="0"/>
                  <w:marBottom w:val="0"/>
                  <w:divBdr>
                    <w:top w:val="none" w:sz="0" w:space="0" w:color="auto"/>
                    <w:left w:val="none" w:sz="0" w:space="0" w:color="auto"/>
                    <w:bottom w:val="none" w:sz="0" w:space="0" w:color="auto"/>
                    <w:right w:val="none" w:sz="0" w:space="0" w:color="auto"/>
                  </w:divBdr>
                </w:div>
                <w:div w:id="1503469284">
                  <w:marLeft w:val="0"/>
                  <w:marRight w:val="0"/>
                  <w:marTop w:val="0"/>
                  <w:marBottom w:val="0"/>
                  <w:divBdr>
                    <w:top w:val="none" w:sz="0" w:space="0" w:color="auto"/>
                    <w:left w:val="none" w:sz="0" w:space="0" w:color="auto"/>
                    <w:bottom w:val="none" w:sz="0" w:space="0" w:color="auto"/>
                    <w:right w:val="none" w:sz="0" w:space="0" w:color="auto"/>
                  </w:divBdr>
                </w:div>
                <w:div w:id="435711574">
                  <w:marLeft w:val="0"/>
                  <w:marRight w:val="0"/>
                  <w:marTop w:val="0"/>
                  <w:marBottom w:val="0"/>
                  <w:divBdr>
                    <w:top w:val="none" w:sz="0" w:space="0" w:color="auto"/>
                    <w:left w:val="none" w:sz="0" w:space="0" w:color="auto"/>
                    <w:bottom w:val="none" w:sz="0" w:space="0" w:color="auto"/>
                    <w:right w:val="none" w:sz="0" w:space="0" w:color="auto"/>
                  </w:divBdr>
                </w:div>
                <w:div w:id="1962571170">
                  <w:marLeft w:val="0"/>
                  <w:marRight w:val="0"/>
                  <w:marTop w:val="0"/>
                  <w:marBottom w:val="0"/>
                  <w:divBdr>
                    <w:top w:val="none" w:sz="0" w:space="0" w:color="auto"/>
                    <w:left w:val="none" w:sz="0" w:space="0" w:color="auto"/>
                    <w:bottom w:val="none" w:sz="0" w:space="0" w:color="auto"/>
                    <w:right w:val="none" w:sz="0" w:space="0" w:color="auto"/>
                  </w:divBdr>
                </w:div>
                <w:div w:id="1704287345">
                  <w:marLeft w:val="0"/>
                  <w:marRight w:val="0"/>
                  <w:marTop w:val="0"/>
                  <w:marBottom w:val="0"/>
                  <w:divBdr>
                    <w:top w:val="none" w:sz="0" w:space="0" w:color="auto"/>
                    <w:left w:val="none" w:sz="0" w:space="0" w:color="auto"/>
                    <w:bottom w:val="none" w:sz="0" w:space="0" w:color="auto"/>
                    <w:right w:val="none" w:sz="0" w:space="0" w:color="auto"/>
                  </w:divBdr>
                </w:div>
                <w:div w:id="1897160030">
                  <w:marLeft w:val="0"/>
                  <w:marRight w:val="0"/>
                  <w:marTop w:val="0"/>
                  <w:marBottom w:val="0"/>
                  <w:divBdr>
                    <w:top w:val="none" w:sz="0" w:space="0" w:color="auto"/>
                    <w:left w:val="none" w:sz="0" w:space="0" w:color="auto"/>
                    <w:bottom w:val="none" w:sz="0" w:space="0" w:color="auto"/>
                    <w:right w:val="none" w:sz="0" w:space="0" w:color="auto"/>
                  </w:divBdr>
                </w:div>
                <w:div w:id="2008941536">
                  <w:marLeft w:val="0"/>
                  <w:marRight w:val="0"/>
                  <w:marTop w:val="0"/>
                  <w:marBottom w:val="0"/>
                  <w:divBdr>
                    <w:top w:val="none" w:sz="0" w:space="0" w:color="auto"/>
                    <w:left w:val="none" w:sz="0" w:space="0" w:color="auto"/>
                    <w:bottom w:val="none" w:sz="0" w:space="0" w:color="auto"/>
                    <w:right w:val="none" w:sz="0" w:space="0" w:color="auto"/>
                  </w:divBdr>
                </w:div>
                <w:div w:id="898445420">
                  <w:marLeft w:val="0"/>
                  <w:marRight w:val="0"/>
                  <w:marTop w:val="0"/>
                  <w:marBottom w:val="0"/>
                  <w:divBdr>
                    <w:top w:val="none" w:sz="0" w:space="0" w:color="auto"/>
                    <w:left w:val="none" w:sz="0" w:space="0" w:color="auto"/>
                    <w:bottom w:val="none" w:sz="0" w:space="0" w:color="auto"/>
                    <w:right w:val="none" w:sz="0" w:space="0" w:color="auto"/>
                  </w:divBdr>
                </w:div>
                <w:div w:id="686365343">
                  <w:marLeft w:val="0"/>
                  <w:marRight w:val="0"/>
                  <w:marTop w:val="0"/>
                  <w:marBottom w:val="0"/>
                  <w:divBdr>
                    <w:top w:val="none" w:sz="0" w:space="0" w:color="auto"/>
                    <w:left w:val="none" w:sz="0" w:space="0" w:color="auto"/>
                    <w:bottom w:val="none" w:sz="0" w:space="0" w:color="auto"/>
                    <w:right w:val="none" w:sz="0" w:space="0" w:color="auto"/>
                  </w:divBdr>
                </w:div>
                <w:div w:id="1307931159">
                  <w:marLeft w:val="0"/>
                  <w:marRight w:val="0"/>
                  <w:marTop w:val="0"/>
                  <w:marBottom w:val="0"/>
                  <w:divBdr>
                    <w:top w:val="none" w:sz="0" w:space="0" w:color="auto"/>
                    <w:left w:val="none" w:sz="0" w:space="0" w:color="auto"/>
                    <w:bottom w:val="none" w:sz="0" w:space="0" w:color="auto"/>
                    <w:right w:val="none" w:sz="0" w:space="0" w:color="auto"/>
                  </w:divBdr>
                </w:div>
                <w:div w:id="7686236">
                  <w:marLeft w:val="0"/>
                  <w:marRight w:val="0"/>
                  <w:marTop w:val="0"/>
                  <w:marBottom w:val="0"/>
                  <w:divBdr>
                    <w:top w:val="none" w:sz="0" w:space="0" w:color="auto"/>
                    <w:left w:val="none" w:sz="0" w:space="0" w:color="auto"/>
                    <w:bottom w:val="none" w:sz="0" w:space="0" w:color="auto"/>
                    <w:right w:val="none" w:sz="0" w:space="0" w:color="auto"/>
                  </w:divBdr>
                </w:div>
                <w:div w:id="2083942208">
                  <w:marLeft w:val="0"/>
                  <w:marRight w:val="0"/>
                  <w:marTop w:val="0"/>
                  <w:marBottom w:val="0"/>
                  <w:divBdr>
                    <w:top w:val="none" w:sz="0" w:space="0" w:color="auto"/>
                    <w:left w:val="none" w:sz="0" w:space="0" w:color="auto"/>
                    <w:bottom w:val="none" w:sz="0" w:space="0" w:color="auto"/>
                    <w:right w:val="none" w:sz="0" w:space="0" w:color="auto"/>
                  </w:divBdr>
                </w:div>
                <w:div w:id="517088490">
                  <w:marLeft w:val="0"/>
                  <w:marRight w:val="0"/>
                  <w:marTop w:val="0"/>
                  <w:marBottom w:val="0"/>
                  <w:divBdr>
                    <w:top w:val="none" w:sz="0" w:space="0" w:color="auto"/>
                    <w:left w:val="none" w:sz="0" w:space="0" w:color="auto"/>
                    <w:bottom w:val="none" w:sz="0" w:space="0" w:color="auto"/>
                    <w:right w:val="none" w:sz="0" w:space="0" w:color="auto"/>
                  </w:divBdr>
                </w:div>
                <w:div w:id="897938666">
                  <w:marLeft w:val="0"/>
                  <w:marRight w:val="0"/>
                  <w:marTop w:val="0"/>
                  <w:marBottom w:val="0"/>
                  <w:divBdr>
                    <w:top w:val="none" w:sz="0" w:space="0" w:color="auto"/>
                    <w:left w:val="none" w:sz="0" w:space="0" w:color="auto"/>
                    <w:bottom w:val="none" w:sz="0" w:space="0" w:color="auto"/>
                    <w:right w:val="none" w:sz="0" w:space="0" w:color="auto"/>
                  </w:divBdr>
                </w:div>
                <w:div w:id="1702824001">
                  <w:marLeft w:val="0"/>
                  <w:marRight w:val="0"/>
                  <w:marTop w:val="0"/>
                  <w:marBottom w:val="0"/>
                  <w:divBdr>
                    <w:top w:val="none" w:sz="0" w:space="0" w:color="auto"/>
                    <w:left w:val="none" w:sz="0" w:space="0" w:color="auto"/>
                    <w:bottom w:val="none" w:sz="0" w:space="0" w:color="auto"/>
                    <w:right w:val="none" w:sz="0" w:space="0" w:color="auto"/>
                  </w:divBdr>
                </w:div>
                <w:div w:id="1009601702">
                  <w:marLeft w:val="0"/>
                  <w:marRight w:val="0"/>
                  <w:marTop w:val="0"/>
                  <w:marBottom w:val="0"/>
                  <w:divBdr>
                    <w:top w:val="none" w:sz="0" w:space="0" w:color="auto"/>
                    <w:left w:val="none" w:sz="0" w:space="0" w:color="auto"/>
                    <w:bottom w:val="none" w:sz="0" w:space="0" w:color="auto"/>
                    <w:right w:val="none" w:sz="0" w:space="0" w:color="auto"/>
                  </w:divBdr>
                </w:div>
                <w:div w:id="160581652">
                  <w:marLeft w:val="0"/>
                  <w:marRight w:val="0"/>
                  <w:marTop w:val="0"/>
                  <w:marBottom w:val="0"/>
                  <w:divBdr>
                    <w:top w:val="none" w:sz="0" w:space="0" w:color="auto"/>
                    <w:left w:val="none" w:sz="0" w:space="0" w:color="auto"/>
                    <w:bottom w:val="none" w:sz="0" w:space="0" w:color="auto"/>
                    <w:right w:val="none" w:sz="0" w:space="0" w:color="auto"/>
                  </w:divBdr>
                </w:div>
                <w:div w:id="926574091">
                  <w:marLeft w:val="0"/>
                  <w:marRight w:val="0"/>
                  <w:marTop w:val="0"/>
                  <w:marBottom w:val="0"/>
                  <w:divBdr>
                    <w:top w:val="none" w:sz="0" w:space="0" w:color="auto"/>
                    <w:left w:val="none" w:sz="0" w:space="0" w:color="auto"/>
                    <w:bottom w:val="none" w:sz="0" w:space="0" w:color="auto"/>
                    <w:right w:val="none" w:sz="0" w:space="0" w:color="auto"/>
                  </w:divBdr>
                </w:div>
                <w:div w:id="1614049433">
                  <w:marLeft w:val="0"/>
                  <w:marRight w:val="0"/>
                  <w:marTop w:val="0"/>
                  <w:marBottom w:val="0"/>
                  <w:divBdr>
                    <w:top w:val="none" w:sz="0" w:space="0" w:color="auto"/>
                    <w:left w:val="none" w:sz="0" w:space="0" w:color="auto"/>
                    <w:bottom w:val="none" w:sz="0" w:space="0" w:color="auto"/>
                    <w:right w:val="none" w:sz="0" w:space="0" w:color="auto"/>
                  </w:divBdr>
                </w:div>
                <w:div w:id="948390608">
                  <w:marLeft w:val="0"/>
                  <w:marRight w:val="0"/>
                  <w:marTop w:val="0"/>
                  <w:marBottom w:val="0"/>
                  <w:divBdr>
                    <w:top w:val="none" w:sz="0" w:space="0" w:color="auto"/>
                    <w:left w:val="none" w:sz="0" w:space="0" w:color="auto"/>
                    <w:bottom w:val="none" w:sz="0" w:space="0" w:color="auto"/>
                    <w:right w:val="none" w:sz="0" w:space="0" w:color="auto"/>
                  </w:divBdr>
                </w:div>
                <w:div w:id="1034186888">
                  <w:marLeft w:val="0"/>
                  <w:marRight w:val="0"/>
                  <w:marTop w:val="0"/>
                  <w:marBottom w:val="0"/>
                  <w:divBdr>
                    <w:top w:val="none" w:sz="0" w:space="0" w:color="auto"/>
                    <w:left w:val="none" w:sz="0" w:space="0" w:color="auto"/>
                    <w:bottom w:val="none" w:sz="0" w:space="0" w:color="auto"/>
                    <w:right w:val="none" w:sz="0" w:space="0" w:color="auto"/>
                  </w:divBdr>
                </w:div>
                <w:div w:id="1122110327">
                  <w:marLeft w:val="0"/>
                  <w:marRight w:val="0"/>
                  <w:marTop w:val="0"/>
                  <w:marBottom w:val="0"/>
                  <w:divBdr>
                    <w:top w:val="none" w:sz="0" w:space="0" w:color="auto"/>
                    <w:left w:val="none" w:sz="0" w:space="0" w:color="auto"/>
                    <w:bottom w:val="none" w:sz="0" w:space="0" w:color="auto"/>
                    <w:right w:val="none" w:sz="0" w:space="0" w:color="auto"/>
                  </w:divBdr>
                </w:div>
                <w:div w:id="1516187223">
                  <w:marLeft w:val="0"/>
                  <w:marRight w:val="0"/>
                  <w:marTop w:val="0"/>
                  <w:marBottom w:val="0"/>
                  <w:divBdr>
                    <w:top w:val="none" w:sz="0" w:space="0" w:color="auto"/>
                    <w:left w:val="none" w:sz="0" w:space="0" w:color="auto"/>
                    <w:bottom w:val="none" w:sz="0" w:space="0" w:color="auto"/>
                    <w:right w:val="none" w:sz="0" w:space="0" w:color="auto"/>
                  </w:divBdr>
                </w:div>
                <w:div w:id="1415473893">
                  <w:marLeft w:val="0"/>
                  <w:marRight w:val="0"/>
                  <w:marTop w:val="0"/>
                  <w:marBottom w:val="0"/>
                  <w:divBdr>
                    <w:top w:val="none" w:sz="0" w:space="0" w:color="auto"/>
                    <w:left w:val="none" w:sz="0" w:space="0" w:color="auto"/>
                    <w:bottom w:val="none" w:sz="0" w:space="0" w:color="auto"/>
                    <w:right w:val="none" w:sz="0" w:space="0" w:color="auto"/>
                  </w:divBdr>
                </w:div>
                <w:div w:id="2122651210">
                  <w:marLeft w:val="0"/>
                  <w:marRight w:val="0"/>
                  <w:marTop w:val="0"/>
                  <w:marBottom w:val="0"/>
                  <w:divBdr>
                    <w:top w:val="none" w:sz="0" w:space="0" w:color="auto"/>
                    <w:left w:val="none" w:sz="0" w:space="0" w:color="auto"/>
                    <w:bottom w:val="none" w:sz="0" w:space="0" w:color="auto"/>
                    <w:right w:val="none" w:sz="0" w:space="0" w:color="auto"/>
                  </w:divBdr>
                </w:div>
                <w:div w:id="369917104">
                  <w:marLeft w:val="0"/>
                  <w:marRight w:val="0"/>
                  <w:marTop w:val="0"/>
                  <w:marBottom w:val="0"/>
                  <w:divBdr>
                    <w:top w:val="none" w:sz="0" w:space="0" w:color="auto"/>
                    <w:left w:val="none" w:sz="0" w:space="0" w:color="auto"/>
                    <w:bottom w:val="none" w:sz="0" w:space="0" w:color="auto"/>
                    <w:right w:val="none" w:sz="0" w:space="0" w:color="auto"/>
                  </w:divBdr>
                </w:div>
                <w:div w:id="269440410">
                  <w:marLeft w:val="0"/>
                  <w:marRight w:val="0"/>
                  <w:marTop w:val="0"/>
                  <w:marBottom w:val="0"/>
                  <w:divBdr>
                    <w:top w:val="none" w:sz="0" w:space="0" w:color="auto"/>
                    <w:left w:val="none" w:sz="0" w:space="0" w:color="auto"/>
                    <w:bottom w:val="none" w:sz="0" w:space="0" w:color="auto"/>
                    <w:right w:val="none" w:sz="0" w:space="0" w:color="auto"/>
                  </w:divBdr>
                </w:div>
                <w:div w:id="373191889">
                  <w:marLeft w:val="0"/>
                  <w:marRight w:val="0"/>
                  <w:marTop w:val="0"/>
                  <w:marBottom w:val="0"/>
                  <w:divBdr>
                    <w:top w:val="none" w:sz="0" w:space="0" w:color="auto"/>
                    <w:left w:val="none" w:sz="0" w:space="0" w:color="auto"/>
                    <w:bottom w:val="none" w:sz="0" w:space="0" w:color="auto"/>
                    <w:right w:val="none" w:sz="0" w:space="0" w:color="auto"/>
                  </w:divBdr>
                </w:div>
                <w:div w:id="507215312">
                  <w:marLeft w:val="0"/>
                  <w:marRight w:val="0"/>
                  <w:marTop w:val="0"/>
                  <w:marBottom w:val="0"/>
                  <w:divBdr>
                    <w:top w:val="none" w:sz="0" w:space="0" w:color="auto"/>
                    <w:left w:val="none" w:sz="0" w:space="0" w:color="auto"/>
                    <w:bottom w:val="none" w:sz="0" w:space="0" w:color="auto"/>
                    <w:right w:val="none" w:sz="0" w:space="0" w:color="auto"/>
                  </w:divBdr>
                </w:div>
                <w:div w:id="1285884844">
                  <w:marLeft w:val="0"/>
                  <w:marRight w:val="0"/>
                  <w:marTop w:val="0"/>
                  <w:marBottom w:val="0"/>
                  <w:divBdr>
                    <w:top w:val="none" w:sz="0" w:space="0" w:color="auto"/>
                    <w:left w:val="none" w:sz="0" w:space="0" w:color="auto"/>
                    <w:bottom w:val="none" w:sz="0" w:space="0" w:color="auto"/>
                    <w:right w:val="none" w:sz="0" w:space="0" w:color="auto"/>
                  </w:divBdr>
                </w:div>
                <w:div w:id="1259757753">
                  <w:marLeft w:val="0"/>
                  <w:marRight w:val="0"/>
                  <w:marTop w:val="0"/>
                  <w:marBottom w:val="0"/>
                  <w:divBdr>
                    <w:top w:val="none" w:sz="0" w:space="0" w:color="auto"/>
                    <w:left w:val="none" w:sz="0" w:space="0" w:color="auto"/>
                    <w:bottom w:val="none" w:sz="0" w:space="0" w:color="auto"/>
                    <w:right w:val="none" w:sz="0" w:space="0" w:color="auto"/>
                  </w:divBdr>
                </w:div>
                <w:div w:id="1222982619">
                  <w:marLeft w:val="0"/>
                  <w:marRight w:val="0"/>
                  <w:marTop w:val="0"/>
                  <w:marBottom w:val="0"/>
                  <w:divBdr>
                    <w:top w:val="none" w:sz="0" w:space="0" w:color="auto"/>
                    <w:left w:val="none" w:sz="0" w:space="0" w:color="auto"/>
                    <w:bottom w:val="none" w:sz="0" w:space="0" w:color="auto"/>
                    <w:right w:val="none" w:sz="0" w:space="0" w:color="auto"/>
                  </w:divBdr>
                </w:div>
                <w:div w:id="1712218562">
                  <w:marLeft w:val="0"/>
                  <w:marRight w:val="0"/>
                  <w:marTop w:val="0"/>
                  <w:marBottom w:val="0"/>
                  <w:divBdr>
                    <w:top w:val="none" w:sz="0" w:space="0" w:color="auto"/>
                    <w:left w:val="none" w:sz="0" w:space="0" w:color="auto"/>
                    <w:bottom w:val="none" w:sz="0" w:space="0" w:color="auto"/>
                    <w:right w:val="none" w:sz="0" w:space="0" w:color="auto"/>
                  </w:divBdr>
                </w:div>
                <w:div w:id="2111315565">
                  <w:marLeft w:val="0"/>
                  <w:marRight w:val="0"/>
                  <w:marTop w:val="0"/>
                  <w:marBottom w:val="0"/>
                  <w:divBdr>
                    <w:top w:val="none" w:sz="0" w:space="0" w:color="auto"/>
                    <w:left w:val="none" w:sz="0" w:space="0" w:color="auto"/>
                    <w:bottom w:val="none" w:sz="0" w:space="0" w:color="auto"/>
                    <w:right w:val="none" w:sz="0" w:space="0" w:color="auto"/>
                  </w:divBdr>
                </w:div>
                <w:div w:id="968390659">
                  <w:marLeft w:val="0"/>
                  <w:marRight w:val="0"/>
                  <w:marTop w:val="0"/>
                  <w:marBottom w:val="0"/>
                  <w:divBdr>
                    <w:top w:val="none" w:sz="0" w:space="0" w:color="auto"/>
                    <w:left w:val="none" w:sz="0" w:space="0" w:color="auto"/>
                    <w:bottom w:val="none" w:sz="0" w:space="0" w:color="auto"/>
                    <w:right w:val="none" w:sz="0" w:space="0" w:color="auto"/>
                  </w:divBdr>
                </w:div>
                <w:div w:id="887032437">
                  <w:marLeft w:val="0"/>
                  <w:marRight w:val="0"/>
                  <w:marTop w:val="0"/>
                  <w:marBottom w:val="0"/>
                  <w:divBdr>
                    <w:top w:val="none" w:sz="0" w:space="0" w:color="auto"/>
                    <w:left w:val="none" w:sz="0" w:space="0" w:color="auto"/>
                    <w:bottom w:val="none" w:sz="0" w:space="0" w:color="auto"/>
                    <w:right w:val="none" w:sz="0" w:space="0" w:color="auto"/>
                  </w:divBdr>
                </w:div>
                <w:div w:id="637534259">
                  <w:marLeft w:val="0"/>
                  <w:marRight w:val="0"/>
                  <w:marTop w:val="0"/>
                  <w:marBottom w:val="0"/>
                  <w:divBdr>
                    <w:top w:val="none" w:sz="0" w:space="0" w:color="auto"/>
                    <w:left w:val="none" w:sz="0" w:space="0" w:color="auto"/>
                    <w:bottom w:val="none" w:sz="0" w:space="0" w:color="auto"/>
                    <w:right w:val="none" w:sz="0" w:space="0" w:color="auto"/>
                  </w:divBdr>
                </w:div>
                <w:div w:id="446629945">
                  <w:marLeft w:val="0"/>
                  <w:marRight w:val="0"/>
                  <w:marTop w:val="0"/>
                  <w:marBottom w:val="0"/>
                  <w:divBdr>
                    <w:top w:val="none" w:sz="0" w:space="0" w:color="auto"/>
                    <w:left w:val="none" w:sz="0" w:space="0" w:color="auto"/>
                    <w:bottom w:val="none" w:sz="0" w:space="0" w:color="auto"/>
                    <w:right w:val="none" w:sz="0" w:space="0" w:color="auto"/>
                  </w:divBdr>
                </w:div>
                <w:div w:id="1803230777">
                  <w:marLeft w:val="0"/>
                  <w:marRight w:val="0"/>
                  <w:marTop w:val="0"/>
                  <w:marBottom w:val="0"/>
                  <w:divBdr>
                    <w:top w:val="none" w:sz="0" w:space="0" w:color="auto"/>
                    <w:left w:val="none" w:sz="0" w:space="0" w:color="auto"/>
                    <w:bottom w:val="none" w:sz="0" w:space="0" w:color="auto"/>
                    <w:right w:val="none" w:sz="0" w:space="0" w:color="auto"/>
                  </w:divBdr>
                </w:div>
                <w:div w:id="2004620891">
                  <w:marLeft w:val="0"/>
                  <w:marRight w:val="0"/>
                  <w:marTop w:val="0"/>
                  <w:marBottom w:val="0"/>
                  <w:divBdr>
                    <w:top w:val="none" w:sz="0" w:space="0" w:color="auto"/>
                    <w:left w:val="none" w:sz="0" w:space="0" w:color="auto"/>
                    <w:bottom w:val="none" w:sz="0" w:space="0" w:color="auto"/>
                    <w:right w:val="none" w:sz="0" w:space="0" w:color="auto"/>
                  </w:divBdr>
                </w:div>
                <w:div w:id="900559690">
                  <w:marLeft w:val="0"/>
                  <w:marRight w:val="0"/>
                  <w:marTop w:val="0"/>
                  <w:marBottom w:val="0"/>
                  <w:divBdr>
                    <w:top w:val="none" w:sz="0" w:space="0" w:color="auto"/>
                    <w:left w:val="none" w:sz="0" w:space="0" w:color="auto"/>
                    <w:bottom w:val="none" w:sz="0" w:space="0" w:color="auto"/>
                    <w:right w:val="none" w:sz="0" w:space="0" w:color="auto"/>
                  </w:divBdr>
                </w:div>
                <w:div w:id="151651970">
                  <w:marLeft w:val="0"/>
                  <w:marRight w:val="0"/>
                  <w:marTop w:val="0"/>
                  <w:marBottom w:val="0"/>
                  <w:divBdr>
                    <w:top w:val="none" w:sz="0" w:space="0" w:color="auto"/>
                    <w:left w:val="none" w:sz="0" w:space="0" w:color="auto"/>
                    <w:bottom w:val="none" w:sz="0" w:space="0" w:color="auto"/>
                    <w:right w:val="none" w:sz="0" w:space="0" w:color="auto"/>
                  </w:divBdr>
                </w:div>
                <w:div w:id="719354727">
                  <w:marLeft w:val="0"/>
                  <w:marRight w:val="0"/>
                  <w:marTop w:val="0"/>
                  <w:marBottom w:val="0"/>
                  <w:divBdr>
                    <w:top w:val="none" w:sz="0" w:space="0" w:color="auto"/>
                    <w:left w:val="none" w:sz="0" w:space="0" w:color="auto"/>
                    <w:bottom w:val="none" w:sz="0" w:space="0" w:color="auto"/>
                    <w:right w:val="none" w:sz="0" w:space="0" w:color="auto"/>
                  </w:divBdr>
                </w:div>
                <w:div w:id="997342440">
                  <w:marLeft w:val="0"/>
                  <w:marRight w:val="0"/>
                  <w:marTop w:val="0"/>
                  <w:marBottom w:val="0"/>
                  <w:divBdr>
                    <w:top w:val="none" w:sz="0" w:space="0" w:color="auto"/>
                    <w:left w:val="none" w:sz="0" w:space="0" w:color="auto"/>
                    <w:bottom w:val="none" w:sz="0" w:space="0" w:color="auto"/>
                    <w:right w:val="none" w:sz="0" w:space="0" w:color="auto"/>
                  </w:divBdr>
                </w:div>
                <w:div w:id="443966466">
                  <w:marLeft w:val="0"/>
                  <w:marRight w:val="0"/>
                  <w:marTop w:val="0"/>
                  <w:marBottom w:val="0"/>
                  <w:divBdr>
                    <w:top w:val="none" w:sz="0" w:space="0" w:color="auto"/>
                    <w:left w:val="none" w:sz="0" w:space="0" w:color="auto"/>
                    <w:bottom w:val="none" w:sz="0" w:space="0" w:color="auto"/>
                    <w:right w:val="none" w:sz="0" w:space="0" w:color="auto"/>
                  </w:divBdr>
                </w:div>
                <w:div w:id="1329749014">
                  <w:marLeft w:val="0"/>
                  <w:marRight w:val="0"/>
                  <w:marTop w:val="0"/>
                  <w:marBottom w:val="0"/>
                  <w:divBdr>
                    <w:top w:val="none" w:sz="0" w:space="0" w:color="auto"/>
                    <w:left w:val="none" w:sz="0" w:space="0" w:color="auto"/>
                    <w:bottom w:val="none" w:sz="0" w:space="0" w:color="auto"/>
                    <w:right w:val="none" w:sz="0" w:space="0" w:color="auto"/>
                  </w:divBdr>
                </w:div>
                <w:div w:id="1429883099">
                  <w:marLeft w:val="0"/>
                  <w:marRight w:val="0"/>
                  <w:marTop w:val="0"/>
                  <w:marBottom w:val="0"/>
                  <w:divBdr>
                    <w:top w:val="none" w:sz="0" w:space="0" w:color="auto"/>
                    <w:left w:val="none" w:sz="0" w:space="0" w:color="auto"/>
                    <w:bottom w:val="none" w:sz="0" w:space="0" w:color="auto"/>
                    <w:right w:val="none" w:sz="0" w:space="0" w:color="auto"/>
                  </w:divBdr>
                </w:div>
                <w:div w:id="447892928">
                  <w:marLeft w:val="0"/>
                  <w:marRight w:val="0"/>
                  <w:marTop w:val="0"/>
                  <w:marBottom w:val="0"/>
                  <w:divBdr>
                    <w:top w:val="none" w:sz="0" w:space="0" w:color="auto"/>
                    <w:left w:val="none" w:sz="0" w:space="0" w:color="auto"/>
                    <w:bottom w:val="none" w:sz="0" w:space="0" w:color="auto"/>
                    <w:right w:val="none" w:sz="0" w:space="0" w:color="auto"/>
                  </w:divBdr>
                </w:div>
                <w:div w:id="1497383201">
                  <w:marLeft w:val="0"/>
                  <w:marRight w:val="0"/>
                  <w:marTop w:val="0"/>
                  <w:marBottom w:val="0"/>
                  <w:divBdr>
                    <w:top w:val="none" w:sz="0" w:space="0" w:color="auto"/>
                    <w:left w:val="none" w:sz="0" w:space="0" w:color="auto"/>
                    <w:bottom w:val="none" w:sz="0" w:space="0" w:color="auto"/>
                    <w:right w:val="none" w:sz="0" w:space="0" w:color="auto"/>
                  </w:divBdr>
                </w:div>
                <w:div w:id="1027952486">
                  <w:marLeft w:val="0"/>
                  <w:marRight w:val="0"/>
                  <w:marTop w:val="0"/>
                  <w:marBottom w:val="0"/>
                  <w:divBdr>
                    <w:top w:val="none" w:sz="0" w:space="0" w:color="auto"/>
                    <w:left w:val="none" w:sz="0" w:space="0" w:color="auto"/>
                    <w:bottom w:val="none" w:sz="0" w:space="0" w:color="auto"/>
                    <w:right w:val="none" w:sz="0" w:space="0" w:color="auto"/>
                  </w:divBdr>
                </w:div>
                <w:div w:id="426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4511">
          <w:marLeft w:val="0"/>
          <w:marRight w:val="0"/>
          <w:marTop w:val="0"/>
          <w:marBottom w:val="0"/>
          <w:divBdr>
            <w:top w:val="none" w:sz="0" w:space="0" w:color="auto"/>
            <w:left w:val="none" w:sz="0" w:space="0" w:color="auto"/>
            <w:bottom w:val="none" w:sz="0" w:space="0" w:color="auto"/>
            <w:right w:val="none" w:sz="0" w:space="0" w:color="auto"/>
          </w:divBdr>
        </w:div>
        <w:div w:id="669407535">
          <w:marLeft w:val="0"/>
          <w:marRight w:val="0"/>
          <w:marTop w:val="0"/>
          <w:marBottom w:val="0"/>
          <w:divBdr>
            <w:top w:val="none" w:sz="0" w:space="0" w:color="auto"/>
            <w:left w:val="none" w:sz="0" w:space="0" w:color="auto"/>
            <w:bottom w:val="none" w:sz="0" w:space="0" w:color="auto"/>
            <w:right w:val="none" w:sz="0" w:space="0" w:color="auto"/>
          </w:divBdr>
        </w:div>
        <w:div w:id="64034059">
          <w:marLeft w:val="0"/>
          <w:marRight w:val="0"/>
          <w:marTop w:val="0"/>
          <w:marBottom w:val="0"/>
          <w:divBdr>
            <w:top w:val="none" w:sz="0" w:space="0" w:color="auto"/>
            <w:left w:val="none" w:sz="0" w:space="0" w:color="auto"/>
            <w:bottom w:val="none" w:sz="0" w:space="0" w:color="auto"/>
            <w:right w:val="none" w:sz="0" w:space="0" w:color="auto"/>
          </w:divBdr>
        </w:div>
        <w:div w:id="1567958020">
          <w:marLeft w:val="0"/>
          <w:marRight w:val="0"/>
          <w:marTop w:val="0"/>
          <w:marBottom w:val="0"/>
          <w:divBdr>
            <w:top w:val="none" w:sz="0" w:space="0" w:color="auto"/>
            <w:left w:val="none" w:sz="0" w:space="0" w:color="auto"/>
            <w:bottom w:val="none" w:sz="0" w:space="0" w:color="auto"/>
            <w:right w:val="none" w:sz="0" w:space="0" w:color="auto"/>
          </w:divBdr>
        </w:div>
        <w:div w:id="757672124">
          <w:marLeft w:val="0"/>
          <w:marRight w:val="0"/>
          <w:marTop w:val="0"/>
          <w:marBottom w:val="0"/>
          <w:divBdr>
            <w:top w:val="none" w:sz="0" w:space="0" w:color="auto"/>
            <w:left w:val="none" w:sz="0" w:space="0" w:color="auto"/>
            <w:bottom w:val="none" w:sz="0" w:space="0" w:color="auto"/>
            <w:right w:val="none" w:sz="0" w:space="0" w:color="auto"/>
          </w:divBdr>
        </w:div>
        <w:div w:id="1166936551">
          <w:marLeft w:val="0"/>
          <w:marRight w:val="0"/>
          <w:marTop w:val="0"/>
          <w:marBottom w:val="0"/>
          <w:divBdr>
            <w:top w:val="none" w:sz="0" w:space="0" w:color="auto"/>
            <w:left w:val="none" w:sz="0" w:space="0" w:color="auto"/>
            <w:bottom w:val="none" w:sz="0" w:space="0" w:color="auto"/>
            <w:right w:val="none" w:sz="0" w:space="0" w:color="auto"/>
          </w:divBdr>
        </w:div>
        <w:div w:id="1666977962">
          <w:marLeft w:val="0"/>
          <w:marRight w:val="0"/>
          <w:marTop w:val="0"/>
          <w:marBottom w:val="0"/>
          <w:divBdr>
            <w:top w:val="none" w:sz="0" w:space="0" w:color="auto"/>
            <w:left w:val="none" w:sz="0" w:space="0" w:color="auto"/>
            <w:bottom w:val="none" w:sz="0" w:space="0" w:color="auto"/>
            <w:right w:val="none" w:sz="0" w:space="0" w:color="auto"/>
          </w:divBdr>
        </w:div>
        <w:div w:id="1739398479">
          <w:marLeft w:val="0"/>
          <w:marRight w:val="0"/>
          <w:marTop w:val="0"/>
          <w:marBottom w:val="0"/>
          <w:divBdr>
            <w:top w:val="none" w:sz="0" w:space="0" w:color="auto"/>
            <w:left w:val="none" w:sz="0" w:space="0" w:color="auto"/>
            <w:bottom w:val="none" w:sz="0" w:space="0" w:color="auto"/>
            <w:right w:val="none" w:sz="0" w:space="0" w:color="auto"/>
          </w:divBdr>
        </w:div>
        <w:div w:id="2026638069">
          <w:marLeft w:val="0"/>
          <w:marRight w:val="0"/>
          <w:marTop w:val="0"/>
          <w:marBottom w:val="0"/>
          <w:divBdr>
            <w:top w:val="none" w:sz="0" w:space="0" w:color="auto"/>
            <w:left w:val="none" w:sz="0" w:space="0" w:color="auto"/>
            <w:bottom w:val="none" w:sz="0" w:space="0" w:color="auto"/>
            <w:right w:val="none" w:sz="0" w:space="0" w:color="auto"/>
          </w:divBdr>
        </w:div>
        <w:div w:id="1525679071">
          <w:marLeft w:val="0"/>
          <w:marRight w:val="0"/>
          <w:marTop w:val="0"/>
          <w:marBottom w:val="0"/>
          <w:divBdr>
            <w:top w:val="none" w:sz="0" w:space="0" w:color="auto"/>
            <w:left w:val="none" w:sz="0" w:space="0" w:color="auto"/>
            <w:bottom w:val="none" w:sz="0" w:space="0" w:color="auto"/>
            <w:right w:val="none" w:sz="0" w:space="0" w:color="auto"/>
          </w:divBdr>
        </w:div>
        <w:div w:id="101415662">
          <w:marLeft w:val="0"/>
          <w:marRight w:val="0"/>
          <w:marTop w:val="0"/>
          <w:marBottom w:val="0"/>
          <w:divBdr>
            <w:top w:val="none" w:sz="0" w:space="0" w:color="auto"/>
            <w:left w:val="none" w:sz="0" w:space="0" w:color="auto"/>
            <w:bottom w:val="none" w:sz="0" w:space="0" w:color="auto"/>
            <w:right w:val="none" w:sz="0" w:space="0" w:color="auto"/>
          </w:divBdr>
        </w:div>
        <w:div w:id="792557150">
          <w:marLeft w:val="0"/>
          <w:marRight w:val="0"/>
          <w:marTop w:val="0"/>
          <w:marBottom w:val="0"/>
          <w:divBdr>
            <w:top w:val="none" w:sz="0" w:space="0" w:color="auto"/>
            <w:left w:val="none" w:sz="0" w:space="0" w:color="auto"/>
            <w:bottom w:val="none" w:sz="0" w:space="0" w:color="auto"/>
            <w:right w:val="none" w:sz="0" w:space="0" w:color="auto"/>
          </w:divBdr>
        </w:div>
        <w:div w:id="442191547">
          <w:marLeft w:val="0"/>
          <w:marRight w:val="0"/>
          <w:marTop w:val="0"/>
          <w:marBottom w:val="0"/>
          <w:divBdr>
            <w:top w:val="none" w:sz="0" w:space="0" w:color="auto"/>
            <w:left w:val="none" w:sz="0" w:space="0" w:color="auto"/>
            <w:bottom w:val="none" w:sz="0" w:space="0" w:color="auto"/>
            <w:right w:val="none" w:sz="0" w:space="0" w:color="auto"/>
          </w:divBdr>
        </w:div>
        <w:div w:id="1943493244">
          <w:marLeft w:val="0"/>
          <w:marRight w:val="0"/>
          <w:marTop w:val="0"/>
          <w:marBottom w:val="0"/>
          <w:divBdr>
            <w:top w:val="none" w:sz="0" w:space="0" w:color="auto"/>
            <w:left w:val="none" w:sz="0" w:space="0" w:color="auto"/>
            <w:bottom w:val="none" w:sz="0" w:space="0" w:color="auto"/>
            <w:right w:val="none" w:sz="0" w:space="0" w:color="auto"/>
          </w:divBdr>
        </w:div>
        <w:div w:id="1497722915">
          <w:marLeft w:val="0"/>
          <w:marRight w:val="0"/>
          <w:marTop w:val="0"/>
          <w:marBottom w:val="0"/>
          <w:divBdr>
            <w:top w:val="none" w:sz="0" w:space="0" w:color="auto"/>
            <w:left w:val="none" w:sz="0" w:space="0" w:color="auto"/>
            <w:bottom w:val="none" w:sz="0" w:space="0" w:color="auto"/>
            <w:right w:val="none" w:sz="0" w:space="0" w:color="auto"/>
          </w:divBdr>
        </w:div>
        <w:div w:id="657266461">
          <w:marLeft w:val="0"/>
          <w:marRight w:val="0"/>
          <w:marTop w:val="0"/>
          <w:marBottom w:val="0"/>
          <w:divBdr>
            <w:top w:val="none" w:sz="0" w:space="0" w:color="auto"/>
            <w:left w:val="none" w:sz="0" w:space="0" w:color="auto"/>
            <w:bottom w:val="none" w:sz="0" w:space="0" w:color="auto"/>
            <w:right w:val="none" w:sz="0" w:space="0" w:color="auto"/>
          </w:divBdr>
        </w:div>
        <w:div w:id="1159080392">
          <w:marLeft w:val="0"/>
          <w:marRight w:val="0"/>
          <w:marTop w:val="0"/>
          <w:marBottom w:val="0"/>
          <w:divBdr>
            <w:top w:val="none" w:sz="0" w:space="0" w:color="auto"/>
            <w:left w:val="none" w:sz="0" w:space="0" w:color="auto"/>
            <w:bottom w:val="none" w:sz="0" w:space="0" w:color="auto"/>
            <w:right w:val="none" w:sz="0" w:space="0" w:color="auto"/>
          </w:divBdr>
        </w:div>
        <w:div w:id="2102754465">
          <w:marLeft w:val="0"/>
          <w:marRight w:val="0"/>
          <w:marTop w:val="0"/>
          <w:marBottom w:val="0"/>
          <w:divBdr>
            <w:top w:val="none" w:sz="0" w:space="0" w:color="auto"/>
            <w:left w:val="none" w:sz="0" w:space="0" w:color="auto"/>
            <w:bottom w:val="none" w:sz="0" w:space="0" w:color="auto"/>
            <w:right w:val="none" w:sz="0" w:space="0" w:color="auto"/>
          </w:divBdr>
        </w:div>
        <w:div w:id="1344044412">
          <w:marLeft w:val="0"/>
          <w:marRight w:val="0"/>
          <w:marTop w:val="0"/>
          <w:marBottom w:val="0"/>
          <w:divBdr>
            <w:top w:val="none" w:sz="0" w:space="0" w:color="auto"/>
            <w:left w:val="none" w:sz="0" w:space="0" w:color="auto"/>
            <w:bottom w:val="none" w:sz="0" w:space="0" w:color="auto"/>
            <w:right w:val="none" w:sz="0" w:space="0" w:color="auto"/>
          </w:divBdr>
        </w:div>
        <w:div w:id="953830361">
          <w:marLeft w:val="0"/>
          <w:marRight w:val="0"/>
          <w:marTop w:val="0"/>
          <w:marBottom w:val="0"/>
          <w:divBdr>
            <w:top w:val="none" w:sz="0" w:space="0" w:color="auto"/>
            <w:left w:val="none" w:sz="0" w:space="0" w:color="auto"/>
            <w:bottom w:val="none" w:sz="0" w:space="0" w:color="auto"/>
            <w:right w:val="none" w:sz="0" w:space="0" w:color="auto"/>
          </w:divBdr>
        </w:div>
        <w:div w:id="1959146054">
          <w:marLeft w:val="0"/>
          <w:marRight w:val="0"/>
          <w:marTop w:val="0"/>
          <w:marBottom w:val="0"/>
          <w:divBdr>
            <w:top w:val="none" w:sz="0" w:space="0" w:color="auto"/>
            <w:left w:val="none" w:sz="0" w:space="0" w:color="auto"/>
            <w:bottom w:val="none" w:sz="0" w:space="0" w:color="auto"/>
            <w:right w:val="none" w:sz="0" w:space="0" w:color="auto"/>
          </w:divBdr>
        </w:div>
        <w:div w:id="1149202285">
          <w:marLeft w:val="0"/>
          <w:marRight w:val="0"/>
          <w:marTop w:val="0"/>
          <w:marBottom w:val="0"/>
          <w:divBdr>
            <w:top w:val="none" w:sz="0" w:space="0" w:color="auto"/>
            <w:left w:val="none" w:sz="0" w:space="0" w:color="auto"/>
            <w:bottom w:val="none" w:sz="0" w:space="0" w:color="auto"/>
            <w:right w:val="none" w:sz="0" w:space="0" w:color="auto"/>
          </w:divBdr>
        </w:div>
        <w:div w:id="1558855768">
          <w:marLeft w:val="0"/>
          <w:marRight w:val="0"/>
          <w:marTop w:val="0"/>
          <w:marBottom w:val="0"/>
          <w:divBdr>
            <w:top w:val="none" w:sz="0" w:space="0" w:color="auto"/>
            <w:left w:val="none" w:sz="0" w:space="0" w:color="auto"/>
            <w:bottom w:val="none" w:sz="0" w:space="0" w:color="auto"/>
            <w:right w:val="none" w:sz="0" w:space="0" w:color="auto"/>
          </w:divBdr>
        </w:div>
        <w:div w:id="2051102676">
          <w:marLeft w:val="0"/>
          <w:marRight w:val="0"/>
          <w:marTop w:val="0"/>
          <w:marBottom w:val="0"/>
          <w:divBdr>
            <w:top w:val="none" w:sz="0" w:space="0" w:color="auto"/>
            <w:left w:val="none" w:sz="0" w:space="0" w:color="auto"/>
            <w:bottom w:val="none" w:sz="0" w:space="0" w:color="auto"/>
            <w:right w:val="none" w:sz="0" w:space="0" w:color="auto"/>
          </w:divBdr>
        </w:div>
        <w:div w:id="31653964">
          <w:marLeft w:val="0"/>
          <w:marRight w:val="0"/>
          <w:marTop w:val="0"/>
          <w:marBottom w:val="0"/>
          <w:divBdr>
            <w:top w:val="none" w:sz="0" w:space="0" w:color="auto"/>
            <w:left w:val="none" w:sz="0" w:space="0" w:color="auto"/>
            <w:bottom w:val="none" w:sz="0" w:space="0" w:color="auto"/>
            <w:right w:val="none" w:sz="0" w:space="0" w:color="auto"/>
          </w:divBdr>
        </w:div>
        <w:div w:id="1548953571">
          <w:marLeft w:val="0"/>
          <w:marRight w:val="0"/>
          <w:marTop w:val="0"/>
          <w:marBottom w:val="0"/>
          <w:divBdr>
            <w:top w:val="none" w:sz="0" w:space="0" w:color="auto"/>
            <w:left w:val="none" w:sz="0" w:space="0" w:color="auto"/>
            <w:bottom w:val="none" w:sz="0" w:space="0" w:color="auto"/>
            <w:right w:val="none" w:sz="0" w:space="0" w:color="auto"/>
          </w:divBdr>
        </w:div>
        <w:div w:id="1257330197">
          <w:marLeft w:val="0"/>
          <w:marRight w:val="0"/>
          <w:marTop w:val="0"/>
          <w:marBottom w:val="0"/>
          <w:divBdr>
            <w:top w:val="none" w:sz="0" w:space="0" w:color="auto"/>
            <w:left w:val="none" w:sz="0" w:space="0" w:color="auto"/>
            <w:bottom w:val="none" w:sz="0" w:space="0" w:color="auto"/>
            <w:right w:val="none" w:sz="0" w:space="0" w:color="auto"/>
          </w:divBdr>
        </w:div>
        <w:div w:id="1998655202">
          <w:marLeft w:val="0"/>
          <w:marRight w:val="0"/>
          <w:marTop w:val="0"/>
          <w:marBottom w:val="0"/>
          <w:divBdr>
            <w:top w:val="none" w:sz="0" w:space="0" w:color="auto"/>
            <w:left w:val="none" w:sz="0" w:space="0" w:color="auto"/>
            <w:bottom w:val="none" w:sz="0" w:space="0" w:color="auto"/>
            <w:right w:val="none" w:sz="0" w:space="0" w:color="auto"/>
          </w:divBdr>
        </w:div>
        <w:div w:id="2095660569">
          <w:marLeft w:val="0"/>
          <w:marRight w:val="0"/>
          <w:marTop w:val="0"/>
          <w:marBottom w:val="0"/>
          <w:divBdr>
            <w:top w:val="none" w:sz="0" w:space="0" w:color="auto"/>
            <w:left w:val="none" w:sz="0" w:space="0" w:color="auto"/>
            <w:bottom w:val="none" w:sz="0" w:space="0" w:color="auto"/>
            <w:right w:val="none" w:sz="0" w:space="0" w:color="auto"/>
          </w:divBdr>
        </w:div>
        <w:div w:id="1299607693">
          <w:marLeft w:val="0"/>
          <w:marRight w:val="0"/>
          <w:marTop w:val="0"/>
          <w:marBottom w:val="0"/>
          <w:divBdr>
            <w:top w:val="none" w:sz="0" w:space="0" w:color="auto"/>
            <w:left w:val="none" w:sz="0" w:space="0" w:color="auto"/>
            <w:bottom w:val="none" w:sz="0" w:space="0" w:color="auto"/>
            <w:right w:val="none" w:sz="0" w:space="0" w:color="auto"/>
          </w:divBdr>
        </w:div>
        <w:div w:id="195047666">
          <w:marLeft w:val="0"/>
          <w:marRight w:val="0"/>
          <w:marTop w:val="0"/>
          <w:marBottom w:val="0"/>
          <w:divBdr>
            <w:top w:val="none" w:sz="0" w:space="0" w:color="auto"/>
            <w:left w:val="none" w:sz="0" w:space="0" w:color="auto"/>
            <w:bottom w:val="none" w:sz="0" w:space="0" w:color="auto"/>
            <w:right w:val="none" w:sz="0" w:space="0" w:color="auto"/>
          </w:divBdr>
        </w:div>
        <w:div w:id="1472987669">
          <w:marLeft w:val="0"/>
          <w:marRight w:val="0"/>
          <w:marTop w:val="0"/>
          <w:marBottom w:val="0"/>
          <w:divBdr>
            <w:top w:val="none" w:sz="0" w:space="0" w:color="auto"/>
            <w:left w:val="none" w:sz="0" w:space="0" w:color="auto"/>
            <w:bottom w:val="none" w:sz="0" w:space="0" w:color="auto"/>
            <w:right w:val="none" w:sz="0" w:space="0" w:color="auto"/>
          </w:divBdr>
        </w:div>
        <w:div w:id="1676228928">
          <w:marLeft w:val="0"/>
          <w:marRight w:val="0"/>
          <w:marTop w:val="0"/>
          <w:marBottom w:val="0"/>
          <w:divBdr>
            <w:top w:val="none" w:sz="0" w:space="0" w:color="auto"/>
            <w:left w:val="none" w:sz="0" w:space="0" w:color="auto"/>
            <w:bottom w:val="none" w:sz="0" w:space="0" w:color="auto"/>
            <w:right w:val="none" w:sz="0" w:space="0" w:color="auto"/>
          </w:divBdr>
        </w:div>
        <w:div w:id="1951934474">
          <w:marLeft w:val="0"/>
          <w:marRight w:val="0"/>
          <w:marTop w:val="0"/>
          <w:marBottom w:val="0"/>
          <w:divBdr>
            <w:top w:val="none" w:sz="0" w:space="0" w:color="auto"/>
            <w:left w:val="none" w:sz="0" w:space="0" w:color="auto"/>
            <w:bottom w:val="none" w:sz="0" w:space="0" w:color="auto"/>
            <w:right w:val="none" w:sz="0" w:space="0" w:color="auto"/>
          </w:divBdr>
        </w:div>
        <w:div w:id="549152331">
          <w:marLeft w:val="0"/>
          <w:marRight w:val="0"/>
          <w:marTop w:val="0"/>
          <w:marBottom w:val="0"/>
          <w:divBdr>
            <w:top w:val="none" w:sz="0" w:space="0" w:color="auto"/>
            <w:left w:val="none" w:sz="0" w:space="0" w:color="auto"/>
            <w:bottom w:val="none" w:sz="0" w:space="0" w:color="auto"/>
            <w:right w:val="none" w:sz="0" w:space="0" w:color="auto"/>
          </w:divBdr>
        </w:div>
        <w:div w:id="1994210848">
          <w:marLeft w:val="0"/>
          <w:marRight w:val="0"/>
          <w:marTop w:val="0"/>
          <w:marBottom w:val="0"/>
          <w:divBdr>
            <w:top w:val="none" w:sz="0" w:space="0" w:color="auto"/>
            <w:left w:val="none" w:sz="0" w:space="0" w:color="auto"/>
            <w:bottom w:val="none" w:sz="0" w:space="0" w:color="auto"/>
            <w:right w:val="none" w:sz="0" w:space="0" w:color="auto"/>
          </w:divBdr>
        </w:div>
        <w:div w:id="1933658179">
          <w:marLeft w:val="0"/>
          <w:marRight w:val="0"/>
          <w:marTop w:val="0"/>
          <w:marBottom w:val="0"/>
          <w:divBdr>
            <w:top w:val="none" w:sz="0" w:space="0" w:color="auto"/>
            <w:left w:val="none" w:sz="0" w:space="0" w:color="auto"/>
            <w:bottom w:val="none" w:sz="0" w:space="0" w:color="auto"/>
            <w:right w:val="none" w:sz="0" w:space="0" w:color="auto"/>
          </w:divBdr>
        </w:div>
        <w:div w:id="1433630067">
          <w:marLeft w:val="0"/>
          <w:marRight w:val="0"/>
          <w:marTop w:val="0"/>
          <w:marBottom w:val="0"/>
          <w:divBdr>
            <w:top w:val="none" w:sz="0" w:space="0" w:color="auto"/>
            <w:left w:val="none" w:sz="0" w:space="0" w:color="auto"/>
            <w:bottom w:val="none" w:sz="0" w:space="0" w:color="auto"/>
            <w:right w:val="none" w:sz="0" w:space="0" w:color="auto"/>
          </w:divBdr>
        </w:div>
        <w:div w:id="1867401419">
          <w:marLeft w:val="0"/>
          <w:marRight w:val="0"/>
          <w:marTop w:val="0"/>
          <w:marBottom w:val="0"/>
          <w:divBdr>
            <w:top w:val="none" w:sz="0" w:space="0" w:color="auto"/>
            <w:left w:val="none" w:sz="0" w:space="0" w:color="auto"/>
            <w:bottom w:val="none" w:sz="0" w:space="0" w:color="auto"/>
            <w:right w:val="none" w:sz="0" w:space="0" w:color="auto"/>
          </w:divBdr>
        </w:div>
        <w:div w:id="60715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sv.ru/umk/we/info.aspx?ob_no=9425" TargetMode="External"/><Relationship Id="rId18" Type="http://schemas.openxmlformats.org/officeDocument/2006/relationships/hyperlink" Target="http://www.prosv.ru/umk/5-9/info.aspx?ob_no=36873" TargetMode="External"/><Relationship Id="rId26" Type="http://schemas.openxmlformats.org/officeDocument/2006/relationships/hyperlink" Target="http://www.prosv.ru/umk/5-9/info.aspx?ob_no=36878" TargetMode="External"/><Relationship Id="rId3" Type="http://schemas.openxmlformats.org/officeDocument/2006/relationships/styles" Target="styles.xml"/><Relationship Id="rId21" Type="http://schemas.openxmlformats.org/officeDocument/2006/relationships/hyperlink" Target="http://www.prosv.ru/umk/5-9/info.aspx?ob_no=3697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prosv.ru/umk/5-9/info.aspx?ob_no=36878" TargetMode="External"/><Relationship Id="rId25" Type="http://schemas.openxmlformats.org/officeDocument/2006/relationships/hyperlink" Target="http://www.prosv.ru/umk/5-9/info.aspx?ob_no=4216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sv.ru/umk/5-9/info.aspx?ob_no=42167" TargetMode="External"/><Relationship Id="rId20" Type="http://schemas.openxmlformats.org/officeDocument/2006/relationships/hyperlink" Target="http://prosv.ru/umk/we/info.aspx?ob_no=9425" TargetMode="External"/><Relationship Id="rId29" Type="http://schemas.openxmlformats.org/officeDocument/2006/relationships/hyperlink" Target="http://www.prosv.ru/ebooks/15-0849-01/par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prosv.ru/umk/5-9/info.aspx?ob_no=42167" TargetMode="External"/><Relationship Id="rId32" Type="http://schemas.openxmlformats.org/officeDocument/2006/relationships/hyperlink" Target="http://www.prosv.ru/umk/5-9/info.aspx?ob_no=36878" TargetMode="External"/><Relationship Id="rId5" Type="http://schemas.openxmlformats.org/officeDocument/2006/relationships/webSettings" Target="webSettings.xml"/><Relationship Id="rId15" Type="http://schemas.openxmlformats.org/officeDocument/2006/relationships/hyperlink" Target="http://www.prosv.ru/umk/5-9/info.aspx?ob_no=42167" TargetMode="External"/><Relationship Id="rId23" Type="http://schemas.openxmlformats.org/officeDocument/2006/relationships/hyperlink" Target="http://www.prosv.ru/ebooks/15-0849-01/part2.pdf" TargetMode="External"/><Relationship Id="rId28" Type="http://schemas.openxmlformats.org/officeDocument/2006/relationships/hyperlink" Target="http://www.prosv.ru/umk/5-9/info.aspx?ob_no=36975" TargetMode="External"/><Relationship Id="rId10" Type="http://schemas.openxmlformats.org/officeDocument/2006/relationships/oleObject" Target="embeddings/oleObject1.bin"/><Relationship Id="rId19" Type="http://schemas.openxmlformats.org/officeDocument/2006/relationships/hyperlink" Target="http://www.prosv.ru/umk/5-9/info.aspx?ob_no=42188" TargetMode="External"/><Relationship Id="rId31" Type="http://schemas.openxmlformats.org/officeDocument/2006/relationships/hyperlink" Target="http://www.prosv.ru/umk/5-9/info.aspx?ob_no=4216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rosv.ru/umk/5-9/info.aspx?ob_no=36975" TargetMode="External"/><Relationship Id="rId22" Type="http://schemas.openxmlformats.org/officeDocument/2006/relationships/hyperlink" Target="http://www.prosv.ru/ebooks/15-0849-01/part1.pdf" TargetMode="External"/><Relationship Id="rId27" Type="http://schemas.openxmlformats.org/officeDocument/2006/relationships/hyperlink" Target="http://prosv.ru/umk/we/info.aspx?ob_no=9425" TargetMode="External"/><Relationship Id="rId30" Type="http://schemas.openxmlformats.org/officeDocument/2006/relationships/hyperlink" Target="http://www.prosv.ru/ebooks/15-0849-01/part2.pdf"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73C84-469A-465A-9A04-6153FFD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224</Pages>
  <Words>94968</Words>
  <Characters>541322</Characters>
  <Application>Microsoft Office Word</Application>
  <DocSecurity>0</DocSecurity>
  <Lines>4511</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2015-11-18T10:43:00Z</cp:lastPrinted>
  <dcterms:created xsi:type="dcterms:W3CDTF">2015-06-22T10:51:00Z</dcterms:created>
  <dcterms:modified xsi:type="dcterms:W3CDTF">2021-11-10T15:00:00Z</dcterms:modified>
</cp:coreProperties>
</file>